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A93C" w14:textId="77777777" w:rsidR="00E334B0" w:rsidRDefault="00E334B0" w:rsidP="00E334B0">
      <w:pPr>
        <w:jc w:val="right"/>
        <w:rPr>
          <w:noProof/>
          <w:lang w:val="en-AU" w:eastAsia="en-AU"/>
        </w:rPr>
      </w:pPr>
    </w:p>
    <w:p w14:paraId="089E34FF" w14:textId="77777777" w:rsidR="008E04BF" w:rsidRDefault="008E04BF" w:rsidP="00E334B0">
      <w:pPr>
        <w:jc w:val="right"/>
        <w:rPr>
          <w:noProof/>
          <w:lang w:val="en-AU" w:eastAsia="en-AU"/>
        </w:rPr>
      </w:pPr>
      <w:r w:rsidRPr="00B362A2">
        <w:rPr>
          <w:noProof/>
          <w:sz w:val="28"/>
          <w:szCs w:val="28"/>
          <w:lang w:eastAsia="en-AU"/>
        </w:rPr>
        <w:drawing>
          <wp:anchor distT="0" distB="0" distL="114300" distR="114300" simplePos="0" relativeHeight="251659264" behindDoc="0" locked="0" layoutInCell="1" allowOverlap="1" wp14:anchorId="49CD5F99" wp14:editId="66D95283">
            <wp:simplePos x="0" y="0"/>
            <wp:positionH relativeFrom="margin">
              <wp:posOffset>2047875</wp:posOffset>
            </wp:positionH>
            <wp:positionV relativeFrom="paragraph">
              <wp:posOffset>6350</wp:posOffset>
            </wp:positionV>
            <wp:extent cx="1219200" cy="1219200"/>
            <wp:effectExtent l="0" t="0" r="0" b="0"/>
            <wp:wrapSquare wrapText="bothSides"/>
            <wp:docPr id="11" name="Picture 11" descr="S:\!Publications\Logos\St John RED logo\SJAA logo with white space 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St John RED logo\SJAA logo with white space 4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3D814" w14:textId="77777777" w:rsidR="008E04BF" w:rsidRDefault="008E04BF" w:rsidP="00E334B0">
      <w:pPr>
        <w:jc w:val="right"/>
        <w:rPr>
          <w:noProof/>
          <w:lang w:val="en-AU" w:eastAsia="en-AU"/>
        </w:rPr>
      </w:pPr>
    </w:p>
    <w:p w14:paraId="69654F01" w14:textId="77777777" w:rsidR="008E04BF" w:rsidRDefault="008E04BF" w:rsidP="00E334B0">
      <w:pPr>
        <w:jc w:val="right"/>
        <w:rPr>
          <w:noProof/>
          <w:lang w:val="en-AU" w:eastAsia="en-AU"/>
        </w:rPr>
      </w:pPr>
    </w:p>
    <w:p w14:paraId="6E94CE19" w14:textId="77777777" w:rsidR="008E04BF" w:rsidRDefault="008E04BF" w:rsidP="00E334B0">
      <w:pPr>
        <w:jc w:val="right"/>
        <w:rPr>
          <w:noProof/>
          <w:lang w:val="en-AU" w:eastAsia="en-AU"/>
        </w:rPr>
      </w:pPr>
    </w:p>
    <w:p w14:paraId="5DB39522" w14:textId="77777777" w:rsidR="008E04BF" w:rsidRPr="003C7924" w:rsidRDefault="008E04BF" w:rsidP="00E334B0">
      <w:pPr>
        <w:jc w:val="right"/>
        <w:rPr>
          <w:rFonts w:ascii="HelveticaNeue LT 45 Light" w:hAnsi="HelveticaNeue LT 45 Light"/>
        </w:rPr>
      </w:pPr>
    </w:p>
    <w:p w14:paraId="4D6D2386" w14:textId="77777777" w:rsidR="00E334B0" w:rsidRPr="00633D56" w:rsidRDefault="00E334B0" w:rsidP="00E334B0">
      <w:pPr>
        <w:rPr>
          <w:rFonts w:ascii="Open Sans" w:hAnsi="Open Sans" w:cs="Open Sans"/>
          <w:b/>
        </w:rPr>
      </w:pPr>
    </w:p>
    <w:p w14:paraId="6EF8B447" w14:textId="77777777" w:rsidR="00E334B0" w:rsidRPr="00633D56" w:rsidRDefault="00E334B0" w:rsidP="00E334B0">
      <w:pPr>
        <w:rPr>
          <w:rFonts w:ascii="Open Sans" w:hAnsi="Open Sans" w:cs="Open Sans"/>
        </w:rPr>
      </w:pPr>
    </w:p>
    <w:p w14:paraId="5628F783" w14:textId="77777777" w:rsidR="008E04BF" w:rsidRPr="00633D56" w:rsidRDefault="008E04BF" w:rsidP="004F5EE1">
      <w:pPr>
        <w:jc w:val="center"/>
        <w:rPr>
          <w:rFonts w:ascii="Open Sans" w:hAnsi="Open Sans" w:cs="Open Sans"/>
          <w:b/>
          <w:sz w:val="44"/>
          <w:szCs w:val="44"/>
          <w:lang w:val="en-AU"/>
        </w:rPr>
      </w:pPr>
    </w:p>
    <w:p w14:paraId="7CAC2FD5" w14:textId="77777777" w:rsidR="004F5EE1" w:rsidRPr="00633D56" w:rsidRDefault="00B62075" w:rsidP="004F5EE1">
      <w:pPr>
        <w:jc w:val="center"/>
        <w:rPr>
          <w:rFonts w:ascii="Open Sans" w:hAnsi="Open Sans" w:cs="Open Sans"/>
          <w:b/>
          <w:sz w:val="44"/>
          <w:szCs w:val="44"/>
          <w:lang w:val="en-AU"/>
        </w:rPr>
      </w:pPr>
      <w:r w:rsidRPr="00633D56">
        <w:rPr>
          <w:rFonts w:ascii="Open Sans" w:hAnsi="Open Sans" w:cs="Open Sans"/>
          <w:b/>
          <w:sz w:val="44"/>
          <w:szCs w:val="44"/>
          <w:lang w:val="en-AU"/>
        </w:rPr>
        <w:t>Managing</w:t>
      </w:r>
      <w:r w:rsidR="008346C6" w:rsidRPr="00633D56">
        <w:rPr>
          <w:rFonts w:ascii="Open Sans" w:hAnsi="Open Sans" w:cs="Open Sans"/>
          <w:b/>
          <w:sz w:val="44"/>
          <w:szCs w:val="44"/>
          <w:lang w:val="en-AU"/>
        </w:rPr>
        <w:t xml:space="preserve"> Stress</w:t>
      </w:r>
    </w:p>
    <w:p w14:paraId="74B3F703" w14:textId="77777777" w:rsidR="004F5EE1" w:rsidRPr="00633D56" w:rsidRDefault="004F5EE1" w:rsidP="004F5EE1">
      <w:pPr>
        <w:rPr>
          <w:rFonts w:ascii="Open Sans" w:hAnsi="Open Sans" w:cs="Open Sans"/>
        </w:rPr>
      </w:pPr>
    </w:p>
    <w:p w14:paraId="37181903" w14:textId="77777777" w:rsidR="004F5EE1" w:rsidRPr="00633D56" w:rsidRDefault="004F5EE1" w:rsidP="004F5EE1">
      <w:pPr>
        <w:rPr>
          <w:rFonts w:ascii="Open Sans" w:hAnsi="Open Sans" w:cs="Open Sans"/>
        </w:rPr>
      </w:pPr>
    </w:p>
    <w:p w14:paraId="328469B9" w14:textId="77777777" w:rsidR="004F5EE1" w:rsidRPr="00633D56" w:rsidRDefault="004F5EE1" w:rsidP="004F5EE1">
      <w:pPr>
        <w:jc w:val="center"/>
        <w:rPr>
          <w:rFonts w:ascii="Open Sans" w:hAnsi="Open Sans" w:cs="Open Sans"/>
          <w:b/>
          <w:sz w:val="40"/>
          <w:szCs w:val="40"/>
        </w:rPr>
      </w:pPr>
      <w:r w:rsidRPr="00633D56">
        <w:rPr>
          <w:rFonts w:ascii="Open Sans" w:hAnsi="Open Sans" w:cs="Open Sans"/>
          <w:b/>
          <w:sz w:val="40"/>
          <w:szCs w:val="40"/>
        </w:rPr>
        <w:t>Covering:</w:t>
      </w:r>
    </w:p>
    <w:p w14:paraId="1CD8ABAF" w14:textId="77777777" w:rsidR="008346C6" w:rsidRPr="00633D56" w:rsidRDefault="008346C6" w:rsidP="000749F2">
      <w:pPr>
        <w:jc w:val="center"/>
        <w:rPr>
          <w:rFonts w:ascii="Open Sans" w:hAnsi="Open Sans" w:cs="Open Sans"/>
          <w:b/>
          <w:sz w:val="32"/>
          <w:szCs w:val="32"/>
          <w:lang w:val="en-AU"/>
        </w:rPr>
      </w:pPr>
      <w:r w:rsidRPr="00633D56">
        <w:rPr>
          <w:rFonts w:ascii="Open Sans" w:hAnsi="Open Sans" w:cs="Open Sans"/>
          <w:b/>
          <w:sz w:val="32"/>
          <w:szCs w:val="32"/>
          <w:lang w:val="en-AU"/>
        </w:rPr>
        <w:t>HLTWHS006 Manage personal stressors in the work environment</w:t>
      </w:r>
    </w:p>
    <w:p w14:paraId="3F3F2B5F" w14:textId="77777777" w:rsidR="00CB0558" w:rsidRPr="00633D56" w:rsidRDefault="00CB0558" w:rsidP="004F5EE1">
      <w:pPr>
        <w:jc w:val="center"/>
        <w:rPr>
          <w:rFonts w:ascii="Open Sans" w:hAnsi="Open Sans" w:cs="Open Sans"/>
          <w:b/>
          <w:sz w:val="32"/>
          <w:szCs w:val="32"/>
          <w:lang w:val="en-AU"/>
        </w:rPr>
      </w:pPr>
    </w:p>
    <w:p w14:paraId="756FAA55" w14:textId="77777777" w:rsidR="00E334B0" w:rsidRPr="00633D56" w:rsidRDefault="00E334B0" w:rsidP="00E334B0">
      <w:pPr>
        <w:pStyle w:val="Titlepage"/>
        <w:rPr>
          <w:rFonts w:ascii="Open Sans" w:hAnsi="Open Sans" w:cs="Open Sans"/>
          <w:sz w:val="36"/>
          <w:szCs w:val="36"/>
        </w:rPr>
      </w:pPr>
    </w:p>
    <w:p w14:paraId="3368E86C" w14:textId="77777777" w:rsidR="00E334B0" w:rsidRPr="00633D56" w:rsidRDefault="00E334B0" w:rsidP="00E334B0">
      <w:pPr>
        <w:pStyle w:val="Titlepage"/>
        <w:rPr>
          <w:rFonts w:ascii="Open Sans" w:hAnsi="Open Sans" w:cs="Open Sans"/>
        </w:rPr>
      </w:pPr>
    </w:p>
    <w:p w14:paraId="5AA951D2" w14:textId="77777777" w:rsidR="00E334B0" w:rsidRPr="00633D56" w:rsidRDefault="00E334B0" w:rsidP="00E334B0">
      <w:pPr>
        <w:pStyle w:val="Titlepage"/>
        <w:rPr>
          <w:rFonts w:ascii="Open Sans" w:hAnsi="Open Sans" w:cs="Open Sans"/>
        </w:rPr>
      </w:pPr>
      <w:r w:rsidRPr="00633D56">
        <w:rPr>
          <w:rFonts w:ascii="Open Sans" w:hAnsi="Open Sans" w:cs="Open Sans"/>
        </w:rPr>
        <w:t>Workbook</w:t>
      </w:r>
    </w:p>
    <w:p w14:paraId="2CB4D648" w14:textId="77777777" w:rsidR="00B031F4" w:rsidRPr="00633D56" w:rsidRDefault="00B031F4" w:rsidP="00E334B0">
      <w:pPr>
        <w:pStyle w:val="Titlepage"/>
        <w:rPr>
          <w:rFonts w:ascii="Open Sans" w:hAnsi="Open Sans" w:cs="Open Sans"/>
        </w:rPr>
      </w:pPr>
    </w:p>
    <w:p w14:paraId="308D5EB3" w14:textId="77777777" w:rsidR="00B031F4" w:rsidRPr="00633D56" w:rsidRDefault="00B031F4" w:rsidP="00E334B0">
      <w:pPr>
        <w:pStyle w:val="Titlepage"/>
        <w:rPr>
          <w:rFonts w:ascii="Open Sans" w:hAnsi="Open Sans" w:cs="Open Sans"/>
        </w:rPr>
      </w:pPr>
    </w:p>
    <w:p w14:paraId="3A76CB00" w14:textId="77777777" w:rsidR="00E334B0" w:rsidRPr="00633D56" w:rsidRDefault="00E334B0" w:rsidP="00E334B0">
      <w:pPr>
        <w:rPr>
          <w:rFonts w:ascii="Open Sans" w:hAnsi="Open Sans" w:cs="Open Sans"/>
        </w:rPr>
      </w:pPr>
    </w:p>
    <w:p w14:paraId="7A568DE5" w14:textId="77777777" w:rsidR="00E334B0" w:rsidRPr="00633D56" w:rsidRDefault="00E334B0" w:rsidP="00E334B0">
      <w:pPr>
        <w:rPr>
          <w:rFonts w:ascii="Open Sans" w:hAnsi="Open Sans" w:cs="Open Sans"/>
        </w:rPr>
      </w:pPr>
    </w:p>
    <w:p w14:paraId="135460FA" w14:textId="77777777" w:rsidR="00633D56" w:rsidRPr="004248D9" w:rsidRDefault="00633D56" w:rsidP="00633D56">
      <w:pPr>
        <w:pStyle w:val="Titlepage"/>
        <w:jc w:val="left"/>
        <w:rPr>
          <w:rFonts w:ascii="Open Sans" w:hAnsi="Open Sans" w:cs="Open Sans"/>
          <w:b w:val="0"/>
          <w:i/>
          <w:sz w:val="22"/>
          <w:szCs w:val="22"/>
        </w:rPr>
      </w:pPr>
      <w:bookmarkStart w:id="0" w:name="_Hlk532904883"/>
      <w:bookmarkStart w:id="1" w:name="_Hlk532906248"/>
      <w:r w:rsidRPr="004248D9">
        <w:rPr>
          <w:rFonts w:ascii="Open Sans" w:hAnsi="Open Sans" w:cs="Open Sans"/>
          <w:b w:val="0"/>
          <w:i/>
          <w:sz w:val="22"/>
          <w:szCs w:val="22"/>
        </w:rPr>
        <w:t>Insert your name in the box provided and complete the declaration.</w:t>
      </w:r>
    </w:p>
    <w:tbl>
      <w:tblPr>
        <w:tblStyle w:val="TableGrid"/>
        <w:tblW w:w="0" w:type="auto"/>
        <w:tblLook w:val="04A0" w:firstRow="1" w:lastRow="0" w:firstColumn="1" w:lastColumn="0" w:noHBand="0" w:noVBand="1"/>
      </w:tblPr>
      <w:tblGrid>
        <w:gridCol w:w="2830"/>
        <w:gridCol w:w="6186"/>
      </w:tblGrid>
      <w:tr w:rsidR="00633D56" w:rsidRPr="004248D9" w14:paraId="19C7EBE2" w14:textId="77777777" w:rsidTr="00404C1D">
        <w:tc>
          <w:tcPr>
            <w:tcW w:w="2830" w:type="dxa"/>
          </w:tcPr>
          <w:p w14:paraId="27191876" w14:textId="77777777" w:rsidR="00633D56" w:rsidRPr="004248D9" w:rsidRDefault="00633D56" w:rsidP="00404C1D">
            <w:pPr>
              <w:rPr>
                <w:rFonts w:ascii="Open Sans" w:hAnsi="Open Sans" w:cs="Open Sans"/>
                <w:sz w:val="24"/>
                <w:szCs w:val="24"/>
              </w:rPr>
            </w:pPr>
            <w:r w:rsidRPr="004248D9">
              <w:rPr>
                <w:rFonts w:ascii="Open Sans" w:hAnsi="Open Sans" w:cs="Open Sans"/>
                <w:sz w:val="24"/>
                <w:szCs w:val="24"/>
              </w:rPr>
              <w:t>Participant Name:</w:t>
            </w:r>
          </w:p>
        </w:tc>
        <w:tc>
          <w:tcPr>
            <w:tcW w:w="6186" w:type="dxa"/>
          </w:tcPr>
          <w:p w14:paraId="08CC1ED8" w14:textId="77777777" w:rsidR="00633D56" w:rsidRPr="004248D9" w:rsidRDefault="00633D56" w:rsidP="00404C1D">
            <w:pPr>
              <w:rPr>
                <w:rFonts w:ascii="Open Sans" w:hAnsi="Open Sans" w:cs="Open Sans"/>
                <w:sz w:val="24"/>
                <w:szCs w:val="24"/>
              </w:rPr>
            </w:pPr>
          </w:p>
        </w:tc>
      </w:tr>
      <w:tr w:rsidR="00633D56" w:rsidRPr="004248D9" w14:paraId="3241B2AF" w14:textId="77777777" w:rsidTr="00404C1D">
        <w:tc>
          <w:tcPr>
            <w:tcW w:w="2830" w:type="dxa"/>
          </w:tcPr>
          <w:p w14:paraId="25B10569" w14:textId="77777777" w:rsidR="00633D56" w:rsidRPr="004248D9" w:rsidRDefault="00633D56" w:rsidP="00404C1D">
            <w:pPr>
              <w:rPr>
                <w:rFonts w:ascii="Open Sans" w:hAnsi="Open Sans" w:cs="Open Sans"/>
                <w:sz w:val="24"/>
                <w:szCs w:val="24"/>
              </w:rPr>
            </w:pPr>
            <w:r w:rsidRPr="004248D9">
              <w:rPr>
                <w:rFonts w:ascii="Open Sans" w:hAnsi="Open Sans" w:cs="Open Sans"/>
                <w:sz w:val="24"/>
                <w:szCs w:val="24"/>
              </w:rPr>
              <w:t xml:space="preserve">Declaration: </w:t>
            </w:r>
          </w:p>
        </w:tc>
        <w:tc>
          <w:tcPr>
            <w:tcW w:w="6186" w:type="dxa"/>
          </w:tcPr>
          <w:p w14:paraId="13294B7D" w14:textId="77777777" w:rsidR="00633D56" w:rsidRPr="004248D9" w:rsidRDefault="00F131E3" w:rsidP="00404C1D">
            <w:pPr>
              <w:rPr>
                <w:rFonts w:ascii="Open Sans" w:hAnsi="Open Sans" w:cs="Open Sans"/>
                <w:sz w:val="24"/>
                <w:szCs w:val="24"/>
              </w:rPr>
            </w:pPr>
            <w:sdt>
              <w:sdtPr>
                <w:rPr>
                  <w:rFonts w:ascii="Open Sans" w:hAnsi="Open Sans" w:cs="Open Sans"/>
                  <w:sz w:val="24"/>
                  <w:szCs w:val="24"/>
                </w:rPr>
                <w:id w:val="-948468381"/>
                <w14:checkbox>
                  <w14:checked w14:val="0"/>
                  <w14:checkedState w14:val="2612" w14:font="MS Gothic"/>
                  <w14:uncheckedState w14:val="2610" w14:font="MS Gothic"/>
                </w14:checkbox>
              </w:sdtPr>
              <w:sdtEndPr/>
              <w:sdtContent>
                <w:r w:rsidR="00633D56" w:rsidRPr="004248D9">
                  <w:rPr>
                    <w:rFonts w:ascii="Segoe UI Symbol" w:eastAsia="MS Gothic" w:hAnsi="Segoe UI Symbol" w:cs="Segoe UI Symbol"/>
                    <w:sz w:val="24"/>
                    <w:szCs w:val="24"/>
                  </w:rPr>
                  <w:t>☐</w:t>
                </w:r>
              </w:sdtContent>
            </w:sdt>
            <w:r w:rsidR="00633D56" w:rsidRPr="004248D9">
              <w:rPr>
                <w:rFonts w:ascii="Open Sans" w:hAnsi="Open Sans" w:cs="Open Sans"/>
                <w:sz w:val="24"/>
                <w:szCs w:val="24"/>
              </w:rPr>
              <w:t xml:space="preserve"> I confirm that this is my own work.</w:t>
            </w:r>
          </w:p>
        </w:tc>
      </w:tr>
      <w:tr w:rsidR="00633D56" w:rsidRPr="004248D9" w14:paraId="6A7C0602" w14:textId="77777777" w:rsidTr="00404C1D">
        <w:tc>
          <w:tcPr>
            <w:tcW w:w="2830" w:type="dxa"/>
          </w:tcPr>
          <w:p w14:paraId="1D70A6DD" w14:textId="77777777" w:rsidR="00633D56" w:rsidRPr="004248D9" w:rsidRDefault="00633D56" w:rsidP="00404C1D">
            <w:pPr>
              <w:rPr>
                <w:rFonts w:ascii="Open Sans" w:hAnsi="Open Sans" w:cs="Open Sans"/>
                <w:sz w:val="24"/>
                <w:szCs w:val="24"/>
              </w:rPr>
            </w:pPr>
            <w:r w:rsidRPr="004248D9">
              <w:rPr>
                <w:rFonts w:ascii="Open Sans" w:hAnsi="Open Sans" w:cs="Open Sans"/>
                <w:sz w:val="24"/>
                <w:szCs w:val="24"/>
              </w:rPr>
              <w:t>Signature:</w:t>
            </w:r>
          </w:p>
        </w:tc>
        <w:tc>
          <w:tcPr>
            <w:tcW w:w="6186" w:type="dxa"/>
          </w:tcPr>
          <w:p w14:paraId="05BE241C" w14:textId="77777777" w:rsidR="00633D56" w:rsidRPr="004248D9" w:rsidRDefault="00633D56" w:rsidP="00404C1D">
            <w:pPr>
              <w:rPr>
                <w:rFonts w:ascii="Open Sans" w:eastAsia="MS Gothic" w:hAnsi="Open Sans" w:cs="Open Sans"/>
                <w:sz w:val="24"/>
                <w:szCs w:val="24"/>
              </w:rPr>
            </w:pPr>
          </w:p>
        </w:tc>
      </w:tr>
      <w:tr w:rsidR="00633D56" w:rsidRPr="004248D9" w14:paraId="71A47D4C" w14:textId="77777777" w:rsidTr="00404C1D">
        <w:tc>
          <w:tcPr>
            <w:tcW w:w="2830" w:type="dxa"/>
          </w:tcPr>
          <w:p w14:paraId="32FF71A4" w14:textId="77777777" w:rsidR="00633D56" w:rsidRPr="004248D9" w:rsidRDefault="00633D56" w:rsidP="00404C1D">
            <w:pPr>
              <w:rPr>
                <w:rFonts w:ascii="Open Sans" w:hAnsi="Open Sans" w:cs="Open Sans"/>
                <w:sz w:val="24"/>
                <w:szCs w:val="24"/>
              </w:rPr>
            </w:pPr>
            <w:r w:rsidRPr="004248D9">
              <w:rPr>
                <w:rFonts w:ascii="Open Sans" w:hAnsi="Open Sans" w:cs="Open Sans"/>
                <w:sz w:val="24"/>
                <w:szCs w:val="24"/>
              </w:rPr>
              <w:t>Date:</w:t>
            </w:r>
          </w:p>
        </w:tc>
        <w:tc>
          <w:tcPr>
            <w:tcW w:w="6186" w:type="dxa"/>
          </w:tcPr>
          <w:p w14:paraId="0CB75E2C" w14:textId="77777777" w:rsidR="00633D56" w:rsidRPr="004248D9" w:rsidRDefault="00633D56" w:rsidP="00404C1D">
            <w:pPr>
              <w:rPr>
                <w:rFonts w:ascii="Open Sans" w:eastAsia="MS Gothic" w:hAnsi="Open Sans" w:cs="Open Sans"/>
                <w:sz w:val="24"/>
                <w:szCs w:val="24"/>
              </w:rPr>
            </w:pPr>
          </w:p>
        </w:tc>
      </w:tr>
    </w:tbl>
    <w:p w14:paraId="4E67B91B" w14:textId="77777777" w:rsidR="00633D56" w:rsidRPr="004248D9" w:rsidRDefault="00633D56" w:rsidP="00633D56">
      <w:pPr>
        <w:rPr>
          <w:rFonts w:ascii="Open Sans" w:hAnsi="Open Sans" w:cs="Open Sans"/>
          <w:sz w:val="32"/>
          <w:szCs w:val="32"/>
        </w:rPr>
      </w:pPr>
    </w:p>
    <w:bookmarkEnd w:id="0"/>
    <w:p w14:paraId="7C351B3E" w14:textId="6EE8C6B1" w:rsidR="00633D56" w:rsidRPr="004248D9" w:rsidRDefault="00633D56" w:rsidP="00633D56">
      <w:pPr>
        <w:rPr>
          <w:rFonts w:ascii="Open Sans" w:hAnsi="Open Sans" w:cs="Open Sans"/>
          <w:b/>
          <w:sz w:val="24"/>
          <w:szCs w:val="24"/>
        </w:rPr>
      </w:pPr>
      <w:r w:rsidRPr="004248D9">
        <w:rPr>
          <w:rFonts w:ascii="Open Sans" w:hAnsi="Open Sans" w:cs="Open Sans"/>
          <w:b/>
          <w:sz w:val="24"/>
          <w:szCs w:val="24"/>
        </w:rPr>
        <w:t xml:space="preserve">This Workbook must be submitted </w:t>
      </w:r>
      <w:r w:rsidR="00334F78">
        <w:rPr>
          <w:rFonts w:ascii="Open Sans" w:hAnsi="Open Sans" w:cs="Open Sans"/>
          <w:b/>
          <w:sz w:val="24"/>
          <w:szCs w:val="24"/>
        </w:rPr>
        <w:t>by the deadline specified by your trainer</w:t>
      </w:r>
      <w:r w:rsidRPr="004248D9">
        <w:rPr>
          <w:rFonts w:ascii="Open Sans" w:hAnsi="Open Sans" w:cs="Open Sans"/>
          <w:b/>
          <w:sz w:val="24"/>
          <w:szCs w:val="24"/>
        </w:rPr>
        <w:t>.</w:t>
      </w:r>
    </w:p>
    <w:bookmarkEnd w:id="1"/>
    <w:p w14:paraId="66952FB5" w14:textId="15D123BA" w:rsidR="00B031F4" w:rsidRPr="00633D56" w:rsidRDefault="00B031F4" w:rsidP="00B031F4">
      <w:pPr>
        <w:rPr>
          <w:rFonts w:ascii="Open Sans" w:hAnsi="Open Sans" w:cs="Open Sans"/>
          <w:sz w:val="32"/>
          <w:szCs w:val="32"/>
        </w:rPr>
      </w:pPr>
      <w:r w:rsidRPr="00633D56">
        <w:rPr>
          <w:rFonts w:ascii="Open Sans" w:hAnsi="Open Sans" w:cs="Open Sans"/>
          <w:sz w:val="32"/>
          <w:szCs w:val="32"/>
        </w:rPr>
        <w:br w:type="page"/>
      </w:r>
    </w:p>
    <w:p w14:paraId="529B4D1F" w14:textId="77777777" w:rsidR="00FD3349" w:rsidRPr="00633D56" w:rsidRDefault="00FD3349" w:rsidP="00FD3349">
      <w:pPr>
        <w:rPr>
          <w:rFonts w:ascii="Open Sans" w:hAnsi="Open Sans" w:cs="Open Sans"/>
        </w:rPr>
      </w:pPr>
    </w:p>
    <w:p w14:paraId="2AEA8F2E" w14:textId="77777777" w:rsidR="00FD3349" w:rsidRPr="00633D56" w:rsidRDefault="00FD3349" w:rsidP="00FD3349">
      <w:pPr>
        <w:rPr>
          <w:rFonts w:ascii="Open Sans" w:hAnsi="Open Sans" w:cs="Open Sans"/>
        </w:rPr>
      </w:pPr>
    </w:p>
    <w:p w14:paraId="0383A74A" w14:textId="77777777" w:rsidR="00FD3349" w:rsidRPr="00633D56" w:rsidRDefault="00FD3349" w:rsidP="00FD3349">
      <w:pPr>
        <w:rPr>
          <w:rFonts w:ascii="Open Sans" w:hAnsi="Open Sans" w:cs="Open Sans"/>
        </w:rPr>
      </w:pPr>
    </w:p>
    <w:p w14:paraId="6CB5719C" w14:textId="77777777" w:rsidR="00FD3349" w:rsidRPr="00633D56" w:rsidRDefault="00FD3349" w:rsidP="00FD3349">
      <w:pPr>
        <w:rPr>
          <w:rFonts w:ascii="Open Sans" w:hAnsi="Open Sans" w:cs="Open Sans"/>
        </w:rPr>
      </w:pPr>
    </w:p>
    <w:p w14:paraId="07D46290" w14:textId="77777777" w:rsidR="00FD3349" w:rsidRPr="00633D56" w:rsidRDefault="00FD3349" w:rsidP="00FD3349">
      <w:pPr>
        <w:rPr>
          <w:rFonts w:ascii="Open Sans" w:hAnsi="Open Sans" w:cs="Open Sans"/>
        </w:rPr>
      </w:pPr>
      <w:r w:rsidRPr="00633D56">
        <w:rPr>
          <w:rFonts w:ascii="Open Sans" w:hAnsi="Open Sans" w:cs="Open Sans"/>
        </w:rPr>
        <w:t>© St John Ambulance Australia 2016</w:t>
      </w:r>
    </w:p>
    <w:p w14:paraId="79D5EF92" w14:textId="77777777" w:rsidR="00FD3349" w:rsidRPr="00633D56" w:rsidRDefault="00FD3349" w:rsidP="00FD3349">
      <w:pPr>
        <w:rPr>
          <w:rFonts w:ascii="Open Sans" w:hAnsi="Open Sans" w:cs="Open Sans"/>
        </w:rPr>
      </w:pPr>
    </w:p>
    <w:p w14:paraId="1F54BC43" w14:textId="77777777" w:rsidR="00FD3349" w:rsidRPr="00633D56" w:rsidRDefault="00FD3349" w:rsidP="00FD3349">
      <w:pPr>
        <w:rPr>
          <w:rFonts w:ascii="Open Sans" w:hAnsi="Open Sans" w:cs="Open Sans"/>
        </w:rPr>
      </w:pPr>
    </w:p>
    <w:p w14:paraId="10C71283" w14:textId="77777777" w:rsidR="00FD3349" w:rsidRPr="00633D56" w:rsidRDefault="00FD3349" w:rsidP="00FD3349">
      <w:pPr>
        <w:rPr>
          <w:rFonts w:ascii="Open Sans" w:hAnsi="Open Sans" w:cs="Open Sans"/>
        </w:rPr>
      </w:pPr>
      <w:r w:rsidRPr="00633D56">
        <w:rPr>
          <w:rFonts w:ascii="Open Sans" w:hAnsi="Open Sans" w:cs="Open Sans"/>
        </w:rPr>
        <w:t>This publication is copyright. Apart from fair dealings for purposes of private study, criticism or review, as permitted under the Copyright Act, no part may be reproduced by any process without written permission.</w:t>
      </w:r>
    </w:p>
    <w:p w14:paraId="401DD999" w14:textId="77777777" w:rsidR="00FD3349" w:rsidRPr="00633D56" w:rsidRDefault="00FD3349" w:rsidP="00FD3349">
      <w:pPr>
        <w:rPr>
          <w:rFonts w:ascii="Open Sans" w:hAnsi="Open Sans" w:cs="Open Sans"/>
        </w:rPr>
      </w:pPr>
    </w:p>
    <w:p w14:paraId="54318A4A" w14:textId="77777777" w:rsidR="00FD3349" w:rsidRPr="00633D56" w:rsidRDefault="00FD3349" w:rsidP="00FD3349">
      <w:pPr>
        <w:rPr>
          <w:rFonts w:ascii="Open Sans" w:hAnsi="Open Sans" w:cs="Open Sans"/>
        </w:rPr>
      </w:pPr>
    </w:p>
    <w:p w14:paraId="0B930C35" w14:textId="77777777" w:rsidR="00FD3349" w:rsidRPr="00633D56" w:rsidRDefault="00FD3349" w:rsidP="00FD3349">
      <w:pPr>
        <w:rPr>
          <w:rFonts w:ascii="Open Sans" w:hAnsi="Open Sans" w:cs="Open Sans"/>
        </w:rPr>
      </w:pPr>
    </w:p>
    <w:p w14:paraId="23480022" w14:textId="77777777" w:rsidR="00FD3349" w:rsidRPr="00633D56" w:rsidRDefault="00FD3349" w:rsidP="00FD3349">
      <w:pPr>
        <w:rPr>
          <w:rFonts w:ascii="Open Sans" w:hAnsi="Open Sans" w:cs="Open Sans"/>
        </w:rPr>
      </w:pPr>
      <w:r w:rsidRPr="00633D56">
        <w:rPr>
          <w:rFonts w:ascii="Open Sans" w:hAnsi="Open Sans" w:cs="Open Sans"/>
        </w:rPr>
        <w:t>All enquiries about this facilitator guide should be directed to:</w:t>
      </w:r>
    </w:p>
    <w:p w14:paraId="1C39D8A4" w14:textId="77777777" w:rsidR="00FD3349" w:rsidRPr="00633D56" w:rsidRDefault="00FD3349" w:rsidP="00FD3349">
      <w:pPr>
        <w:rPr>
          <w:rFonts w:ascii="Open Sans" w:hAnsi="Open Sans" w:cs="Open Sans"/>
        </w:rPr>
      </w:pPr>
    </w:p>
    <w:p w14:paraId="7238DF92" w14:textId="77777777" w:rsidR="00FD3349" w:rsidRPr="00633D56" w:rsidRDefault="00FD3349" w:rsidP="00FD3349">
      <w:pPr>
        <w:rPr>
          <w:rFonts w:ascii="Open Sans" w:hAnsi="Open Sans" w:cs="Open Sans"/>
        </w:rPr>
      </w:pPr>
      <w:r w:rsidRPr="00633D56">
        <w:rPr>
          <w:rFonts w:ascii="Open Sans" w:hAnsi="Open Sans" w:cs="Open Sans"/>
        </w:rPr>
        <w:t>National Training Manager</w:t>
      </w:r>
    </w:p>
    <w:p w14:paraId="0AE5D5A2" w14:textId="77777777" w:rsidR="00FD3349" w:rsidRPr="00633D56" w:rsidRDefault="00FD3349" w:rsidP="00FD3349">
      <w:pPr>
        <w:rPr>
          <w:rFonts w:ascii="Open Sans" w:hAnsi="Open Sans" w:cs="Open Sans"/>
        </w:rPr>
      </w:pPr>
      <w:r w:rsidRPr="00633D56">
        <w:rPr>
          <w:rFonts w:ascii="Open Sans" w:hAnsi="Open Sans" w:cs="Open Sans"/>
        </w:rPr>
        <w:t>St John Ambulance Australia</w:t>
      </w:r>
    </w:p>
    <w:p w14:paraId="2E41696A" w14:textId="77777777" w:rsidR="00FD3349" w:rsidRPr="00633D56" w:rsidRDefault="00FD3349" w:rsidP="00FD3349">
      <w:pPr>
        <w:rPr>
          <w:rFonts w:ascii="Open Sans" w:hAnsi="Open Sans" w:cs="Open Sans"/>
          <w:lang w:eastAsia="en-AU"/>
        </w:rPr>
      </w:pPr>
      <w:r w:rsidRPr="00633D56">
        <w:rPr>
          <w:rFonts w:ascii="Open Sans" w:hAnsi="Open Sans" w:cs="Open Sans"/>
          <w:lang w:eastAsia="en-AU"/>
        </w:rPr>
        <w:t>PO Box 292</w:t>
      </w:r>
    </w:p>
    <w:p w14:paraId="1E75DEE0" w14:textId="77777777" w:rsidR="00FD3349" w:rsidRPr="00633D56" w:rsidRDefault="00FD3349" w:rsidP="00FD3349">
      <w:pPr>
        <w:rPr>
          <w:rFonts w:ascii="Open Sans" w:hAnsi="Open Sans" w:cs="Open Sans"/>
          <w:lang w:eastAsia="en-AU"/>
        </w:rPr>
      </w:pPr>
      <w:r w:rsidRPr="00633D56">
        <w:rPr>
          <w:rFonts w:ascii="Open Sans" w:hAnsi="Open Sans" w:cs="Open Sans"/>
          <w:lang w:eastAsia="en-AU"/>
        </w:rPr>
        <w:t>Deakin West   ACT   2600</w:t>
      </w:r>
    </w:p>
    <w:p w14:paraId="2AF40946" w14:textId="77777777" w:rsidR="00FD3349" w:rsidRPr="00633D56" w:rsidRDefault="00FD3349" w:rsidP="00FD3349">
      <w:pPr>
        <w:rPr>
          <w:rFonts w:ascii="Open Sans" w:hAnsi="Open Sans" w:cs="Open Sans"/>
          <w:lang w:eastAsia="ar-SA"/>
        </w:rPr>
      </w:pPr>
      <w:r w:rsidRPr="00633D56">
        <w:rPr>
          <w:rFonts w:ascii="Open Sans" w:hAnsi="Open Sans" w:cs="Open Sans"/>
        </w:rPr>
        <w:t xml:space="preserve">Email: </w:t>
      </w:r>
      <w:hyperlink r:id="rId12" w:history="1">
        <w:r w:rsidRPr="00633D56">
          <w:rPr>
            <w:rStyle w:val="Hyperlink"/>
            <w:rFonts w:ascii="Open Sans" w:hAnsi="Open Sans" w:cs="Open Sans"/>
          </w:rPr>
          <w:t>training@stjohn.org.au</w:t>
        </w:r>
      </w:hyperlink>
      <w:r w:rsidRPr="00633D56">
        <w:rPr>
          <w:rFonts w:ascii="Open Sans" w:hAnsi="Open Sans" w:cs="Open Sans"/>
        </w:rPr>
        <w:t xml:space="preserve"> </w:t>
      </w:r>
    </w:p>
    <w:p w14:paraId="6F148A5C" w14:textId="77777777" w:rsidR="00FD3349" w:rsidRPr="00633D56" w:rsidRDefault="00FD3349" w:rsidP="00FD3349">
      <w:pPr>
        <w:rPr>
          <w:rFonts w:ascii="Open Sans" w:hAnsi="Open Sans" w:cs="Open Sans"/>
        </w:rPr>
      </w:pPr>
    </w:p>
    <w:p w14:paraId="020CD3A7" w14:textId="77777777" w:rsidR="00FD3349" w:rsidRPr="00633D56" w:rsidRDefault="00FD3349" w:rsidP="00FD3349">
      <w:pPr>
        <w:rPr>
          <w:rFonts w:ascii="Open Sans" w:hAnsi="Open Sans" w:cs="Open Sans"/>
        </w:rPr>
      </w:pPr>
    </w:p>
    <w:p w14:paraId="41205442" w14:textId="77777777" w:rsidR="00FD3349" w:rsidRPr="00633D56" w:rsidRDefault="00FD3349" w:rsidP="00FD3349">
      <w:pPr>
        <w:rPr>
          <w:rFonts w:ascii="Open Sans" w:hAnsi="Open Sans" w:cs="Open Sans"/>
        </w:rPr>
      </w:pPr>
    </w:p>
    <w:p w14:paraId="104D305D" w14:textId="77777777" w:rsidR="00FD3349" w:rsidRPr="00633D56" w:rsidRDefault="00FD3349" w:rsidP="00FD3349">
      <w:pPr>
        <w:rPr>
          <w:rFonts w:ascii="Open Sans" w:hAnsi="Open Sans" w:cs="Open Sans"/>
        </w:rPr>
      </w:pPr>
    </w:p>
    <w:p w14:paraId="7C4515BB" w14:textId="77777777" w:rsidR="00FD3349" w:rsidRPr="00633D56" w:rsidRDefault="00FD3349" w:rsidP="00FD3349">
      <w:pPr>
        <w:rPr>
          <w:rFonts w:ascii="Open Sans" w:hAnsi="Open Sans" w:cs="Open Sans"/>
        </w:rPr>
      </w:pPr>
    </w:p>
    <w:p w14:paraId="015F9EC0" w14:textId="77777777" w:rsidR="00E334B0" w:rsidRPr="00633D56" w:rsidRDefault="00FD3349" w:rsidP="00FD3349">
      <w:pPr>
        <w:rPr>
          <w:rFonts w:ascii="Open Sans" w:hAnsi="Open Sans" w:cs="Open Sans"/>
          <w:b/>
          <w:sz w:val="32"/>
          <w:szCs w:val="32"/>
          <w:lang w:val="en-US"/>
        </w:rPr>
      </w:pPr>
      <w:r w:rsidRPr="00633D56">
        <w:rPr>
          <w:rFonts w:ascii="Open Sans" w:hAnsi="Open Sans" w:cs="Open Sans"/>
        </w:rPr>
        <w:br w:type="page"/>
      </w:r>
      <w:r w:rsidR="00E334B0" w:rsidRPr="00633D56">
        <w:rPr>
          <w:rFonts w:ascii="Open Sans" w:hAnsi="Open Sans" w:cs="Open Sans"/>
          <w:b/>
          <w:sz w:val="32"/>
          <w:szCs w:val="32"/>
          <w:lang w:val="en-US"/>
        </w:rPr>
        <w:lastRenderedPageBreak/>
        <w:t>Contents</w:t>
      </w:r>
    </w:p>
    <w:sdt>
      <w:sdtPr>
        <w:rPr>
          <w:rFonts w:ascii="Open Sans" w:hAnsi="Open Sans" w:cs="Open Sans"/>
        </w:rPr>
        <w:id w:val="-210107209"/>
        <w:docPartObj>
          <w:docPartGallery w:val="Table of Contents"/>
          <w:docPartUnique/>
        </w:docPartObj>
      </w:sdtPr>
      <w:sdtEndPr>
        <w:rPr>
          <w:b/>
          <w:bCs/>
          <w:noProof/>
        </w:rPr>
      </w:sdtEndPr>
      <w:sdtContent>
        <w:p w14:paraId="4C59C9F2" w14:textId="77777777" w:rsidR="00CB0EF6" w:rsidRPr="00633D56" w:rsidRDefault="00E334B0">
          <w:pPr>
            <w:pStyle w:val="TOC1"/>
            <w:tabs>
              <w:tab w:val="right" w:leader="dot" w:pos="9016"/>
            </w:tabs>
            <w:rPr>
              <w:rFonts w:ascii="Open Sans" w:eastAsiaTheme="minorEastAsia" w:hAnsi="Open Sans" w:cs="Open Sans"/>
              <w:noProof/>
              <w:lang w:val="en-US"/>
            </w:rPr>
          </w:pPr>
          <w:r w:rsidRPr="00633D56">
            <w:rPr>
              <w:rFonts w:ascii="Open Sans" w:hAnsi="Open Sans" w:cs="Open Sans"/>
            </w:rPr>
            <w:fldChar w:fldCharType="begin"/>
          </w:r>
          <w:r w:rsidRPr="00633D56">
            <w:rPr>
              <w:rFonts w:ascii="Open Sans" w:hAnsi="Open Sans" w:cs="Open Sans"/>
            </w:rPr>
            <w:instrText xml:space="preserve"> TOC \o "1-3" \h \z \u </w:instrText>
          </w:r>
          <w:r w:rsidRPr="00633D56">
            <w:rPr>
              <w:rFonts w:ascii="Open Sans" w:hAnsi="Open Sans" w:cs="Open Sans"/>
            </w:rPr>
            <w:fldChar w:fldCharType="separate"/>
          </w:r>
          <w:hyperlink w:anchor="_Toc499733974" w:history="1">
            <w:r w:rsidR="00CB0EF6" w:rsidRPr="00633D56">
              <w:rPr>
                <w:rStyle w:val="Hyperlink"/>
                <w:rFonts w:ascii="Open Sans" w:hAnsi="Open Sans" w:cs="Open Sans"/>
                <w:noProof/>
                <w:lang w:val="en-AU"/>
              </w:rPr>
              <w:t>Introduction</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_Toc499733974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4</w:t>
            </w:r>
            <w:r w:rsidR="00CB0EF6" w:rsidRPr="00633D56">
              <w:rPr>
                <w:rFonts w:ascii="Open Sans" w:hAnsi="Open Sans" w:cs="Open Sans"/>
                <w:noProof/>
                <w:webHidden/>
              </w:rPr>
              <w:fldChar w:fldCharType="end"/>
            </w:r>
          </w:hyperlink>
        </w:p>
        <w:p w14:paraId="2BA52A79" w14:textId="77777777" w:rsidR="00CB0EF6" w:rsidRPr="00633D56" w:rsidRDefault="00F131E3">
          <w:pPr>
            <w:pStyle w:val="TOC1"/>
            <w:tabs>
              <w:tab w:val="left" w:pos="440"/>
              <w:tab w:val="right" w:leader="dot" w:pos="9016"/>
            </w:tabs>
            <w:rPr>
              <w:rFonts w:ascii="Open Sans" w:eastAsiaTheme="minorEastAsia" w:hAnsi="Open Sans" w:cs="Open Sans"/>
              <w:noProof/>
              <w:lang w:val="en-US"/>
            </w:rPr>
          </w:pPr>
          <w:hyperlink w:anchor="_Toc499733975" w:history="1">
            <w:r w:rsidR="00CB0EF6" w:rsidRPr="00633D56">
              <w:rPr>
                <w:rStyle w:val="Hyperlink"/>
                <w:rFonts w:ascii="Open Sans" w:hAnsi="Open Sans" w:cs="Open Sans"/>
                <w:noProof/>
              </w:rPr>
              <w:t>A.</w:t>
            </w:r>
            <w:r w:rsidR="00CB0EF6" w:rsidRPr="00633D56">
              <w:rPr>
                <w:rFonts w:ascii="Open Sans" w:eastAsiaTheme="minorEastAsia" w:hAnsi="Open Sans" w:cs="Open Sans"/>
                <w:noProof/>
                <w:lang w:val="en-US"/>
              </w:rPr>
              <w:tab/>
            </w:r>
            <w:r w:rsidR="00CB0EF6" w:rsidRPr="00633D56">
              <w:rPr>
                <w:rStyle w:val="Hyperlink"/>
                <w:rFonts w:ascii="Open Sans" w:hAnsi="Open Sans" w:cs="Open Sans"/>
                <w:noProof/>
              </w:rPr>
              <w:t>Sources of Stress</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_Toc499733975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5</w:t>
            </w:r>
            <w:r w:rsidR="00CB0EF6" w:rsidRPr="00633D56">
              <w:rPr>
                <w:rFonts w:ascii="Open Sans" w:hAnsi="Open Sans" w:cs="Open Sans"/>
                <w:noProof/>
                <w:webHidden/>
              </w:rPr>
              <w:fldChar w:fldCharType="end"/>
            </w:r>
          </w:hyperlink>
        </w:p>
        <w:p w14:paraId="7A5B35ED" w14:textId="77777777" w:rsidR="00CB0EF6" w:rsidRPr="00633D56" w:rsidRDefault="00F131E3">
          <w:pPr>
            <w:pStyle w:val="TOC1"/>
            <w:tabs>
              <w:tab w:val="left" w:pos="440"/>
              <w:tab w:val="right" w:leader="dot" w:pos="9016"/>
            </w:tabs>
            <w:rPr>
              <w:rFonts w:ascii="Open Sans" w:eastAsiaTheme="minorEastAsia" w:hAnsi="Open Sans" w:cs="Open Sans"/>
              <w:noProof/>
              <w:lang w:val="en-US"/>
            </w:rPr>
          </w:pPr>
          <w:hyperlink w:anchor="_Toc499733976" w:history="1">
            <w:r w:rsidR="00CB0EF6" w:rsidRPr="00633D56">
              <w:rPr>
                <w:rStyle w:val="Hyperlink"/>
                <w:rFonts w:ascii="Open Sans" w:hAnsi="Open Sans" w:cs="Open Sans"/>
                <w:noProof/>
              </w:rPr>
              <w:t>B.</w:t>
            </w:r>
            <w:r w:rsidR="00CB0EF6" w:rsidRPr="00633D56">
              <w:rPr>
                <w:rFonts w:ascii="Open Sans" w:eastAsiaTheme="minorEastAsia" w:hAnsi="Open Sans" w:cs="Open Sans"/>
                <w:noProof/>
                <w:lang w:val="en-US"/>
              </w:rPr>
              <w:tab/>
            </w:r>
            <w:r w:rsidR="00CB0EF6" w:rsidRPr="00633D56">
              <w:rPr>
                <w:rStyle w:val="Hyperlink"/>
                <w:rFonts w:ascii="Open Sans" w:hAnsi="Open Sans" w:cs="Open Sans"/>
                <w:noProof/>
              </w:rPr>
              <w:t>Strategies for Managing Stress</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_Toc499733976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7</w:t>
            </w:r>
            <w:r w:rsidR="00CB0EF6" w:rsidRPr="00633D56">
              <w:rPr>
                <w:rFonts w:ascii="Open Sans" w:hAnsi="Open Sans" w:cs="Open Sans"/>
                <w:noProof/>
                <w:webHidden/>
              </w:rPr>
              <w:fldChar w:fldCharType="end"/>
            </w:r>
          </w:hyperlink>
        </w:p>
        <w:p w14:paraId="1830BA5D" w14:textId="77777777" w:rsidR="00CB0EF6" w:rsidRPr="00633D56" w:rsidRDefault="00F131E3">
          <w:pPr>
            <w:pStyle w:val="TOC1"/>
            <w:tabs>
              <w:tab w:val="left" w:pos="440"/>
              <w:tab w:val="right" w:leader="dot" w:pos="9016"/>
            </w:tabs>
            <w:rPr>
              <w:rFonts w:ascii="Open Sans" w:eastAsiaTheme="minorEastAsia" w:hAnsi="Open Sans" w:cs="Open Sans"/>
              <w:noProof/>
              <w:lang w:val="en-US"/>
            </w:rPr>
          </w:pPr>
          <w:hyperlink w:anchor="_Toc499733977" w:history="1">
            <w:r w:rsidR="00CB0EF6" w:rsidRPr="00633D56">
              <w:rPr>
                <w:rStyle w:val="Hyperlink"/>
                <w:rFonts w:ascii="Open Sans" w:hAnsi="Open Sans" w:cs="Open Sans"/>
                <w:noProof/>
                <w:lang w:val="en-AU"/>
              </w:rPr>
              <w:t>C.</w:t>
            </w:r>
            <w:r w:rsidR="00CB0EF6" w:rsidRPr="00633D56">
              <w:rPr>
                <w:rFonts w:ascii="Open Sans" w:eastAsiaTheme="minorEastAsia" w:hAnsi="Open Sans" w:cs="Open Sans"/>
                <w:noProof/>
                <w:lang w:val="en-US"/>
              </w:rPr>
              <w:tab/>
            </w:r>
            <w:r w:rsidR="00CB0EF6" w:rsidRPr="00633D56">
              <w:rPr>
                <w:rStyle w:val="Hyperlink"/>
                <w:rFonts w:ascii="Open Sans" w:hAnsi="Open Sans" w:cs="Open Sans"/>
                <w:noProof/>
                <w:lang w:val="en-AU"/>
              </w:rPr>
              <w:t>Stress Management Plan</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_Toc499733977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10</w:t>
            </w:r>
            <w:r w:rsidR="00CB0EF6" w:rsidRPr="00633D56">
              <w:rPr>
                <w:rFonts w:ascii="Open Sans" w:hAnsi="Open Sans" w:cs="Open Sans"/>
                <w:noProof/>
                <w:webHidden/>
              </w:rPr>
              <w:fldChar w:fldCharType="end"/>
            </w:r>
          </w:hyperlink>
        </w:p>
        <w:p w14:paraId="206A3F9A" w14:textId="77777777" w:rsidR="00CB0EF6" w:rsidRPr="00633D56" w:rsidRDefault="00F131E3">
          <w:pPr>
            <w:pStyle w:val="TOC1"/>
            <w:tabs>
              <w:tab w:val="left" w:pos="440"/>
              <w:tab w:val="right" w:leader="dot" w:pos="9016"/>
            </w:tabs>
            <w:rPr>
              <w:rFonts w:ascii="Open Sans" w:eastAsiaTheme="minorEastAsia" w:hAnsi="Open Sans" w:cs="Open Sans"/>
              <w:noProof/>
              <w:lang w:val="en-US"/>
            </w:rPr>
          </w:pPr>
          <w:hyperlink w:anchor="_Toc499733978" w:history="1">
            <w:r w:rsidR="00CB0EF6" w:rsidRPr="00633D56">
              <w:rPr>
                <w:rStyle w:val="Hyperlink"/>
                <w:rFonts w:ascii="Open Sans" w:hAnsi="Open Sans" w:cs="Open Sans"/>
                <w:noProof/>
                <w:lang w:val="en-AU"/>
              </w:rPr>
              <w:t>D.</w:t>
            </w:r>
            <w:r w:rsidR="00CB0EF6" w:rsidRPr="00633D56">
              <w:rPr>
                <w:rFonts w:ascii="Open Sans" w:eastAsiaTheme="minorEastAsia" w:hAnsi="Open Sans" w:cs="Open Sans"/>
                <w:noProof/>
                <w:lang w:val="en-US"/>
              </w:rPr>
              <w:tab/>
            </w:r>
            <w:r w:rsidR="00CB0EF6" w:rsidRPr="00633D56">
              <w:rPr>
                <w:rStyle w:val="Hyperlink"/>
                <w:rFonts w:ascii="Open Sans" w:hAnsi="Open Sans" w:cs="Open Sans"/>
                <w:noProof/>
                <w:lang w:val="en-AU"/>
              </w:rPr>
              <w:t>Managing stressful situations</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_Toc499733978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11</w:t>
            </w:r>
            <w:r w:rsidR="00CB0EF6" w:rsidRPr="00633D56">
              <w:rPr>
                <w:rFonts w:ascii="Open Sans" w:hAnsi="Open Sans" w:cs="Open Sans"/>
                <w:noProof/>
                <w:webHidden/>
              </w:rPr>
              <w:fldChar w:fldCharType="end"/>
            </w:r>
          </w:hyperlink>
        </w:p>
        <w:p w14:paraId="2716CB2B" w14:textId="77777777" w:rsidR="00CB0EF6" w:rsidRPr="00633D56" w:rsidRDefault="00F131E3">
          <w:pPr>
            <w:pStyle w:val="TOC1"/>
            <w:tabs>
              <w:tab w:val="left" w:pos="440"/>
              <w:tab w:val="right" w:leader="dot" w:pos="9016"/>
            </w:tabs>
            <w:rPr>
              <w:rFonts w:ascii="Open Sans" w:eastAsiaTheme="minorEastAsia" w:hAnsi="Open Sans" w:cs="Open Sans"/>
              <w:noProof/>
              <w:lang w:val="en-US"/>
            </w:rPr>
          </w:pPr>
          <w:hyperlink w:anchor="_Toc499733979" w:history="1">
            <w:r w:rsidR="00CB0EF6" w:rsidRPr="00633D56">
              <w:rPr>
                <w:rStyle w:val="Hyperlink"/>
                <w:rFonts w:ascii="Open Sans" w:hAnsi="Open Sans" w:cs="Open Sans"/>
                <w:noProof/>
                <w:lang w:val="en-AU"/>
              </w:rPr>
              <w:t>E.</w:t>
            </w:r>
            <w:r w:rsidR="00CB0EF6" w:rsidRPr="00633D56">
              <w:rPr>
                <w:rFonts w:ascii="Open Sans" w:eastAsiaTheme="minorEastAsia" w:hAnsi="Open Sans" w:cs="Open Sans"/>
                <w:noProof/>
                <w:lang w:val="en-US"/>
              </w:rPr>
              <w:tab/>
            </w:r>
            <w:r w:rsidR="00CB0EF6" w:rsidRPr="00633D56">
              <w:rPr>
                <w:rStyle w:val="Hyperlink"/>
                <w:rFonts w:ascii="Open Sans" w:hAnsi="Open Sans" w:cs="Open Sans"/>
                <w:noProof/>
                <w:lang w:val="en-AU"/>
              </w:rPr>
              <w:t>Stress Management Plan evaluation</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_Toc499733979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13</w:t>
            </w:r>
            <w:r w:rsidR="00CB0EF6" w:rsidRPr="00633D56">
              <w:rPr>
                <w:rFonts w:ascii="Open Sans" w:hAnsi="Open Sans" w:cs="Open Sans"/>
                <w:noProof/>
                <w:webHidden/>
              </w:rPr>
              <w:fldChar w:fldCharType="end"/>
            </w:r>
          </w:hyperlink>
        </w:p>
        <w:p w14:paraId="307CEA64" w14:textId="77777777" w:rsidR="00CB0EF6" w:rsidRPr="00633D56" w:rsidRDefault="00F131E3">
          <w:pPr>
            <w:pStyle w:val="TOC1"/>
            <w:tabs>
              <w:tab w:val="right" w:leader="dot" w:pos="9016"/>
            </w:tabs>
            <w:rPr>
              <w:rFonts w:ascii="Open Sans" w:eastAsiaTheme="minorEastAsia" w:hAnsi="Open Sans" w:cs="Open Sans"/>
              <w:noProof/>
              <w:lang w:val="en-US"/>
            </w:rPr>
          </w:pPr>
          <w:hyperlink w:anchor="_Toc499733980" w:history="1">
            <w:r w:rsidR="00CB0EF6" w:rsidRPr="00633D56">
              <w:rPr>
                <w:rStyle w:val="Hyperlink"/>
                <w:rFonts w:ascii="Open Sans" w:hAnsi="Open Sans" w:cs="Open Sans"/>
                <w:noProof/>
              </w:rPr>
              <w:t>Assessment Outcome</w:t>
            </w:r>
            <w:r w:rsidR="00CB0EF6" w:rsidRPr="00633D56">
              <w:rPr>
                <w:rFonts w:ascii="Open Sans" w:hAnsi="Open Sans" w:cs="Open Sans"/>
                <w:noProof/>
                <w:webHidden/>
              </w:rPr>
              <w:tab/>
            </w:r>
            <w:r w:rsidR="00CB0EF6" w:rsidRPr="00633D56">
              <w:rPr>
                <w:rFonts w:ascii="Open Sans" w:hAnsi="Open Sans" w:cs="Open Sans"/>
                <w:noProof/>
                <w:webHidden/>
              </w:rPr>
              <w:fldChar w:fldCharType="begin"/>
            </w:r>
            <w:r w:rsidR="00CB0EF6" w:rsidRPr="00633D56">
              <w:rPr>
                <w:rFonts w:ascii="Open Sans" w:hAnsi="Open Sans" w:cs="Open Sans"/>
                <w:noProof/>
                <w:webHidden/>
              </w:rPr>
              <w:instrText xml:space="preserve"> PAGEREF _Toc499733980 \h </w:instrText>
            </w:r>
            <w:r w:rsidR="00CB0EF6" w:rsidRPr="00633D56">
              <w:rPr>
                <w:rFonts w:ascii="Open Sans" w:hAnsi="Open Sans" w:cs="Open Sans"/>
                <w:noProof/>
                <w:webHidden/>
              </w:rPr>
            </w:r>
            <w:r w:rsidR="00CB0EF6" w:rsidRPr="00633D56">
              <w:rPr>
                <w:rFonts w:ascii="Open Sans" w:hAnsi="Open Sans" w:cs="Open Sans"/>
                <w:noProof/>
                <w:webHidden/>
              </w:rPr>
              <w:fldChar w:fldCharType="separate"/>
            </w:r>
            <w:r w:rsidR="00CB0EF6" w:rsidRPr="00633D56">
              <w:rPr>
                <w:rFonts w:ascii="Open Sans" w:hAnsi="Open Sans" w:cs="Open Sans"/>
                <w:noProof/>
                <w:webHidden/>
              </w:rPr>
              <w:t>14</w:t>
            </w:r>
            <w:r w:rsidR="00CB0EF6" w:rsidRPr="00633D56">
              <w:rPr>
                <w:rFonts w:ascii="Open Sans" w:hAnsi="Open Sans" w:cs="Open Sans"/>
                <w:noProof/>
                <w:webHidden/>
              </w:rPr>
              <w:fldChar w:fldCharType="end"/>
            </w:r>
          </w:hyperlink>
        </w:p>
        <w:p w14:paraId="4338D9E4" w14:textId="77777777" w:rsidR="00E334B0" w:rsidRPr="00633D56" w:rsidRDefault="00E334B0">
          <w:pPr>
            <w:rPr>
              <w:rFonts w:ascii="Open Sans" w:hAnsi="Open Sans" w:cs="Open Sans"/>
            </w:rPr>
          </w:pPr>
          <w:r w:rsidRPr="00633D56">
            <w:rPr>
              <w:rFonts w:ascii="Open Sans" w:hAnsi="Open Sans" w:cs="Open Sans"/>
              <w:b/>
              <w:bCs/>
              <w:noProof/>
            </w:rPr>
            <w:fldChar w:fldCharType="end"/>
          </w:r>
        </w:p>
      </w:sdtContent>
    </w:sdt>
    <w:p w14:paraId="770BD851" w14:textId="77777777" w:rsidR="00E334B0" w:rsidRPr="00633D56" w:rsidRDefault="00E334B0" w:rsidP="00E334B0">
      <w:pPr>
        <w:rPr>
          <w:rFonts w:ascii="Open Sans" w:hAnsi="Open Sans" w:cs="Open Sans"/>
          <w:lang w:val="en-AU"/>
        </w:rPr>
      </w:pPr>
    </w:p>
    <w:p w14:paraId="1C768920" w14:textId="77777777" w:rsidR="005159F4" w:rsidRPr="00633D56" w:rsidRDefault="005159F4" w:rsidP="005159F4">
      <w:pPr>
        <w:rPr>
          <w:rFonts w:ascii="Open Sans" w:hAnsi="Open Sans" w:cs="Open Sans"/>
          <w:lang w:val="en-AU"/>
        </w:rPr>
      </w:pPr>
    </w:p>
    <w:p w14:paraId="0A77411B" w14:textId="77777777" w:rsidR="00E334B0" w:rsidRPr="00633D56" w:rsidRDefault="00E334B0">
      <w:pPr>
        <w:rPr>
          <w:rFonts w:ascii="Open Sans" w:eastAsiaTheme="majorEastAsia" w:hAnsi="Open Sans" w:cs="Open Sans"/>
          <w:color w:val="2E74B5" w:themeColor="accent1" w:themeShade="BF"/>
          <w:sz w:val="26"/>
          <w:szCs w:val="26"/>
          <w:lang w:val="en-AU"/>
        </w:rPr>
      </w:pPr>
      <w:r w:rsidRPr="00633D56">
        <w:rPr>
          <w:rFonts w:ascii="Open Sans" w:hAnsi="Open Sans" w:cs="Open Sans"/>
          <w:lang w:val="en-AU"/>
        </w:rPr>
        <w:br w:type="page"/>
      </w:r>
    </w:p>
    <w:p w14:paraId="1C09704B" w14:textId="77777777" w:rsidR="005159F4" w:rsidRPr="00633D56" w:rsidRDefault="005159F4" w:rsidP="008628A3">
      <w:pPr>
        <w:pStyle w:val="Heading1"/>
        <w:rPr>
          <w:rFonts w:ascii="Open Sans" w:hAnsi="Open Sans" w:cs="Open Sans"/>
          <w:lang w:val="en-AU"/>
        </w:rPr>
      </w:pPr>
      <w:bookmarkStart w:id="2" w:name="_Toc499733974"/>
      <w:r w:rsidRPr="00633D56">
        <w:rPr>
          <w:rFonts w:ascii="Open Sans" w:hAnsi="Open Sans" w:cs="Open Sans"/>
          <w:lang w:val="en-AU"/>
        </w:rPr>
        <w:lastRenderedPageBreak/>
        <w:t>Introduction</w:t>
      </w:r>
      <w:bookmarkEnd w:id="2"/>
    </w:p>
    <w:p w14:paraId="3125ABAA" w14:textId="77777777" w:rsidR="00FE6357" w:rsidRPr="00633D56" w:rsidRDefault="00FE6357">
      <w:pPr>
        <w:rPr>
          <w:rFonts w:ascii="Open Sans" w:hAnsi="Open Sans" w:cs="Open Sans"/>
          <w:lang w:val="en-AU"/>
        </w:rPr>
      </w:pPr>
      <w:r w:rsidRPr="00633D56">
        <w:rPr>
          <w:rFonts w:ascii="Open Sans" w:hAnsi="Open Sans" w:cs="Open Sans"/>
          <w:lang w:val="en-AU"/>
        </w:rPr>
        <w:t>In order to complete t</w:t>
      </w:r>
      <w:r w:rsidR="00B153F4" w:rsidRPr="00633D56">
        <w:rPr>
          <w:rFonts w:ascii="Open Sans" w:hAnsi="Open Sans" w:cs="Open Sans"/>
          <w:lang w:val="en-AU"/>
        </w:rPr>
        <w:t>his module, you are required to complete the following activities:</w:t>
      </w:r>
    </w:p>
    <w:p w14:paraId="0D375800" w14:textId="77777777" w:rsidR="00FE6357" w:rsidRPr="00633D56" w:rsidRDefault="00133219" w:rsidP="00AA6C1C">
      <w:pPr>
        <w:pStyle w:val="ListParagraph"/>
        <w:numPr>
          <w:ilvl w:val="0"/>
          <w:numId w:val="11"/>
        </w:numPr>
        <w:rPr>
          <w:rFonts w:ascii="Open Sans" w:hAnsi="Open Sans" w:cs="Open Sans"/>
          <w:lang w:val="en-AU"/>
        </w:rPr>
      </w:pPr>
      <w:r w:rsidRPr="00633D56">
        <w:rPr>
          <w:rFonts w:ascii="Open Sans" w:hAnsi="Open Sans" w:cs="Open Sans"/>
          <w:lang w:val="en-AU"/>
        </w:rPr>
        <w:t>Short answer questions on sources of stress</w:t>
      </w:r>
    </w:p>
    <w:p w14:paraId="1F37B72B" w14:textId="77777777" w:rsidR="00133219" w:rsidRPr="00633D56" w:rsidRDefault="00133219" w:rsidP="00AA6C1C">
      <w:pPr>
        <w:pStyle w:val="ListParagraph"/>
        <w:numPr>
          <w:ilvl w:val="0"/>
          <w:numId w:val="11"/>
        </w:numPr>
        <w:rPr>
          <w:rFonts w:ascii="Open Sans" w:hAnsi="Open Sans" w:cs="Open Sans"/>
          <w:lang w:val="en-AU"/>
        </w:rPr>
      </w:pPr>
      <w:r w:rsidRPr="00633D56">
        <w:rPr>
          <w:rFonts w:ascii="Open Sans" w:hAnsi="Open Sans" w:cs="Open Sans"/>
          <w:lang w:val="en-AU"/>
        </w:rPr>
        <w:t>Short answer questions on strategies for managing stress</w:t>
      </w:r>
    </w:p>
    <w:p w14:paraId="377AA4D1" w14:textId="77777777" w:rsidR="00133219" w:rsidRPr="00633D56" w:rsidRDefault="00133219" w:rsidP="00AA6C1C">
      <w:pPr>
        <w:pStyle w:val="ListParagraph"/>
        <w:numPr>
          <w:ilvl w:val="0"/>
          <w:numId w:val="11"/>
        </w:numPr>
        <w:rPr>
          <w:rFonts w:ascii="Open Sans" w:hAnsi="Open Sans" w:cs="Open Sans"/>
          <w:lang w:val="en-AU"/>
        </w:rPr>
      </w:pPr>
      <w:r w:rsidRPr="00633D56">
        <w:rPr>
          <w:rFonts w:ascii="Open Sans" w:hAnsi="Open Sans" w:cs="Open Sans"/>
          <w:lang w:val="en-AU"/>
        </w:rPr>
        <w:t>Develop a stress management plan</w:t>
      </w:r>
    </w:p>
    <w:p w14:paraId="7711C89A" w14:textId="77777777" w:rsidR="00133219" w:rsidRPr="00633D56" w:rsidRDefault="00694B1F" w:rsidP="00AA6C1C">
      <w:pPr>
        <w:pStyle w:val="ListParagraph"/>
        <w:numPr>
          <w:ilvl w:val="0"/>
          <w:numId w:val="11"/>
        </w:numPr>
        <w:rPr>
          <w:rFonts w:ascii="Open Sans" w:hAnsi="Open Sans" w:cs="Open Sans"/>
          <w:lang w:val="en-AU"/>
        </w:rPr>
      </w:pPr>
      <w:r w:rsidRPr="00633D56">
        <w:rPr>
          <w:rFonts w:ascii="Open Sans" w:hAnsi="Open Sans" w:cs="Open Sans"/>
          <w:lang w:val="en-AU"/>
        </w:rPr>
        <w:t>Managing stressful situations</w:t>
      </w:r>
    </w:p>
    <w:p w14:paraId="0049C49E" w14:textId="77777777" w:rsidR="00694B1F" w:rsidRPr="00633D56" w:rsidRDefault="00694B1F" w:rsidP="00AA6C1C">
      <w:pPr>
        <w:pStyle w:val="ListParagraph"/>
        <w:numPr>
          <w:ilvl w:val="0"/>
          <w:numId w:val="11"/>
        </w:numPr>
        <w:rPr>
          <w:rFonts w:ascii="Open Sans" w:hAnsi="Open Sans" w:cs="Open Sans"/>
          <w:lang w:val="en-AU"/>
        </w:rPr>
      </w:pPr>
      <w:r w:rsidRPr="00633D56">
        <w:rPr>
          <w:rFonts w:ascii="Open Sans" w:hAnsi="Open Sans" w:cs="Open Sans"/>
          <w:lang w:val="en-AU"/>
        </w:rPr>
        <w:t>Stress Management Plan evaluation</w:t>
      </w:r>
    </w:p>
    <w:p w14:paraId="2908A0DD" w14:textId="7B13DCC2" w:rsidR="00694B1F" w:rsidRPr="00180543" w:rsidRDefault="00694B1F" w:rsidP="00180543">
      <w:pPr>
        <w:rPr>
          <w:rFonts w:ascii="Open Sans" w:hAnsi="Open Sans" w:cs="Open Sans"/>
          <w:lang w:val="en-AU"/>
        </w:rPr>
      </w:pPr>
    </w:p>
    <w:p w14:paraId="3FCE8439" w14:textId="77777777" w:rsidR="00633D56" w:rsidRDefault="00633D56">
      <w:pPr>
        <w:rPr>
          <w:rFonts w:ascii="Open Sans" w:hAnsi="Open Sans" w:cs="Open Sans"/>
          <w:lang w:val="en-AU"/>
        </w:rPr>
      </w:pPr>
    </w:p>
    <w:p w14:paraId="4B10125B" w14:textId="78CF326D" w:rsidR="00FE6357" w:rsidRPr="00633D56" w:rsidRDefault="005159F4">
      <w:pPr>
        <w:rPr>
          <w:rFonts w:ascii="Open Sans" w:hAnsi="Open Sans" w:cs="Open Sans"/>
          <w:lang w:val="en-AU"/>
        </w:rPr>
      </w:pPr>
      <w:r w:rsidRPr="00633D56">
        <w:rPr>
          <w:rFonts w:ascii="Open Sans" w:hAnsi="Open Sans" w:cs="Open Sans"/>
          <w:lang w:val="en-AU"/>
        </w:rPr>
        <w:t>Further instructions are provided for each of these activities below. The boxes in gray are to be completed by your assessor.</w:t>
      </w:r>
    </w:p>
    <w:p w14:paraId="429D0DA4" w14:textId="77777777" w:rsidR="00694B1F" w:rsidRPr="00633D56" w:rsidRDefault="00694B1F">
      <w:pPr>
        <w:rPr>
          <w:rFonts w:ascii="Open Sans" w:hAnsi="Open Sans" w:cs="Open Sans"/>
        </w:rPr>
      </w:pPr>
    </w:p>
    <w:p w14:paraId="1E212B97" w14:textId="7FB3CC9D" w:rsidR="00500CA2" w:rsidRPr="00633D56" w:rsidRDefault="00694B1F">
      <w:pPr>
        <w:rPr>
          <w:rFonts w:ascii="Open Sans" w:hAnsi="Open Sans" w:cs="Open Sans"/>
        </w:rPr>
      </w:pPr>
      <w:r w:rsidRPr="00633D56">
        <w:rPr>
          <w:rFonts w:ascii="Open Sans" w:hAnsi="Open Sans" w:cs="Open Sans"/>
        </w:rPr>
        <w:t xml:space="preserve">It is expected that activities A to C will be completed during the initial training for this module. You are then expected to apply the stress management plan </w:t>
      </w:r>
      <w:r w:rsidR="00591C34">
        <w:rPr>
          <w:rFonts w:ascii="Open Sans" w:hAnsi="Open Sans" w:cs="Open Sans"/>
        </w:rPr>
        <w:t xml:space="preserve">during your life </w:t>
      </w:r>
      <w:r w:rsidR="00A5287D">
        <w:rPr>
          <w:rFonts w:ascii="Open Sans" w:hAnsi="Open Sans" w:cs="Open Sans"/>
        </w:rPr>
        <w:t>for a minimum period of three months.</w:t>
      </w:r>
    </w:p>
    <w:p w14:paraId="7991FF9E" w14:textId="77777777" w:rsidR="00694B1F" w:rsidRPr="00633D56" w:rsidRDefault="00694B1F">
      <w:pPr>
        <w:rPr>
          <w:rFonts w:ascii="Open Sans" w:hAnsi="Open Sans" w:cs="Open Sans"/>
        </w:rPr>
      </w:pPr>
    </w:p>
    <w:p w14:paraId="71084057" w14:textId="77777777" w:rsidR="00694B1F" w:rsidRPr="00633D56" w:rsidRDefault="00694B1F">
      <w:pPr>
        <w:rPr>
          <w:rFonts w:ascii="Open Sans" w:hAnsi="Open Sans" w:cs="Open Sans"/>
        </w:rPr>
      </w:pPr>
      <w:r w:rsidRPr="00633D56">
        <w:rPr>
          <w:rFonts w:ascii="Open Sans" w:hAnsi="Open Sans" w:cs="Open Sans"/>
        </w:rPr>
        <w:t xml:space="preserve">Activity D requires you to apply their stress management plan to two stressful situations that they need to address whilst working. </w:t>
      </w:r>
    </w:p>
    <w:p w14:paraId="649931D4" w14:textId="77777777" w:rsidR="00694B1F" w:rsidRPr="00633D56" w:rsidRDefault="00694B1F">
      <w:pPr>
        <w:rPr>
          <w:rFonts w:ascii="Open Sans" w:hAnsi="Open Sans" w:cs="Open Sans"/>
        </w:rPr>
      </w:pPr>
    </w:p>
    <w:p w14:paraId="64198554" w14:textId="77777777" w:rsidR="00694B1F" w:rsidRPr="00633D56" w:rsidRDefault="00694B1F">
      <w:pPr>
        <w:rPr>
          <w:rFonts w:ascii="Open Sans" w:hAnsi="Open Sans" w:cs="Open Sans"/>
        </w:rPr>
      </w:pPr>
      <w:r w:rsidRPr="00633D56">
        <w:rPr>
          <w:rFonts w:ascii="Open Sans" w:hAnsi="Open Sans" w:cs="Open Sans"/>
        </w:rPr>
        <w:t>Activity E requires you to evaluate the effectiveness of your stress management plan and to develop a revised stress management plan based on that evaluation. This must be done at least three months after the initial stress management plan is developed.</w:t>
      </w:r>
    </w:p>
    <w:p w14:paraId="421CD643" w14:textId="77777777" w:rsidR="00694B1F" w:rsidRPr="00633D56" w:rsidRDefault="00694B1F">
      <w:pPr>
        <w:rPr>
          <w:rFonts w:ascii="Open Sans" w:hAnsi="Open Sans" w:cs="Open Sans"/>
        </w:rPr>
      </w:pPr>
    </w:p>
    <w:p w14:paraId="31CAF3D2" w14:textId="77777777" w:rsidR="00694B1F" w:rsidRPr="00633D56" w:rsidRDefault="00694B1F">
      <w:pPr>
        <w:rPr>
          <w:rFonts w:ascii="Open Sans" w:hAnsi="Open Sans" w:cs="Open Sans"/>
        </w:rPr>
      </w:pPr>
    </w:p>
    <w:p w14:paraId="51F882F3" w14:textId="77777777" w:rsidR="00694B1F" w:rsidRPr="00633D56" w:rsidRDefault="00694B1F">
      <w:pPr>
        <w:rPr>
          <w:rFonts w:ascii="Open Sans" w:hAnsi="Open Sans" w:cs="Open Sans"/>
        </w:rPr>
      </w:pPr>
    </w:p>
    <w:p w14:paraId="45C47EF1" w14:textId="77777777" w:rsidR="00694B1F" w:rsidRPr="00633D56" w:rsidRDefault="00694B1F">
      <w:pPr>
        <w:rPr>
          <w:rFonts w:ascii="Open Sans" w:hAnsi="Open Sans" w:cs="Open Sans"/>
        </w:rPr>
      </w:pPr>
    </w:p>
    <w:p w14:paraId="33AB9EC0" w14:textId="77777777" w:rsidR="00694B1F" w:rsidRPr="00633D56" w:rsidRDefault="00694B1F">
      <w:pPr>
        <w:spacing w:after="160"/>
        <w:rPr>
          <w:rFonts w:ascii="Open Sans" w:eastAsiaTheme="majorEastAsia" w:hAnsi="Open Sans" w:cs="Open Sans"/>
          <w:color w:val="2E74B5" w:themeColor="accent1" w:themeShade="BF"/>
          <w:sz w:val="32"/>
          <w:szCs w:val="32"/>
        </w:rPr>
      </w:pPr>
      <w:r w:rsidRPr="00633D56">
        <w:rPr>
          <w:rFonts w:ascii="Open Sans" w:hAnsi="Open Sans" w:cs="Open Sans"/>
        </w:rPr>
        <w:br w:type="page"/>
      </w:r>
    </w:p>
    <w:p w14:paraId="59F5FADF" w14:textId="77777777" w:rsidR="00F81F01" w:rsidRPr="00633D56" w:rsidRDefault="008628A3" w:rsidP="008628A3">
      <w:pPr>
        <w:pStyle w:val="Heading1"/>
        <w:numPr>
          <w:ilvl w:val="0"/>
          <w:numId w:val="28"/>
        </w:numPr>
        <w:ind w:left="360"/>
        <w:rPr>
          <w:rFonts w:ascii="Open Sans" w:hAnsi="Open Sans" w:cs="Open Sans"/>
        </w:rPr>
      </w:pPr>
      <w:bookmarkStart w:id="3" w:name="_Toc499733975"/>
      <w:r w:rsidRPr="00633D56">
        <w:rPr>
          <w:rFonts w:ascii="Open Sans" w:hAnsi="Open Sans" w:cs="Open Sans"/>
        </w:rPr>
        <w:lastRenderedPageBreak/>
        <w:t xml:space="preserve">Sources of </w:t>
      </w:r>
      <w:r w:rsidR="00320A13" w:rsidRPr="00633D56">
        <w:rPr>
          <w:rFonts w:ascii="Open Sans" w:hAnsi="Open Sans" w:cs="Open Sans"/>
        </w:rPr>
        <w:t>Stress</w:t>
      </w:r>
      <w:bookmarkEnd w:id="3"/>
    </w:p>
    <w:p w14:paraId="4CA63605" w14:textId="77777777" w:rsidR="00B62075" w:rsidRPr="00633D56" w:rsidRDefault="002E3955" w:rsidP="00B62075">
      <w:pPr>
        <w:rPr>
          <w:rFonts w:ascii="Open Sans" w:hAnsi="Open Sans" w:cs="Open Sans"/>
          <w:i/>
        </w:rPr>
      </w:pPr>
      <w:r w:rsidRPr="00633D56">
        <w:rPr>
          <w:rFonts w:ascii="Open Sans" w:hAnsi="Open Sans" w:cs="Open Sans"/>
          <w:i/>
        </w:rPr>
        <w:t xml:space="preserve">Complete the personal stress questionnaire </w:t>
      </w:r>
      <w:r w:rsidR="00122FA1" w:rsidRPr="00633D56">
        <w:rPr>
          <w:rFonts w:ascii="Open Sans" w:hAnsi="Open Sans" w:cs="Open Sans"/>
          <w:i/>
        </w:rPr>
        <w:t xml:space="preserve">and read the section on understanding stress </w:t>
      </w:r>
      <w:r w:rsidRPr="00633D56">
        <w:rPr>
          <w:rFonts w:ascii="Open Sans" w:hAnsi="Open Sans" w:cs="Open Sans"/>
          <w:i/>
        </w:rPr>
        <w:t xml:space="preserve">in the </w:t>
      </w:r>
      <w:r w:rsidR="00AA3DFD" w:rsidRPr="00633D56">
        <w:rPr>
          <w:rFonts w:ascii="Open Sans" w:hAnsi="Open Sans" w:cs="Open Sans"/>
          <w:i/>
        </w:rPr>
        <w:t>participant</w:t>
      </w:r>
      <w:r w:rsidRPr="00633D56">
        <w:rPr>
          <w:rFonts w:ascii="Open Sans" w:hAnsi="Open Sans" w:cs="Open Sans"/>
          <w:i/>
        </w:rPr>
        <w:t xml:space="preserve"> reference materials and then complete the following questions.</w:t>
      </w:r>
    </w:p>
    <w:p w14:paraId="1F734512" w14:textId="77777777" w:rsidR="0067733B" w:rsidRPr="00633D56" w:rsidRDefault="0067733B" w:rsidP="00945FDA">
      <w:pPr>
        <w:rPr>
          <w:rFonts w:ascii="Open Sans" w:hAnsi="Open Sans" w:cs="Open Sans"/>
        </w:rPr>
      </w:pPr>
    </w:p>
    <w:p w14:paraId="242D828E" w14:textId="3DB8A2DE" w:rsidR="00ED0E2E" w:rsidRPr="00633D56" w:rsidRDefault="00694B1F" w:rsidP="002E3955">
      <w:pPr>
        <w:pStyle w:val="ListParagraph"/>
        <w:numPr>
          <w:ilvl w:val="0"/>
          <w:numId w:val="27"/>
        </w:numPr>
        <w:ind w:left="360"/>
        <w:rPr>
          <w:rFonts w:ascii="Open Sans" w:hAnsi="Open Sans" w:cs="Open Sans"/>
        </w:rPr>
      </w:pPr>
      <w:r w:rsidRPr="00633D56">
        <w:rPr>
          <w:rFonts w:ascii="Open Sans" w:hAnsi="Open Sans" w:cs="Open Sans"/>
        </w:rPr>
        <w:t>Identify four</w:t>
      </w:r>
      <w:r w:rsidR="00DB04B8">
        <w:rPr>
          <w:rFonts w:ascii="Open Sans" w:hAnsi="Open Sans" w:cs="Open Sans"/>
        </w:rPr>
        <w:t xml:space="preserve"> (4)</w:t>
      </w:r>
      <w:r w:rsidR="00122FA1" w:rsidRPr="00633D56">
        <w:rPr>
          <w:rFonts w:ascii="Open Sans" w:hAnsi="Open Sans" w:cs="Open Sans"/>
        </w:rPr>
        <w:t xml:space="preserve"> </w:t>
      </w:r>
      <w:r w:rsidR="00320A13" w:rsidRPr="00633D56">
        <w:rPr>
          <w:rFonts w:ascii="Open Sans" w:hAnsi="Open Sans" w:cs="Open Sans"/>
        </w:rPr>
        <w:t>things at work</w:t>
      </w:r>
      <w:r w:rsidRPr="00633D56">
        <w:rPr>
          <w:rFonts w:ascii="Open Sans" w:hAnsi="Open Sans" w:cs="Open Sans"/>
        </w:rPr>
        <w:t xml:space="preserve"> that</w:t>
      </w:r>
      <w:r w:rsidR="00320A13" w:rsidRPr="00633D56">
        <w:rPr>
          <w:rFonts w:ascii="Open Sans" w:hAnsi="Open Sans" w:cs="Open Sans"/>
        </w:rPr>
        <w:t xml:space="preserve"> cause you to feel stressed?</w:t>
      </w:r>
    </w:p>
    <w:p w14:paraId="00F65237" w14:textId="77777777" w:rsidR="00ED0E2E" w:rsidRPr="00633D56" w:rsidRDefault="00ED0E2E" w:rsidP="002E3955">
      <w:pPr>
        <w:rPr>
          <w:rFonts w:ascii="Open Sans" w:hAnsi="Open Sans" w:cs="Open Sans"/>
        </w:rPr>
      </w:pPr>
    </w:p>
    <w:tbl>
      <w:tblPr>
        <w:tblStyle w:val="TableGrid"/>
        <w:tblW w:w="0" w:type="auto"/>
        <w:tblLook w:val="04A0" w:firstRow="1" w:lastRow="0" w:firstColumn="1" w:lastColumn="0" w:noHBand="0" w:noVBand="1"/>
      </w:tblPr>
      <w:tblGrid>
        <w:gridCol w:w="9016"/>
      </w:tblGrid>
      <w:tr w:rsidR="0010391A" w:rsidRPr="0010391A" w14:paraId="7E3350D7" w14:textId="77777777" w:rsidTr="0010391A">
        <w:tc>
          <w:tcPr>
            <w:tcW w:w="9016" w:type="dxa"/>
          </w:tcPr>
          <w:p w14:paraId="34821A2F" w14:textId="77777777" w:rsidR="0010391A" w:rsidRPr="0010391A" w:rsidRDefault="0010391A" w:rsidP="004D793F">
            <w:pPr>
              <w:rPr>
                <w:rFonts w:ascii="Open Sans" w:hAnsi="Open Sans" w:cs="Open Sans"/>
              </w:rPr>
            </w:pPr>
          </w:p>
        </w:tc>
      </w:tr>
      <w:tr w:rsidR="0010391A" w:rsidRPr="0010391A" w14:paraId="599D0B88" w14:textId="77777777" w:rsidTr="0010391A">
        <w:tc>
          <w:tcPr>
            <w:tcW w:w="9016" w:type="dxa"/>
          </w:tcPr>
          <w:p w14:paraId="11B14B29" w14:textId="77777777" w:rsidR="0010391A" w:rsidRPr="0010391A" w:rsidRDefault="0010391A" w:rsidP="004D793F">
            <w:pPr>
              <w:rPr>
                <w:rFonts w:ascii="Open Sans" w:hAnsi="Open Sans" w:cs="Open Sans"/>
              </w:rPr>
            </w:pPr>
          </w:p>
        </w:tc>
      </w:tr>
      <w:tr w:rsidR="0010391A" w:rsidRPr="0010391A" w14:paraId="67D8AEBD" w14:textId="77777777" w:rsidTr="0010391A">
        <w:tc>
          <w:tcPr>
            <w:tcW w:w="9016" w:type="dxa"/>
          </w:tcPr>
          <w:p w14:paraId="78D03D9D" w14:textId="77777777" w:rsidR="0010391A" w:rsidRPr="0010391A" w:rsidRDefault="0010391A" w:rsidP="004D793F">
            <w:pPr>
              <w:rPr>
                <w:rFonts w:ascii="Open Sans" w:hAnsi="Open Sans" w:cs="Open Sans"/>
              </w:rPr>
            </w:pPr>
          </w:p>
        </w:tc>
      </w:tr>
      <w:tr w:rsidR="0010391A" w:rsidRPr="0010391A" w14:paraId="6A198FD3" w14:textId="77777777" w:rsidTr="0010391A">
        <w:tc>
          <w:tcPr>
            <w:tcW w:w="9016" w:type="dxa"/>
          </w:tcPr>
          <w:p w14:paraId="7EB4687D" w14:textId="77777777" w:rsidR="0010391A" w:rsidRPr="0010391A" w:rsidRDefault="0010391A" w:rsidP="004D793F">
            <w:pPr>
              <w:rPr>
                <w:rFonts w:ascii="Open Sans" w:hAnsi="Open Sans" w:cs="Open Sans"/>
              </w:rPr>
            </w:pPr>
          </w:p>
        </w:tc>
      </w:tr>
    </w:tbl>
    <w:p w14:paraId="343DD01A" w14:textId="77777777" w:rsidR="00122FA1" w:rsidRPr="00633D56" w:rsidRDefault="00122FA1" w:rsidP="002E3955">
      <w:pPr>
        <w:rPr>
          <w:rFonts w:ascii="Open Sans" w:hAnsi="Open Sans" w:cs="Open Sans"/>
        </w:rPr>
      </w:pPr>
    </w:p>
    <w:p w14:paraId="42655308" w14:textId="77777777" w:rsidR="00ED0E2E" w:rsidRPr="00633D56" w:rsidRDefault="00ED0E2E" w:rsidP="002E3955">
      <w:pPr>
        <w:rPr>
          <w:rFonts w:ascii="Open Sans" w:hAnsi="Open Sans" w:cs="Open Sans"/>
        </w:rPr>
      </w:pPr>
    </w:p>
    <w:p w14:paraId="442F2EBA" w14:textId="2AC873B2" w:rsidR="00ED0E2E" w:rsidRPr="00633D56" w:rsidRDefault="00F924E2" w:rsidP="002E3955">
      <w:pPr>
        <w:pStyle w:val="ListParagraph"/>
        <w:numPr>
          <w:ilvl w:val="0"/>
          <w:numId w:val="27"/>
        </w:numPr>
        <w:ind w:left="360"/>
        <w:rPr>
          <w:rFonts w:ascii="Open Sans" w:hAnsi="Open Sans" w:cs="Open Sans"/>
        </w:rPr>
      </w:pPr>
      <w:r>
        <w:rPr>
          <w:rFonts w:ascii="Open Sans" w:hAnsi="Open Sans" w:cs="Open Sans"/>
        </w:rPr>
        <w:t xml:space="preserve">Name two </w:t>
      </w:r>
      <w:r w:rsidR="00C12922">
        <w:rPr>
          <w:rFonts w:ascii="Open Sans" w:hAnsi="Open Sans" w:cs="Open Sans"/>
        </w:rPr>
        <w:t xml:space="preserve">(2) </w:t>
      </w:r>
      <w:r w:rsidR="00320A13" w:rsidRPr="00633D56">
        <w:rPr>
          <w:rFonts w:ascii="Open Sans" w:hAnsi="Open Sans" w:cs="Open Sans"/>
        </w:rPr>
        <w:t>symptoms of stress have you experienced?</w:t>
      </w:r>
    </w:p>
    <w:p w14:paraId="612060B9" w14:textId="77777777" w:rsidR="00ED0E2E" w:rsidRPr="00633D56" w:rsidRDefault="00ED0E2E" w:rsidP="002E3955">
      <w:pPr>
        <w:rPr>
          <w:rFonts w:ascii="Open Sans" w:hAnsi="Open Sans" w:cs="Open Sans"/>
        </w:rPr>
      </w:pPr>
    </w:p>
    <w:tbl>
      <w:tblPr>
        <w:tblStyle w:val="TableGrid"/>
        <w:tblW w:w="0" w:type="auto"/>
        <w:tblLook w:val="04A0" w:firstRow="1" w:lastRow="0" w:firstColumn="1" w:lastColumn="0" w:noHBand="0" w:noVBand="1"/>
      </w:tblPr>
      <w:tblGrid>
        <w:gridCol w:w="9016"/>
      </w:tblGrid>
      <w:tr w:rsidR="00F924E2" w:rsidRPr="0010391A" w14:paraId="788B6A13" w14:textId="77777777" w:rsidTr="007A39E4">
        <w:tc>
          <w:tcPr>
            <w:tcW w:w="9016" w:type="dxa"/>
          </w:tcPr>
          <w:p w14:paraId="6D97EDD1" w14:textId="77777777" w:rsidR="00F924E2" w:rsidRPr="0010391A" w:rsidRDefault="00F924E2" w:rsidP="007A39E4">
            <w:pPr>
              <w:rPr>
                <w:rFonts w:ascii="Open Sans" w:hAnsi="Open Sans" w:cs="Open Sans"/>
              </w:rPr>
            </w:pPr>
          </w:p>
        </w:tc>
      </w:tr>
      <w:tr w:rsidR="00F924E2" w:rsidRPr="0010391A" w14:paraId="742B1C42" w14:textId="77777777" w:rsidTr="007A39E4">
        <w:tc>
          <w:tcPr>
            <w:tcW w:w="9016" w:type="dxa"/>
          </w:tcPr>
          <w:p w14:paraId="1771648C" w14:textId="77777777" w:rsidR="00F924E2" w:rsidRPr="0010391A" w:rsidRDefault="00F924E2" w:rsidP="007A39E4">
            <w:pPr>
              <w:rPr>
                <w:rFonts w:ascii="Open Sans" w:hAnsi="Open Sans" w:cs="Open Sans"/>
              </w:rPr>
            </w:pPr>
          </w:p>
        </w:tc>
      </w:tr>
    </w:tbl>
    <w:p w14:paraId="617A5317" w14:textId="77777777" w:rsidR="002E3955" w:rsidRPr="00633D56" w:rsidRDefault="002E3955" w:rsidP="002E3955">
      <w:pPr>
        <w:rPr>
          <w:rFonts w:ascii="Open Sans" w:hAnsi="Open Sans" w:cs="Open Sans"/>
        </w:rPr>
      </w:pPr>
    </w:p>
    <w:p w14:paraId="2CD27D16" w14:textId="77777777" w:rsidR="00ED0E2E" w:rsidRPr="00633D56" w:rsidRDefault="00ED0E2E" w:rsidP="002E3955">
      <w:pPr>
        <w:rPr>
          <w:rFonts w:ascii="Open Sans" w:hAnsi="Open Sans" w:cs="Open Sans"/>
        </w:rPr>
      </w:pPr>
    </w:p>
    <w:p w14:paraId="221585C4" w14:textId="77777777" w:rsidR="00320A13" w:rsidRPr="00633D56" w:rsidRDefault="00320A13" w:rsidP="008628A3">
      <w:pPr>
        <w:pStyle w:val="ListParagraph"/>
        <w:numPr>
          <w:ilvl w:val="0"/>
          <w:numId w:val="27"/>
        </w:numPr>
        <w:ind w:left="360"/>
        <w:rPr>
          <w:rFonts w:ascii="Open Sans" w:hAnsi="Open Sans" w:cs="Open Sans"/>
        </w:rPr>
      </w:pPr>
      <w:r w:rsidRPr="00633D56">
        <w:rPr>
          <w:rFonts w:ascii="Open Sans" w:hAnsi="Open Sans" w:cs="Open Sans"/>
        </w:rPr>
        <w:t>Match the types of stress with the correct description:</w:t>
      </w:r>
    </w:p>
    <w:tbl>
      <w:tblPr>
        <w:tblStyle w:val="TableGrid"/>
        <w:tblW w:w="0" w:type="auto"/>
        <w:tblLook w:val="04A0" w:firstRow="1" w:lastRow="0" w:firstColumn="1" w:lastColumn="0" w:noHBand="0" w:noVBand="1"/>
      </w:tblPr>
      <w:tblGrid>
        <w:gridCol w:w="665"/>
        <w:gridCol w:w="3204"/>
        <w:gridCol w:w="610"/>
        <w:gridCol w:w="4537"/>
      </w:tblGrid>
      <w:tr w:rsidR="00320A13" w:rsidRPr="00633D56" w14:paraId="3B7FD1F2" w14:textId="77777777" w:rsidTr="00320A13">
        <w:trPr>
          <w:trHeight w:val="397"/>
        </w:trPr>
        <w:tc>
          <w:tcPr>
            <w:tcW w:w="675" w:type="dxa"/>
          </w:tcPr>
          <w:p w14:paraId="2EB982B3" w14:textId="77777777" w:rsidR="00320A13" w:rsidRPr="00633D56" w:rsidRDefault="00320A13" w:rsidP="00320A13">
            <w:pPr>
              <w:tabs>
                <w:tab w:val="left" w:pos="426"/>
              </w:tabs>
              <w:rPr>
                <w:rFonts w:ascii="Open Sans" w:hAnsi="Open Sans" w:cs="Open Sans"/>
                <w:b/>
                <w:noProof/>
                <w:lang w:eastAsia="en-AU"/>
              </w:rPr>
            </w:pPr>
            <w:r w:rsidRPr="00633D56">
              <w:rPr>
                <w:rFonts w:ascii="Open Sans" w:hAnsi="Open Sans" w:cs="Open Sans"/>
                <w:b/>
                <w:noProof/>
                <w:lang w:eastAsia="en-AU"/>
              </w:rPr>
              <w:t>No.</w:t>
            </w:r>
          </w:p>
        </w:tc>
        <w:tc>
          <w:tcPr>
            <w:tcW w:w="3438" w:type="dxa"/>
          </w:tcPr>
          <w:p w14:paraId="1DD7E658" w14:textId="77777777" w:rsidR="00320A13" w:rsidRPr="00633D56" w:rsidRDefault="00320A13" w:rsidP="00320A13">
            <w:pPr>
              <w:tabs>
                <w:tab w:val="left" w:pos="426"/>
              </w:tabs>
              <w:rPr>
                <w:rFonts w:ascii="Open Sans" w:hAnsi="Open Sans" w:cs="Open Sans"/>
                <w:b/>
                <w:noProof/>
                <w:lang w:eastAsia="en-AU"/>
              </w:rPr>
            </w:pPr>
            <w:r w:rsidRPr="00633D56">
              <w:rPr>
                <w:rFonts w:ascii="Open Sans" w:hAnsi="Open Sans" w:cs="Open Sans"/>
                <w:b/>
                <w:noProof/>
                <w:lang w:eastAsia="en-AU"/>
              </w:rPr>
              <w:t>Type of Stress</w:t>
            </w:r>
          </w:p>
        </w:tc>
        <w:tc>
          <w:tcPr>
            <w:tcW w:w="5566" w:type="dxa"/>
            <w:gridSpan w:val="2"/>
          </w:tcPr>
          <w:p w14:paraId="7EAC8539" w14:textId="77777777" w:rsidR="00320A13" w:rsidRPr="00633D56" w:rsidRDefault="00320A13" w:rsidP="00320A13">
            <w:pPr>
              <w:tabs>
                <w:tab w:val="left" w:pos="426"/>
              </w:tabs>
              <w:rPr>
                <w:rFonts w:ascii="Open Sans" w:hAnsi="Open Sans" w:cs="Open Sans"/>
                <w:b/>
              </w:rPr>
            </w:pPr>
            <w:r w:rsidRPr="00633D56">
              <w:rPr>
                <w:rFonts w:ascii="Open Sans" w:hAnsi="Open Sans" w:cs="Open Sans"/>
                <w:b/>
              </w:rPr>
              <w:t>Description</w:t>
            </w:r>
          </w:p>
        </w:tc>
      </w:tr>
      <w:tr w:rsidR="00320A13" w:rsidRPr="00633D56" w14:paraId="69B893E4" w14:textId="77777777" w:rsidTr="00320A13">
        <w:trPr>
          <w:trHeight w:val="397"/>
        </w:trPr>
        <w:tc>
          <w:tcPr>
            <w:tcW w:w="675" w:type="dxa"/>
            <w:vAlign w:val="center"/>
          </w:tcPr>
          <w:p w14:paraId="31A5FCAB" w14:textId="77777777" w:rsidR="00320A13" w:rsidRPr="00633D56" w:rsidRDefault="00320A13" w:rsidP="00320A13">
            <w:pPr>
              <w:tabs>
                <w:tab w:val="left" w:pos="426"/>
              </w:tabs>
              <w:jc w:val="center"/>
              <w:rPr>
                <w:rFonts w:ascii="Open Sans" w:hAnsi="Open Sans" w:cs="Open Sans"/>
                <w:b/>
                <w:noProof/>
                <w:lang w:eastAsia="en-AU"/>
              </w:rPr>
            </w:pPr>
            <w:r w:rsidRPr="00633D56">
              <w:rPr>
                <w:rFonts w:ascii="Open Sans" w:hAnsi="Open Sans" w:cs="Open Sans"/>
                <w:b/>
                <w:noProof/>
                <w:lang w:eastAsia="en-AU"/>
              </w:rPr>
              <w:t>1</w:t>
            </w:r>
          </w:p>
        </w:tc>
        <w:tc>
          <w:tcPr>
            <w:tcW w:w="3438" w:type="dxa"/>
          </w:tcPr>
          <w:p w14:paraId="47DAF819"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Reactive stress</w:t>
            </w:r>
          </w:p>
        </w:tc>
        <w:tc>
          <w:tcPr>
            <w:tcW w:w="639" w:type="dxa"/>
            <w:vAlign w:val="center"/>
          </w:tcPr>
          <w:p w14:paraId="366CB7F7" w14:textId="77777777" w:rsidR="00320A13" w:rsidRPr="00633D56" w:rsidRDefault="00320A13" w:rsidP="00320A13">
            <w:pPr>
              <w:tabs>
                <w:tab w:val="left" w:pos="426"/>
              </w:tabs>
              <w:jc w:val="center"/>
              <w:rPr>
                <w:rFonts w:ascii="Open Sans" w:hAnsi="Open Sans" w:cs="Open Sans"/>
                <w:b/>
              </w:rPr>
            </w:pPr>
            <w:r w:rsidRPr="00633D56">
              <w:rPr>
                <w:rFonts w:ascii="Open Sans" w:hAnsi="Open Sans" w:cs="Open Sans"/>
                <w:b/>
              </w:rPr>
              <w:t>A</w:t>
            </w:r>
          </w:p>
        </w:tc>
        <w:tc>
          <w:tcPr>
            <w:tcW w:w="4927" w:type="dxa"/>
          </w:tcPr>
          <w:p w14:paraId="03DA5341"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A reaction to demands that is sudden and unexpected.</w:t>
            </w:r>
          </w:p>
        </w:tc>
      </w:tr>
      <w:tr w:rsidR="00320A13" w:rsidRPr="00633D56" w14:paraId="2D35038A" w14:textId="77777777" w:rsidTr="00320A13">
        <w:tc>
          <w:tcPr>
            <w:tcW w:w="675" w:type="dxa"/>
            <w:vAlign w:val="center"/>
          </w:tcPr>
          <w:p w14:paraId="690E8344" w14:textId="77777777" w:rsidR="00320A13" w:rsidRPr="00633D56" w:rsidRDefault="00320A13" w:rsidP="00320A13">
            <w:pPr>
              <w:tabs>
                <w:tab w:val="left" w:pos="426"/>
              </w:tabs>
              <w:jc w:val="center"/>
              <w:rPr>
                <w:rFonts w:ascii="Open Sans" w:hAnsi="Open Sans" w:cs="Open Sans"/>
                <w:b/>
                <w:noProof/>
                <w:lang w:eastAsia="en-AU"/>
              </w:rPr>
            </w:pPr>
            <w:r w:rsidRPr="00633D56">
              <w:rPr>
                <w:rFonts w:ascii="Open Sans" w:hAnsi="Open Sans" w:cs="Open Sans"/>
                <w:b/>
                <w:noProof/>
                <w:lang w:eastAsia="en-AU"/>
              </w:rPr>
              <w:t>2</w:t>
            </w:r>
          </w:p>
        </w:tc>
        <w:tc>
          <w:tcPr>
            <w:tcW w:w="3438" w:type="dxa"/>
          </w:tcPr>
          <w:p w14:paraId="6CCEC80E"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Cumulative stress</w:t>
            </w:r>
          </w:p>
        </w:tc>
        <w:tc>
          <w:tcPr>
            <w:tcW w:w="639" w:type="dxa"/>
            <w:vAlign w:val="center"/>
          </w:tcPr>
          <w:p w14:paraId="53DDA0B2" w14:textId="77777777" w:rsidR="00320A13" w:rsidRPr="00633D56" w:rsidRDefault="00320A13" w:rsidP="00320A13">
            <w:pPr>
              <w:tabs>
                <w:tab w:val="left" w:pos="426"/>
              </w:tabs>
              <w:jc w:val="center"/>
              <w:rPr>
                <w:rFonts w:ascii="Open Sans" w:hAnsi="Open Sans" w:cs="Open Sans"/>
                <w:b/>
              </w:rPr>
            </w:pPr>
            <w:r w:rsidRPr="00633D56">
              <w:rPr>
                <w:rFonts w:ascii="Open Sans" w:hAnsi="Open Sans" w:cs="Open Sans"/>
                <w:b/>
              </w:rPr>
              <w:t>B</w:t>
            </w:r>
          </w:p>
        </w:tc>
        <w:tc>
          <w:tcPr>
            <w:tcW w:w="4927" w:type="dxa"/>
          </w:tcPr>
          <w:p w14:paraId="786A9DCF"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A physical and emotional state of distress that occurs when the demands made on a person exceed the person’s capacity to cope.</w:t>
            </w:r>
          </w:p>
        </w:tc>
      </w:tr>
      <w:tr w:rsidR="00320A13" w:rsidRPr="00633D56" w14:paraId="2A65B7AA" w14:textId="77777777" w:rsidTr="00320A13">
        <w:tc>
          <w:tcPr>
            <w:tcW w:w="675" w:type="dxa"/>
            <w:vAlign w:val="center"/>
          </w:tcPr>
          <w:p w14:paraId="65D589FD" w14:textId="77777777" w:rsidR="00320A13" w:rsidRPr="00633D56" w:rsidRDefault="00320A13" w:rsidP="00320A13">
            <w:pPr>
              <w:tabs>
                <w:tab w:val="left" w:pos="426"/>
              </w:tabs>
              <w:jc w:val="center"/>
              <w:rPr>
                <w:rFonts w:ascii="Open Sans" w:hAnsi="Open Sans" w:cs="Open Sans"/>
                <w:b/>
                <w:noProof/>
                <w:lang w:eastAsia="en-AU"/>
              </w:rPr>
            </w:pPr>
            <w:r w:rsidRPr="00633D56">
              <w:rPr>
                <w:rFonts w:ascii="Open Sans" w:hAnsi="Open Sans" w:cs="Open Sans"/>
                <w:b/>
                <w:noProof/>
                <w:lang w:eastAsia="en-AU"/>
              </w:rPr>
              <w:t>3</w:t>
            </w:r>
          </w:p>
        </w:tc>
        <w:tc>
          <w:tcPr>
            <w:tcW w:w="3438" w:type="dxa"/>
          </w:tcPr>
          <w:p w14:paraId="4C1BAC57"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Critical incident stress</w:t>
            </w:r>
          </w:p>
        </w:tc>
        <w:tc>
          <w:tcPr>
            <w:tcW w:w="639" w:type="dxa"/>
            <w:vAlign w:val="center"/>
          </w:tcPr>
          <w:p w14:paraId="5CAF61FE" w14:textId="77777777" w:rsidR="00320A13" w:rsidRPr="00633D56" w:rsidRDefault="00320A13" w:rsidP="00320A13">
            <w:pPr>
              <w:tabs>
                <w:tab w:val="left" w:pos="426"/>
              </w:tabs>
              <w:jc w:val="center"/>
              <w:rPr>
                <w:rFonts w:ascii="Open Sans" w:hAnsi="Open Sans" w:cs="Open Sans"/>
                <w:b/>
              </w:rPr>
            </w:pPr>
            <w:r w:rsidRPr="00633D56">
              <w:rPr>
                <w:rFonts w:ascii="Open Sans" w:hAnsi="Open Sans" w:cs="Open Sans"/>
                <w:b/>
              </w:rPr>
              <w:t>C</w:t>
            </w:r>
          </w:p>
        </w:tc>
        <w:tc>
          <w:tcPr>
            <w:tcW w:w="4927" w:type="dxa"/>
          </w:tcPr>
          <w:p w14:paraId="4F4F25B0"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A reaction to dealing with memories of a traumatic event.</w:t>
            </w:r>
          </w:p>
        </w:tc>
      </w:tr>
      <w:tr w:rsidR="00320A13" w:rsidRPr="00633D56" w14:paraId="05DC2726" w14:textId="77777777" w:rsidTr="00320A13">
        <w:trPr>
          <w:trHeight w:hRule="exact" w:val="397"/>
        </w:trPr>
        <w:tc>
          <w:tcPr>
            <w:tcW w:w="675" w:type="dxa"/>
            <w:vAlign w:val="center"/>
          </w:tcPr>
          <w:p w14:paraId="1B43CFB9" w14:textId="77777777" w:rsidR="00320A13" w:rsidRPr="00633D56" w:rsidRDefault="00320A13" w:rsidP="00320A13">
            <w:pPr>
              <w:tabs>
                <w:tab w:val="left" w:pos="426"/>
              </w:tabs>
              <w:jc w:val="center"/>
              <w:rPr>
                <w:rFonts w:ascii="Open Sans" w:hAnsi="Open Sans" w:cs="Open Sans"/>
                <w:b/>
              </w:rPr>
            </w:pPr>
            <w:r w:rsidRPr="00633D56">
              <w:rPr>
                <w:rFonts w:ascii="Open Sans" w:hAnsi="Open Sans" w:cs="Open Sans"/>
                <w:b/>
              </w:rPr>
              <w:t>4</w:t>
            </w:r>
          </w:p>
        </w:tc>
        <w:tc>
          <w:tcPr>
            <w:tcW w:w="3438" w:type="dxa"/>
          </w:tcPr>
          <w:p w14:paraId="1384B351"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Post-traumatic stress</w:t>
            </w:r>
          </w:p>
        </w:tc>
        <w:tc>
          <w:tcPr>
            <w:tcW w:w="639" w:type="dxa"/>
            <w:vAlign w:val="center"/>
          </w:tcPr>
          <w:p w14:paraId="64DFEC5C" w14:textId="77777777" w:rsidR="00320A13" w:rsidRPr="00633D56" w:rsidRDefault="00320A13" w:rsidP="00320A13">
            <w:pPr>
              <w:tabs>
                <w:tab w:val="left" w:pos="426"/>
              </w:tabs>
              <w:jc w:val="center"/>
              <w:rPr>
                <w:rFonts w:ascii="Open Sans" w:hAnsi="Open Sans" w:cs="Open Sans"/>
                <w:b/>
              </w:rPr>
            </w:pPr>
            <w:r w:rsidRPr="00633D56">
              <w:rPr>
                <w:rFonts w:ascii="Open Sans" w:hAnsi="Open Sans" w:cs="Open Sans"/>
                <w:b/>
              </w:rPr>
              <w:t>D</w:t>
            </w:r>
          </w:p>
        </w:tc>
        <w:tc>
          <w:tcPr>
            <w:tcW w:w="4927" w:type="dxa"/>
          </w:tcPr>
          <w:p w14:paraId="7D7B7FA0" w14:textId="77777777" w:rsidR="00320A13" w:rsidRPr="00633D56" w:rsidRDefault="00320A13" w:rsidP="00320A13">
            <w:pPr>
              <w:tabs>
                <w:tab w:val="left" w:pos="426"/>
              </w:tabs>
              <w:rPr>
                <w:rFonts w:ascii="Open Sans" w:hAnsi="Open Sans" w:cs="Open Sans"/>
              </w:rPr>
            </w:pPr>
            <w:r w:rsidRPr="00633D56">
              <w:rPr>
                <w:rFonts w:ascii="Open Sans" w:hAnsi="Open Sans" w:cs="Open Sans"/>
              </w:rPr>
              <w:t>A reaction to a series of continual stressors.</w:t>
            </w:r>
          </w:p>
        </w:tc>
      </w:tr>
    </w:tbl>
    <w:p w14:paraId="69D68065" w14:textId="77777777" w:rsidR="00320A13" w:rsidRPr="00633D56" w:rsidRDefault="00320A13" w:rsidP="00ED0E2E">
      <w:pPr>
        <w:rPr>
          <w:rFonts w:ascii="Open Sans" w:hAnsi="Open Sans" w:cs="Open Sans"/>
        </w:rPr>
      </w:pPr>
    </w:p>
    <w:p w14:paraId="6508873E" w14:textId="77777777" w:rsidR="00AD3DF7" w:rsidRPr="00633D56" w:rsidRDefault="00AD3DF7" w:rsidP="00B20157">
      <w:pPr>
        <w:rPr>
          <w:rFonts w:ascii="Open Sans" w:hAnsi="Open Sans" w:cs="Open Sans"/>
        </w:rPr>
      </w:pPr>
    </w:p>
    <w:p w14:paraId="13394C96" w14:textId="0E4453F5" w:rsidR="00AD3DF7" w:rsidRPr="00633D56" w:rsidRDefault="00122FA1" w:rsidP="00122FA1">
      <w:pPr>
        <w:pStyle w:val="ListParagraph"/>
        <w:numPr>
          <w:ilvl w:val="0"/>
          <w:numId w:val="27"/>
        </w:numPr>
        <w:ind w:left="360"/>
        <w:rPr>
          <w:rFonts w:ascii="Open Sans" w:hAnsi="Open Sans" w:cs="Open Sans"/>
        </w:rPr>
      </w:pPr>
      <w:r w:rsidRPr="00633D56">
        <w:rPr>
          <w:rFonts w:ascii="Open Sans" w:hAnsi="Open Sans" w:cs="Open Sans"/>
        </w:rPr>
        <w:t>Identify two</w:t>
      </w:r>
      <w:r w:rsidR="00487F33">
        <w:rPr>
          <w:rFonts w:ascii="Open Sans" w:hAnsi="Open Sans" w:cs="Open Sans"/>
        </w:rPr>
        <w:t xml:space="preserve"> (2)</w:t>
      </w:r>
      <w:r w:rsidRPr="00633D56">
        <w:rPr>
          <w:rFonts w:ascii="Open Sans" w:hAnsi="Open Sans" w:cs="Open Sans"/>
        </w:rPr>
        <w:t xml:space="preserve"> examples of client behaviour that you would find stressful.</w:t>
      </w:r>
    </w:p>
    <w:p w14:paraId="183BE206" w14:textId="77777777" w:rsidR="00122FA1" w:rsidRPr="00633D56" w:rsidRDefault="00122FA1" w:rsidP="00122FA1">
      <w:pPr>
        <w:rPr>
          <w:rFonts w:ascii="Open Sans" w:hAnsi="Open Sans" w:cs="Open Sans"/>
        </w:rPr>
      </w:pPr>
    </w:p>
    <w:tbl>
      <w:tblPr>
        <w:tblStyle w:val="TableGrid"/>
        <w:tblW w:w="0" w:type="auto"/>
        <w:tblLook w:val="04A0" w:firstRow="1" w:lastRow="0" w:firstColumn="1" w:lastColumn="0" w:noHBand="0" w:noVBand="1"/>
      </w:tblPr>
      <w:tblGrid>
        <w:gridCol w:w="9016"/>
      </w:tblGrid>
      <w:tr w:rsidR="009B2654" w:rsidRPr="0010391A" w14:paraId="695D0F3C" w14:textId="77777777" w:rsidTr="007A39E4">
        <w:tc>
          <w:tcPr>
            <w:tcW w:w="9016" w:type="dxa"/>
          </w:tcPr>
          <w:p w14:paraId="410EA1AC" w14:textId="77777777" w:rsidR="009B2654" w:rsidRPr="0010391A" w:rsidRDefault="009B2654" w:rsidP="007A39E4">
            <w:pPr>
              <w:rPr>
                <w:rFonts w:ascii="Open Sans" w:hAnsi="Open Sans" w:cs="Open Sans"/>
              </w:rPr>
            </w:pPr>
          </w:p>
        </w:tc>
      </w:tr>
      <w:tr w:rsidR="009B2654" w:rsidRPr="0010391A" w14:paraId="52CE1699" w14:textId="77777777" w:rsidTr="007A39E4">
        <w:tc>
          <w:tcPr>
            <w:tcW w:w="9016" w:type="dxa"/>
          </w:tcPr>
          <w:p w14:paraId="321E6323" w14:textId="77777777" w:rsidR="009B2654" w:rsidRPr="0010391A" w:rsidRDefault="009B2654" w:rsidP="007A39E4">
            <w:pPr>
              <w:rPr>
                <w:rFonts w:ascii="Open Sans" w:hAnsi="Open Sans" w:cs="Open Sans"/>
              </w:rPr>
            </w:pPr>
          </w:p>
        </w:tc>
      </w:tr>
    </w:tbl>
    <w:p w14:paraId="00A0330D" w14:textId="77777777" w:rsidR="00122FA1" w:rsidRPr="00633D56" w:rsidRDefault="00122FA1" w:rsidP="00122FA1">
      <w:pPr>
        <w:rPr>
          <w:rFonts w:ascii="Open Sans" w:hAnsi="Open Sans" w:cs="Open Sans"/>
        </w:rPr>
      </w:pPr>
    </w:p>
    <w:p w14:paraId="1CD31B11" w14:textId="77777777" w:rsidR="00122FA1" w:rsidRPr="00633D56" w:rsidRDefault="00122FA1" w:rsidP="00122FA1">
      <w:pPr>
        <w:rPr>
          <w:rFonts w:ascii="Open Sans" w:hAnsi="Open Sans" w:cs="Open Sans"/>
        </w:rPr>
      </w:pPr>
    </w:p>
    <w:p w14:paraId="69C22E7F" w14:textId="35529193" w:rsidR="00122FA1" w:rsidRPr="00633D56" w:rsidRDefault="00122FA1" w:rsidP="00122FA1">
      <w:pPr>
        <w:pStyle w:val="ListParagraph"/>
        <w:numPr>
          <w:ilvl w:val="0"/>
          <w:numId w:val="27"/>
        </w:numPr>
        <w:ind w:left="360"/>
        <w:rPr>
          <w:rFonts w:ascii="Open Sans" w:hAnsi="Open Sans" w:cs="Open Sans"/>
        </w:rPr>
      </w:pPr>
      <w:r w:rsidRPr="00633D56">
        <w:rPr>
          <w:rFonts w:ascii="Open Sans" w:hAnsi="Open Sans" w:cs="Open Sans"/>
        </w:rPr>
        <w:t>Identify two</w:t>
      </w:r>
      <w:r w:rsidR="00487F33">
        <w:rPr>
          <w:rFonts w:ascii="Open Sans" w:hAnsi="Open Sans" w:cs="Open Sans"/>
        </w:rPr>
        <w:t xml:space="preserve"> (2)</w:t>
      </w:r>
      <w:r w:rsidRPr="00633D56">
        <w:rPr>
          <w:rFonts w:ascii="Open Sans" w:hAnsi="Open Sans" w:cs="Open Sans"/>
        </w:rPr>
        <w:t xml:space="preserve"> examples of situations that might arise when working with colleagues that you would find stressful.</w:t>
      </w:r>
    </w:p>
    <w:p w14:paraId="597EA2E0" w14:textId="77777777" w:rsidR="00122FA1" w:rsidRPr="00633D56" w:rsidRDefault="00122FA1" w:rsidP="00122FA1">
      <w:pPr>
        <w:rPr>
          <w:rFonts w:ascii="Open Sans" w:hAnsi="Open Sans" w:cs="Open Sans"/>
        </w:rPr>
      </w:pPr>
    </w:p>
    <w:tbl>
      <w:tblPr>
        <w:tblStyle w:val="TableGrid"/>
        <w:tblW w:w="0" w:type="auto"/>
        <w:tblLook w:val="04A0" w:firstRow="1" w:lastRow="0" w:firstColumn="1" w:lastColumn="0" w:noHBand="0" w:noVBand="1"/>
      </w:tblPr>
      <w:tblGrid>
        <w:gridCol w:w="9016"/>
      </w:tblGrid>
      <w:tr w:rsidR="009B2654" w:rsidRPr="0010391A" w14:paraId="0F1624A9" w14:textId="77777777" w:rsidTr="007A39E4">
        <w:tc>
          <w:tcPr>
            <w:tcW w:w="9016" w:type="dxa"/>
          </w:tcPr>
          <w:p w14:paraId="144751B4" w14:textId="77777777" w:rsidR="009B2654" w:rsidRPr="0010391A" w:rsidRDefault="009B2654" w:rsidP="007A39E4">
            <w:pPr>
              <w:rPr>
                <w:rFonts w:ascii="Open Sans" w:hAnsi="Open Sans" w:cs="Open Sans"/>
              </w:rPr>
            </w:pPr>
          </w:p>
        </w:tc>
      </w:tr>
      <w:tr w:rsidR="009B2654" w:rsidRPr="0010391A" w14:paraId="29855270" w14:textId="77777777" w:rsidTr="007A39E4">
        <w:tc>
          <w:tcPr>
            <w:tcW w:w="9016" w:type="dxa"/>
          </w:tcPr>
          <w:p w14:paraId="5F8918B2" w14:textId="77777777" w:rsidR="009B2654" w:rsidRPr="0010391A" w:rsidRDefault="009B2654" w:rsidP="007A39E4">
            <w:pPr>
              <w:rPr>
                <w:rFonts w:ascii="Open Sans" w:hAnsi="Open Sans" w:cs="Open Sans"/>
              </w:rPr>
            </w:pPr>
          </w:p>
        </w:tc>
      </w:tr>
    </w:tbl>
    <w:p w14:paraId="6A3B60B6" w14:textId="77777777" w:rsidR="00122FA1" w:rsidRPr="00633D56" w:rsidRDefault="00122FA1" w:rsidP="00122FA1">
      <w:pPr>
        <w:rPr>
          <w:rFonts w:ascii="Open Sans" w:hAnsi="Open Sans" w:cs="Open Sans"/>
        </w:rPr>
      </w:pPr>
    </w:p>
    <w:p w14:paraId="02FA1132" w14:textId="77777777" w:rsidR="00AD3DF7" w:rsidRPr="00633D56" w:rsidRDefault="00AD3DF7" w:rsidP="00B20157">
      <w:pPr>
        <w:rPr>
          <w:rFonts w:ascii="Open Sans" w:hAnsi="Open Sans" w:cs="Open Sans"/>
        </w:rPr>
      </w:pPr>
    </w:p>
    <w:p w14:paraId="55A5E8F2" w14:textId="037711DB" w:rsidR="00122FA1" w:rsidRPr="00633D56" w:rsidRDefault="00122FA1" w:rsidP="00122FA1">
      <w:pPr>
        <w:pStyle w:val="ListParagraph"/>
        <w:numPr>
          <w:ilvl w:val="0"/>
          <w:numId w:val="27"/>
        </w:numPr>
        <w:ind w:left="360"/>
        <w:rPr>
          <w:rFonts w:ascii="Open Sans" w:hAnsi="Open Sans" w:cs="Open Sans"/>
        </w:rPr>
      </w:pPr>
      <w:r w:rsidRPr="00633D56">
        <w:rPr>
          <w:rFonts w:ascii="Open Sans" w:hAnsi="Open Sans" w:cs="Open Sans"/>
        </w:rPr>
        <w:t>Identify two</w:t>
      </w:r>
      <w:r w:rsidR="00DB04B8">
        <w:rPr>
          <w:rFonts w:ascii="Open Sans" w:hAnsi="Open Sans" w:cs="Open Sans"/>
        </w:rPr>
        <w:t xml:space="preserve"> (2)</w:t>
      </w:r>
      <w:r w:rsidRPr="00633D56">
        <w:rPr>
          <w:rFonts w:ascii="Open Sans" w:hAnsi="Open Sans" w:cs="Open Sans"/>
        </w:rPr>
        <w:t xml:space="preserve"> examples of stressful working conditions that you would find stressful.</w:t>
      </w:r>
    </w:p>
    <w:p w14:paraId="58E66A19" w14:textId="77777777" w:rsidR="00122FA1" w:rsidRPr="00633D56" w:rsidRDefault="00122FA1" w:rsidP="00122FA1">
      <w:pPr>
        <w:rPr>
          <w:rFonts w:ascii="Open Sans" w:hAnsi="Open Sans" w:cs="Open Sans"/>
        </w:rPr>
      </w:pPr>
    </w:p>
    <w:tbl>
      <w:tblPr>
        <w:tblStyle w:val="TableGrid"/>
        <w:tblW w:w="0" w:type="auto"/>
        <w:tblLook w:val="04A0" w:firstRow="1" w:lastRow="0" w:firstColumn="1" w:lastColumn="0" w:noHBand="0" w:noVBand="1"/>
      </w:tblPr>
      <w:tblGrid>
        <w:gridCol w:w="9016"/>
      </w:tblGrid>
      <w:tr w:rsidR="009B2654" w:rsidRPr="0010391A" w14:paraId="0B00E414" w14:textId="77777777" w:rsidTr="007A39E4">
        <w:tc>
          <w:tcPr>
            <w:tcW w:w="9016" w:type="dxa"/>
          </w:tcPr>
          <w:p w14:paraId="7AB84A22" w14:textId="77777777" w:rsidR="009B2654" w:rsidRPr="0010391A" w:rsidRDefault="009B2654" w:rsidP="007A39E4">
            <w:pPr>
              <w:rPr>
                <w:rFonts w:ascii="Open Sans" w:hAnsi="Open Sans" w:cs="Open Sans"/>
              </w:rPr>
            </w:pPr>
          </w:p>
        </w:tc>
      </w:tr>
      <w:tr w:rsidR="009B2654" w:rsidRPr="0010391A" w14:paraId="2E04E50A" w14:textId="77777777" w:rsidTr="007A39E4">
        <w:tc>
          <w:tcPr>
            <w:tcW w:w="9016" w:type="dxa"/>
          </w:tcPr>
          <w:p w14:paraId="3C3A9222" w14:textId="77777777" w:rsidR="009B2654" w:rsidRPr="0010391A" w:rsidRDefault="009B2654" w:rsidP="007A39E4">
            <w:pPr>
              <w:rPr>
                <w:rFonts w:ascii="Open Sans" w:hAnsi="Open Sans" w:cs="Open Sans"/>
              </w:rPr>
            </w:pPr>
          </w:p>
        </w:tc>
      </w:tr>
    </w:tbl>
    <w:p w14:paraId="1A812749" w14:textId="77777777" w:rsidR="00122FA1" w:rsidRPr="00633D56" w:rsidRDefault="00122FA1" w:rsidP="00122FA1">
      <w:pPr>
        <w:rPr>
          <w:rFonts w:ascii="Open Sans" w:hAnsi="Open Sans" w:cs="Open Sans"/>
        </w:rPr>
      </w:pPr>
    </w:p>
    <w:p w14:paraId="67CCEC11" w14:textId="77777777" w:rsidR="00122FA1" w:rsidRPr="00633D56" w:rsidRDefault="00122FA1" w:rsidP="00122FA1">
      <w:pPr>
        <w:rPr>
          <w:rFonts w:ascii="Open Sans" w:hAnsi="Open Sans" w:cs="Open Sans"/>
        </w:rPr>
      </w:pPr>
    </w:p>
    <w:p w14:paraId="3B892C21" w14:textId="77777777" w:rsidR="00122FA1" w:rsidRPr="00633D56" w:rsidRDefault="00122FA1" w:rsidP="00122FA1">
      <w:pPr>
        <w:rPr>
          <w:rFonts w:ascii="Open Sans" w:hAnsi="Open Sans" w:cs="Open Sans"/>
        </w:rPr>
      </w:pPr>
    </w:p>
    <w:p w14:paraId="186ED3AB" w14:textId="77777777" w:rsidR="00122FA1" w:rsidRPr="00633D56" w:rsidRDefault="00122FA1" w:rsidP="00122FA1">
      <w:pPr>
        <w:rPr>
          <w:rFonts w:ascii="Open Sans" w:hAnsi="Open Sans" w:cs="Open Sans"/>
        </w:rPr>
      </w:pPr>
    </w:p>
    <w:p w14:paraId="6EBB0D40" w14:textId="77777777" w:rsidR="00122FA1" w:rsidRPr="00633D56" w:rsidRDefault="00122FA1" w:rsidP="00122FA1">
      <w:pPr>
        <w:rPr>
          <w:rFonts w:ascii="Open Sans" w:hAnsi="Open Sans" w:cs="Open Sans"/>
        </w:rPr>
      </w:pPr>
    </w:p>
    <w:p w14:paraId="18F8510E" w14:textId="77777777" w:rsidR="00122FA1" w:rsidRPr="00633D56" w:rsidRDefault="00122FA1" w:rsidP="00122FA1">
      <w:pPr>
        <w:rPr>
          <w:rFonts w:ascii="Open Sans" w:hAnsi="Open Sans" w:cs="Open Sans"/>
        </w:rPr>
      </w:pPr>
    </w:p>
    <w:p w14:paraId="094A42DB" w14:textId="77777777" w:rsidR="00AD3DF7" w:rsidRPr="00633D56" w:rsidRDefault="00AD3DF7" w:rsidP="00B20157">
      <w:pPr>
        <w:rPr>
          <w:rFonts w:ascii="Open Sans" w:hAnsi="Open Sans" w:cs="Open Sans"/>
        </w:rPr>
      </w:pPr>
    </w:p>
    <w:p w14:paraId="00F38AF4" w14:textId="77777777" w:rsidR="00AD3DF7" w:rsidRPr="00633D56" w:rsidRDefault="00AD3DF7" w:rsidP="00B20157">
      <w:pPr>
        <w:rPr>
          <w:rFonts w:ascii="Open Sans" w:hAnsi="Open Sans" w:cs="Open Sans"/>
        </w:rPr>
      </w:pPr>
    </w:p>
    <w:p w14:paraId="1A265962" w14:textId="77777777" w:rsidR="00AD3DF7" w:rsidRPr="00633D56" w:rsidRDefault="00AD3DF7" w:rsidP="00B20157">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945FDA" w:rsidRPr="00633D56" w14:paraId="47EEA89D" w14:textId="77777777" w:rsidTr="002A46DE">
        <w:tc>
          <w:tcPr>
            <w:tcW w:w="7519" w:type="dxa"/>
            <w:shd w:val="clear" w:color="auto" w:fill="auto"/>
          </w:tcPr>
          <w:p w14:paraId="4C3FB48E" w14:textId="77777777" w:rsidR="00945FDA" w:rsidRPr="00633D56" w:rsidRDefault="00945FDA" w:rsidP="009E4385">
            <w:pPr>
              <w:rPr>
                <w:rFonts w:ascii="Open Sans" w:hAnsi="Open Sans" w:cs="Open Sans"/>
                <w:b/>
                <w:i/>
              </w:rPr>
            </w:pPr>
            <w:r w:rsidRPr="00633D56">
              <w:rPr>
                <w:rFonts w:ascii="Open Sans" w:hAnsi="Open Sans" w:cs="Open Sans"/>
                <w:b/>
                <w:i/>
              </w:rPr>
              <w:t>Criteria</w:t>
            </w:r>
          </w:p>
        </w:tc>
        <w:tc>
          <w:tcPr>
            <w:tcW w:w="805" w:type="dxa"/>
            <w:shd w:val="clear" w:color="auto" w:fill="auto"/>
          </w:tcPr>
          <w:p w14:paraId="42FE9A84" w14:textId="77777777" w:rsidR="00945FDA" w:rsidRPr="00633D56" w:rsidRDefault="00945FDA" w:rsidP="009E4385">
            <w:pPr>
              <w:jc w:val="center"/>
              <w:rPr>
                <w:rFonts w:ascii="Open Sans" w:hAnsi="Open Sans" w:cs="Open Sans"/>
                <w:b/>
              </w:rPr>
            </w:pPr>
            <w:r w:rsidRPr="00633D56">
              <w:rPr>
                <w:rFonts w:ascii="Open Sans" w:hAnsi="Open Sans" w:cs="Open Sans"/>
                <w:b/>
              </w:rPr>
              <w:t>S</w:t>
            </w:r>
          </w:p>
        </w:tc>
        <w:tc>
          <w:tcPr>
            <w:tcW w:w="692" w:type="dxa"/>
            <w:shd w:val="clear" w:color="auto" w:fill="auto"/>
          </w:tcPr>
          <w:p w14:paraId="3C7AA3E7" w14:textId="77777777" w:rsidR="00945FDA" w:rsidRPr="00633D56" w:rsidRDefault="00945FDA" w:rsidP="009E4385">
            <w:pPr>
              <w:jc w:val="center"/>
              <w:rPr>
                <w:rFonts w:ascii="Open Sans" w:hAnsi="Open Sans" w:cs="Open Sans"/>
                <w:b/>
              </w:rPr>
            </w:pPr>
            <w:r w:rsidRPr="00633D56">
              <w:rPr>
                <w:rFonts w:ascii="Open Sans" w:hAnsi="Open Sans" w:cs="Open Sans"/>
                <w:b/>
              </w:rPr>
              <w:t>NYS</w:t>
            </w:r>
          </w:p>
        </w:tc>
      </w:tr>
      <w:tr w:rsidR="00945FDA" w:rsidRPr="00633D56" w14:paraId="2C3C0CD3" w14:textId="77777777" w:rsidTr="002A46DE">
        <w:tc>
          <w:tcPr>
            <w:tcW w:w="7519" w:type="dxa"/>
            <w:shd w:val="clear" w:color="auto" w:fill="auto"/>
          </w:tcPr>
          <w:p w14:paraId="29C764C1" w14:textId="77777777" w:rsidR="00945FDA" w:rsidRPr="00633D56" w:rsidRDefault="005D2045" w:rsidP="009E4385">
            <w:pPr>
              <w:rPr>
                <w:rFonts w:ascii="Open Sans" w:hAnsi="Open Sans" w:cs="Open Sans"/>
              </w:rPr>
            </w:pPr>
            <w:r w:rsidRPr="00633D56">
              <w:rPr>
                <w:rFonts w:ascii="Open Sans" w:hAnsi="Open Sans" w:cs="Open Sans"/>
              </w:rPr>
              <w:t>All questions completed.</w:t>
            </w:r>
          </w:p>
        </w:tc>
        <w:tc>
          <w:tcPr>
            <w:tcW w:w="805" w:type="dxa"/>
            <w:shd w:val="clear" w:color="auto" w:fill="BFBFBF" w:themeFill="background1" w:themeFillShade="BF"/>
          </w:tcPr>
          <w:p w14:paraId="61711228" w14:textId="77777777" w:rsidR="00945FDA" w:rsidRPr="00633D56" w:rsidRDefault="00945FDA" w:rsidP="009E4385">
            <w:pPr>
              <w:jc w:val="center"/>
              <w:rPr>
                <w:rFonts w:ascii="Open Sans" w:hAnsi="Open Sans" w:cs="Open Sans"/>
              </w:rPr>
            </w:pPr>
          </w:p>
        </w:tc>
        <w:tc>
          <w:tcPr>
            <w:tcW w:w="692" w:type="dxa"/>
            <w:shd w:val="clear" w:color="auto" w:fill="BFBFBF" w:themeFill="background1" w:themeFillShade="BF"/>
          </w:tcPr>
          <w:p w14:paraId="49D284C3" w14:textId="77777777" w:rsidR="00945FDA" w:rsidRPr="00633D56" w:rsidRDefault="00945FDA" w:rsidP="009E4385">
            <w:pPr>
              <w:jc w:val="center"/>
              <w:rPr>
                <w:rFonts w:ascii="Open Sans" w:hAnsi="Open Sans" w:cs="Open Sans"/>
              </w:rPr>
            </w:pPr>
          </w:p>
        </w:tc>
      </w:tr>
      <w:tr w:rsidR="00945FDA" w:rsidRPr="00633D56" w14:paraId="004AC104" w14:textId="77777777" w:rsidTr="002A46DE">
        <w:tc>
          <w:tcPr>
            <w:tcW w:w="7519" w:type="dxa"/>
            <w:shd w:val="clear" w:color="auto" w:fill="auto"/>
          </w:tcPr>
          <w:p w14:paraId="16C4C848" w14:textId="77777777" w:rsidR="00945FDA" w:rsidRPr="00633D56" w:rsidRDefault="005D2045" w:rsidP="00122FA1">
            <w:pPr>
              <w:rPr>
                <w:rFonts w:ascii="Open Sans" w:hAnsi="Open Sans" w:cs="Open Sans"/>
              </w:rPr>
            </w:pPr>
            <w:r w:rsidRPr="00633D56">
              <w:rPr>
                <w:rFonts w:ascii="Open Sans" w:hAnsi="Open Sans" w:cs="Open Sans"/>
              </w:rPr>
              <w:t xml:space="preserve">All answers demonstrate an understanding of </w:t>
            </w:r>
            <w:r w:rsidR="00122FA1" w:rsidRPr="00633D56">
              <w:rPr>
                <w:rFonts w:ascii="Open Sans" w:hAnsi="Open Sans" w:cs="Open Sans"/>
              </w:rPr>
              <w:t>the sources of stress</w:t>
            </w:r>
            <w:r w:rsidRPr="00633D56">
              <w:rPr>
                <w:rFonts w:ascii="Open Sans" w:hAnsi="Open Sans" w:cs="Open Sans"/>
              </w:rPr>
              <w:t>.</w:t>
            </w:r>
          </w:p>
        </w:tc>
        <w:tc>
          <w:tcPr>
            <w:tcW w:w="805" w:type="dxa"/>
            <w:shd w:val="clear" w:color="auto" w:fill="BFBFBF" w:themeFill="background1" w:themeFillShade="BF"/>
          </w:tcPr>
          <w:p w14:paraId="16442C87" w14:textId="77777777" w:rsidR="00945FDA" w:rsidRPr="00633D56" w:rsidRDefault="00945FDA" w:rsidP="009E4385">
            <w:pPr>
              <w:jc w:val="center"/>
              <w:rPr>
                <w:rFonts w:ascii="Open Sans" w:hAnsi="Open Sans" w:cs="Open Sans"/>
              </w:rPr>
            </w:pPr>
          </w:p>
        </w:tc>
        <w:tc>
          <w:tcPr>
            <w:tcW w:w="692" w:type="dxa"/>
            <w:shd w:val="clear" w:color="auto" w:fill="BFBFBF" w:themeFill="background1" w:themeFillShade="BF"/>
          </w:tcPr>
          <w:p w14:paraId="506CFDA0" w14:textId="77777777" w:rsidR="00945FDA" w:rsidRPr="00633D56" w:rsidRDefault="00945FDA" w:rsidP="009E4385">
            <w:pPr>
              <w:jc w:val="center"/>
              <w:rPr>
                <w:rFonts w:ascii="Open Sans" w:hAnsi="Open Sans" w:cs="Open Sans"/>
              </w:rPr>
            </w:pPr>
          </w:p>
        </w:tc>
      </w:tr>
      <w:tr w:rsidR="005D2045" w:rsidRPr="00633D56" w14:paraId="19D54A73" w14:textId="77777777" w:rsidTr="002A46DE">
        <w:tc>
          <w:tcPr>
            <w:tcW w:w="7519" w:type="dxa"/>
            <w:shd w:val="clear" w:color="auto" w:fill="auto"/>
          </w:tcPr>
          <w:p w14:paraId="4EDB5A6B" w14:textId="213F7802" w:rsidR="005D2045" w:rsidRPr="00633D56" w:rsidRDefault="005D2045" w:rsidP="002A46DE">
            <w:pPr>
              <w:rPr>
                <w:rFonts w:ascii="Open Sans" w:hAnsi="Open Sans" w:cs="Open Sans"/>
              </w:rPr>
            </w:pPr>
            <w:r w:rsidRPr="00633D56">
              <w:rPr>
                <w:rFonts w:ascii="Open Sans" w:hAnsi="Open Sans" w:cs="Open Sans"/>
              </w:rPr>
              <w:t>All answers are written in plain English with good spelling.</w:t>
            </w:r>
          </w:p>
        </w:tc>
        <w:tc>
          <w:tcPr>
            <w:tcW w:w="805" w:type="dxa"/>
            <w:shd w:val="clear" w:color="auto" w:fill="BFBFBF" w:themeFill="background1" w:themeFillShade="BF"/>
          </w:tcPr>
          <w:p w14:paraId="50289BE7" w14:textId="77777777" w:rsidR="005D2045" w:rsidRPr="00633D56" w:rsidRDefault="005D2045" w:rsidP="009E4385">
            <w:pPr>
              <w:jc w:val="center"/>
              <w:rPr>
                <w:rFonts w:ascii="Open Sans" w:hAnsi="Open Sans" w:cs="Open Sans"/>
              </w:rPr>
            </w:pPr>
          </w:p>
        </w:tc>
        <w:tc>
          <w:tcPr>
            <w:tcW w:w="692" w:type="dxa"/>
            <w:shd w:val="clear" w:color="auto" w:fill="BFBFBF" w:themeFill="background1" w:themeFillShade="BF"/>
          </w:tcPr>
          <w:p w14:paraId="40F1DDC3" w14:textId="77777777" w:rsidR="005D2045" w:rsidRPr="00633D56" w:rsidRDefault="005D2045" w:rsidP="009E4385">
            <w:pPr>
              <w:jc w:val="center"/>
              <w:rPr>
                <w:rFonts w:ascii="Open Sans" w:hAnsi="Open Sans" w:cs="Open Sans"/>
              </w:rPr>
            </w:pPr>
          </w:p>
        </w:tc>
      </w:tr>
      <w:tr w:rsidR="00945FDA" w:rsidRPr="00633D56" w14:paraId="6999809B" w14:textId="77777777" w:rsidTr="002A46DE">
        <w:tc>
          <w:tcPr>
            <w:tcW w:w="9016" w:type="dxa"/>
            <w:gridSpan w:val="3"/>
            <w:shd w:val="clear" w:color="auto" w:fill="BFBFBF" w:themeFill="background1" w:themeFillShade="BF"/>
          </w:tcPr>
          <w:p w14:paraId="2695D1A1" w14:textId="7CEE9F7E" w:rsidR="00945FDA" w:rsidRPr="00633D56" w:rsidRDefault="00945FDA" w:rsidP="009E4385">
            <w:pPr>
              <w:rPr>
                <w:rFonts w:ascii="Open Sans" w:hAnsi="Open Sans" w:cs="Open Sans"/>
              </w:rPr>
            </w:pPr>
            <w:r w:rsidRPr="00633D56">
              <w:rPr>
                <w:rFonts w:ascii="Open Sans" w:hAnsi="Open Sans" w:cs="Open Sans"/>
              </w:rPr>
              <w:t>Feedback</w:t>
            </w:r>
            <w:r w:rsidR="00633D56">
              <w:rPr>
                <w:rFonts w:ascii="Open Sans" w:hAnsi="Open Sans" w:cs="Open Sans"/>
              </w:rPr>
              <w:t xml:space="preserve"> if not yet satisfactory</w:t>
            </w:r>
          </w:p>
          <w:p w14:paraId="5C97DBA3" w14:textId="77777777" w:rsidR="00945FDA" w:rsidRPr="00633D56" w:rsidRDefault="00945FDA" w:rsidP="009E4385">
            <w:pPr>
              <w:rPr>
                <w:rFonts w:ascii="Open Sans" w:hAnsi="Open Sans" w:cs="Open Sans"/>
              </w:rPr>
            </w:pPr>
          </w:p>
          <w:p w14:paraId="48D1E75D" w14:textId="77777777" w:rsidR="00945FDA" w:rsidRPr="00633D56" w:rsidRDefault="00945FDA" w:rsidP="009E4385">
            <w:pPr>
              <w:rPr>
                <w:rFonts w:ascii="Open Sans" w:hAnsi="Open Sans" w:cs="Open Sans"/>
              </w:rPr>
            </w:pPr>
          </w:p>
          <w:p w14:paraId="37A5AAE2" w14:textId="77777777" w:rsidR="00945FDA" w:rsidRPr="00633D56" w:rsidRDefault="00945FDA" w:rsidP="009E4385">
            <w:pPr>
              <w:rPr>
                <w:rFonts w:ascii="Open Sans" w:hAnsi="Open Sans" w:cs="Open Sans"/>
              </w:rPr>
            </w:pPr>
          </w:p>
        </w:tc>
      </w:tr>
    </w:tbl>
    <w:p w14:paraId="40E7B8B6" w14:textId="77777777" w:rsidR="004F5EE1" w:rsidRPr="00633D56" w:rsidRDefault="004F5EE1" w:rsidP="004F5EE1">
      <w:pPr>
        <w:rPr>
          <w:rFonts w:ascii="Open Sans" w:hAnsi="Open Sans" w:cs="Open Sans"/>
        </w:rPr>
      </w:pPr>
    </w:p>
    <w:p w14:paraId="14A6085E" w14:textId="77777777" w:rsidR="008628A3" w:rsidRPr="00633D56" w:rsidRDefault="008628A3" w:rsidP="004F5EE1">
      <w:pPr>
        <w:rPr>
          <w:rFonts w:ascii="Open Sans" w:hAnsi="Open Sans" w:cs="Open Sans"/>
        </w:rPr>
      </w:pPr>
    </w:p>
    <w:p w14:paraId="409BC75B" w14:textId="77777777" w:rsidR="008628A3" w:rsidRPr="00633D56" w:rsidRDefault="008628A3" w:rsidP="004F5EE1">
      <w:pPr>
        <w:rPr>
          <w:rFonts w:ascii="Open Sans" w:hAnsi="Open Sans" w:cs="Open Sans"/>
        </w:rPr>
      </w:pPr>
    </w:p>
    <w:p w14:paraId="333BB34B" w14:textId="77777777" w:rsidR="008628A3" w:rsidRPr="00633D56" w:rsidRDefault="008628A3">
      <w:pPr>
        <w:spacing w:after="160"/>
        <w:rPr>
          <w:rFonts w:ascii="Open Sans" w:hAnsi="Open Sans" w:cs="Open Sans"/>
        </w:rPr>
      </w:pPr>
      <w:r w:rsidRPr="00633D56">
        <w:rPr>
          <w:rFonts w:ascii="Open Sans" w:hAnsi="Open Sans" w:cs="Open Sans"/>
        </w:rPr>
        <w:br w:type="page"/>
      </w:r>
    </w:p>
    <w:p w14:paraId="145A17CB" w14:textId="77777777" w:rsidR="008628A3" w:rsidRPr="00633D56" w:rsidRDefault="008628A3" w:rsidP="008628A3">
      <w:pPr>
        <w:pStyle w:val="Heading1"/>
        <w:numPr>
          <w:ilvl w:val="0"/>
          <w:numId w:val="28"/>
        </w:numPr>
        <w:ind w:left="360"/>
        <w:rPr>
          <w:rFonts w:ascii="Open Sans" w:hAnsi="Open Sans" w:cs="Open Sans"/>
        </w:rPr>
      </w:pPr>
      <w:bookmarkStart w:id="4" w:name="_Toc499733976"/>
      <w:r w:rsidRPr="00633D56">
        <w:rPr>
          <w:rFonts w:ascii="Open Sans" w:hAnsi="Open Sans" w:cs="Open Sans"/>
        </w:rPr>
        <w:lastRenderedPageBreak/>
        <w:t>Strategies for Managing Stress</w:t>
      </w:r>
      <w:bookmarkEnd w:id="4"/>
    </w:p>
    <w:p w14:paraId="5F4F8E87" w14:textId="77777777" w:rsidR="00B20334" w:rsidRPr="00633D56" w:rsidRDefault="00B20334" w:rsidP="00B20334">
      <w:pPr>
        <w:rPr>
          <w:rFonts w:ascii="Open Sans" w:hAnsi="Open Sans" w:cs="Open Sans"/>
        </w:rPr>
      </w:pPr>
    </w:p>
    <w:p w14:paraId="0A1BAB56" w14:textId="77777777" w:rsidR="00903885" w:rsidRPr="00633D56" w:rsidRDefault="00903885" w:rsidP="00903885">
      <w:pPr>
        <w:rPr>
          <w:rFonts w:ascii="Open Sans" w:hAnsi="Open Sans" w:cs="Open Sans"/>
          <w:i/>
        </w:rPr>
      </w:pPr>
      <w:r w:rsidRPr="00633D56">
        <w:rPr>
          <w:rFonts w:ascii="Open Sans" w:hAnsi="Open Sans" w:cs="Open Sans"/>
          <w:i/>
        </w:rPr>
        <w:t xml:space="preserve">Read the section on managing stress in the </w:t>
      </w:r>
      <w:r w:rsidR="00AA3DFD" w:rsidRPr="00633D56">
        <w:rPr>
          <w:rFonts w:ascii="Open Sans" w:hAnsi="Open Sans" w:cs="Open Sans"/>
          <w:i/>
        </w:rPr>
        <w:t>participant</w:t>
      </w:r>
      <w:r w:rsidRPr="00633D56">
        <w:rPr>
          <w:rFonts w:ascii="Open Sans" w:hAnsi="Open Sans" w:cs="Open Sans"/>
          <w:i/>
        </w:rPr>
        <w:t xml:space="preserve"> reference materials and then complete the following questions.</w:t>
      </w:r>
    </w:p>
    <w:p w14:paraId="6288B0FF" w14:textId="77777777" w:rsidR="00903885" w:rsidRPr="00633D56" w:rsidRDefault="00903885" w:rsidP="00B20334">
      <w:pPr>
        <w:rPr>
          <w:rFonts w:ascii="Open Sans" w:hAnsi="Open Sans" w:cs="Open Sans"/>
        </w:rPr>
      </w:pPr>
    </w:p>
    <w:p w14:paraId="30FB0DAA" w14:textId="25B45D8E" w:rsidR="008628A3" w:rsidRPr="00633D56" w:rsidRDefault="00487F33" w:rsidP="00B20334">
      <w:pPr>
        <w:pStyle w:val="ListParagraph"/>
        <w:numPr>
          <w:ilvl w:val="0"/>
          <w:numId w:val="29"/>
        </w:numPr>
        <w:ind w:left="360"/>
        <w:rPr>
          <w:rFonts w:ascii="Open Sans" w:hAnsi="Open Sans" w:cs="Open Sans"/>
        </w:rPr>
      </w:pPr>
      <w:r>
        <w:rPr>
          <w:rFonts w:ascii="Open Sans" w:hAnsi="Open Sans" w:cs="Open Sans"/>
        </w:rPr>
        <w:t xml:space="preserve">Name four (4) </w:t>
      </w:r>
      <w:r w:rsidR="008628A3" w:rsidRPr="00633D56">
        <w:rPr>
          <w:rFonts w:ascii="Open Sans" w:hAnsi="Open Sans" w:cs="Open Sans"/>
        </w:rPr>
        <w:t xml:space="preserve">strategies </w:t>
      </w:r>
      <w:r>
        <w:rPr>
          <w:rFonts w:ascii="Open Sans" w:hAnsi="Open Sans" w:cs="Open Sans"/>
        </w:rPr>
        <w:t xml:space="preserve">that </w:t>
      </w:r>
      <w:r w:rsidR="008628A3" w:rsidRPr="00633D56">
        <w:rPr>
          <w:rFonts w:ascii="Open Sans" w:hAnsi="Open Sans" w:cs="Open Sans"/>
        </w:rPr>
        <w:t>have worked for you in coping with stress?</w:t>
      </w:r>
    </w:p>
    <w:p w14:paraId="2A48033C" w14:textId="77777777" w:rsidR="008628A3" w:rsidRPr="00633D56" w:rsidRDefault="00B20334" w:rsidP="008628A3">
      <w:pPr>
        <w:rPr>
          <w:rFonts w:ascii="Open Sans" w:hAnsi="Open Sans" w:cs="Open Sans"/>
        </w:rPr>
      </w:pPr>
      <w:r w:rsidRPr="00633D56">
        <w:rPr>
          <w:rFonts w:ascii="Open Sans" w:hAnsi="Open Sans" w:cs="Open Sans"/>
        </w:rPr>
        <w:t>(refer back to the personal stress questionnaire)</w:t>
      </w:r>
    </w:p>
    <w:p w14:paraId="27B0CB6C" w14:textId="77777777" w:rsidR="00B20334" w:rsidRPr="00633D56" w:rsidRDefault="00B20334" w:rsidP="008628A3">
      <w:pPr>
        <w:rPr>
          <w:rFonts w:ascii="Open Sans" w:hAnsi="Open Sans" w:cs="Open Sans"/>
        </w:rPr>
      </w:pPr>
    </w:p>
    <w:tbl>
      <w:tblPr>
        <w:tblStyle w:val="TableGrid"/>
        <w:tblW w:w="0" w:type="auto"/>
        <w:tblLook w:val="04A0" w:firstRow="1" w:lastRow="0" w:firstColumn="1" w:lastColumn="0" w:noHBand="0" w:noVBand="1"/>
      </w:tblPr>
      <w:tblGrid>
        <w:gridCol w:w="9016"/>
      </w:tblGrid>
      <w:tr w:rsidR="00DB04B8" w:rsidRPr="0010391A" w14:paraId="1FABA7A2" w14:textId="77777777" w:rsidTr="007A39E4">
        <w:tc>
          <w:tcPr>
            <w:tcW w:w="9016" w:type="dxa"/>
          </w:tcPr>
          <w:p w14:paraId="2E8AD8CB" w14:textId="77777777" w:rsidR="00DB04B8" w:rsidRPr="0010391A" w:rsidRDefault="00DB04B8" w:rsidP="007A39E4">
            <w:pPr>
              <w:rPr>
                <w:rFonts w:ascii="Open Sans" w:hAnsi="Open Sans" w:cs="Open Sans"/>
              </w:rPr>
            </w:pPr>
          </w:p>
        </w:tc>
      </w:tr>
      <w:tr w:rsidR="00DB04B8" w:rsidRPr="0010391A" w14:paraId="28F6F3AF" w14:textId="77777777" w:rsidTr="007A39E4">
        <w:tc>
          <w:tcPr>
            <w:tcW w:w="9016" w:type="dxa"/>
          </w:tcPr>
          <w:p w14:paraId="174ABB0F" w14:textId="77777777" w:rsidR="00DB04B8" w:rsidRPr="0010391A" w:rsidRDefault="00DB04B8" w:rsidP="007A39E4">
            <w:pPr>
              <w:rPr>
                <w:rFonts w:ascii="Open Sans" w:hAnsi="Open Sans" w:cs="Open Sans"/>
              </w:rPr>
            </w:pPr>
          </w:p>
        </w:tc>
      </w:tr>
      <w:tr w:rsidR="00DB04B8" w:rsidRPr="0010391A" w14:paraId="0C7AF10C" w14:textId="77777777" w:rsidTr="007A39E4">
        <w:tc>
          <w:tcPr>
            <w:tcW w:w="9016" w:type="dxa"/>
          </w:tcPr>
          <w:p w14:paraId="24EF541F" w14:textId="77777777" w:rsidR="00DB04B8" w:rsidRPr="0010391A" w:rsidRDefault="00DB04B8" w:rsidP="007A39E4">
            <w:pPr>
              <w:rPr>
                <w:rFonts w:ascii="Open Sans" w:hAnsi="Open Sans" w:cs="Open Sans"/>
              </w:rPr>
            </w:pPr>
          </w:p>
        </w:tc>
      </w:tr>
      <w:tr w:rsidR="00DB04B8" w:rsidRPr="0010391A" w14:paraId="75D07EA3" w14:textId="77777777" w:rsidTr="007A39E4">
        <w:tc>
          <w:tcPr>
            <w:tcW w:w="9016" w:type="dxa"/>
          </w:tcPr>
          <w:p w14:paraId="637E0D48" w14:textId="77777777" w:rsidR="00DB04B8" w:rsidRPr="0010391A" w:rsidRDefault="00DB04B8" w:rsidP="007A39E4">
            <w:pPr>
              <w:rPr>
                <w:rFonts w:ascii="Open Sans" w:hAnsi="Open Sans" w:cs="Open Sans"/>
              </w:rPr>
            </w:pPr>
          </w:p>
        </w:tc>
      </w:tr>
    </w:tbl>
    <w:p w14:paraId="52D093EB" w14:textId="77777777" w:rsidR="008628A3" w:rsidRPr="00633D56" w:rsidRDefault="008628A3" w:rsidP="008628A3">
      <w:pPr>
        <w:rPr>
          <w:rFonts w:ascii="Open Sans" w:hAnsi="Open Sans" w:cs="Open Sans"/>
        </w:rPr>
      </w:pPr>
    </w:p>
    <w:p w14:paraId="26C77BF5" w14:textId="77777777" w:rsidR="00903885" w:rsidRPr="00633D56" w:rsidRDefault="00903885" w:rsidP="008628A3">
      <w:pPr>
        <w:rPr>
          <w:rFonts w:ascii="Open Sans" w:hAnsi="Open Sans" w:cs="Open Sans"/>
        </w:rPr>
      </w:pPr>
    </w:p>
    <w:p w14:paraId="4DEB3AD2" w14:textId="1F9EFC76" w:rsidR="008628A3" w:rsidRDefault="00BA3D42" w:rsidP="00903885">
      <w:pPr>
        <w:pStyle w:val="ListParagraph"/>
        <w:numPr>
          <w:ilvl w:val="0"/>
          <w:numId w:val="29"/>
        </w:numPr>
        <w:ind w:left="360"/>
        <w:rPr>
          <w:rFonts w:ascii="Open Sans" w:hAnsi="Open Sans" w:cs="Open Sans"/>
        </w:rPr>
      </w:pPr>
      <w:r>
        <w:rPr>
          <w:rFonts w:ascii="Open Sans" w:hAnsi="Open Sans" w:cs="Open Sans"/>
        </w:rPr>
        <w:t xml:space="preserve">The following are strategies for </w:t>
      </w:r>
      <w:r w:rsidR="00751B7E">
        <w:rPr>
          <w:rFonts w:ascii="Open Sans" w:hAnsi="Open Sans" w:cs="Open Sans"/>
        </w:rPr>
        <w:t xml:space="preserve">organising workload to minimise stress. For each one, describe </w:t>
      </w:r>
      <w:r w:rsidR="00D83516">
        <w:rPr>
          <w:rFonts w:ascii="Open Sans" w:hAnsi="Open Sans" w:cs="Open Sans"/>
        </w:rPr>
        <w:t xml:space="preserve">how they can help </w:t>
      </w:r>
      <w:r w:rsidR="00751B7E">
        <w:rPr>
          <w:rFonts w:ascii="Open Sans" w:hAnsi="Open Sans" w:cs="Open Sans"/>
        </w:rPr>
        <w:t xml:space="preserve">minimise </w:t>
      </w:r>
      <w:r w:rsidR="004D3AAC">
        <w:rPr>
          <w:rFonts w:ascii="Open Sans" w:hAnsi="Open Sans" w:cs="Open Sans"/>
        </w:rPr>
        <w:t>stress.</w:t>
      </w:r>
    </w:p>
    <w:p w14:paraId="3A48510A" w14:textId="77777777" w:rsidR="004D3AAC" w:rsidRPr="00633D56" w:rsidRDefault="004D3AAC" w:rsidP="004D3AAC">
      <w:pPr>
        <w:pStyle w:val="ListParagraph"/>
        <w:ind w:left="360"/>
        <w:rPr>
          <w:rFonts w:ascii="Open Sans" w:hAnsi="Open Sans" w:cs="Open Sans"/>
        </w:rPr>
      </w:pPr>
    </w:p>
    <w:tbl>
      <w:tblPr>
        <w:tblStyle w:val="TableGrid"/>
        <w:tblW w:w="0" w:type="auto"/>
        <w:tblLook w:val="04A0" w:firstRow="1" w:lastRow="0" w:firstColumn="1" w:lastColumn="0" w:noHBand="0" w:noVBand="1"/>
      </w:tblPr>
      <w:tblGrid>
        <w:gridCol w:w="2830"/>
        <w:gridCol w:w="6186"/>
      </w:tblGrid>
      <w:tr w:rsidR="00442062" w:rsidRPr="00442062" w14:paraId="59B36A08" w14:textId="77777777" w:rsidTr="00442062">
        <w:tc>
          <w:tcPr>
            <w:tcW w:w="2830" w:type="dxa"/>
          </w:tcPr>
          <w:p w14:paraId="463295B7" w14:textId="77777777" w:rsidR="00442062" w:rsidRDefault="00442062" w:rsidP="0072589B">
            <w:pPr>
              <w:rPr>
                <w:rFonts w:ascii="Open Sans" w:hAnsi="Open Sans" w:cs="Open Sans"/>
              </w:rPr>
            </w:pPr>
            <w:r w:rsidRPr="00442062">
              <w:rPr>
                <w:rFonts w:ascii="Open Sans" w:hAnsi="Open Sans" w:cs="Open Sans"/>
              </w:rPr>
              <w:t>Set realistic goals</w:t>
            </w:r>
          </w:p>
          <w:p w14:paraId="19CC3B49" w14:textId="77777777" w:rsidR="00442062" w:rsidRDefault="00442062" w:rsidP="0072589B">
            <w:pPr>
              <w:rPr>
                <w:rFonts w:ascii="Open Sans" w:hAnsi="Open Sans" w:cs="Open Sans"/>
              </w:rPr>
            </w:pPr>
          </w:p>
          <w:p w14:paraId="090DC339" w14:textId="53D126D9" w:rsidR="00442062" w:rsidRPr="00442062" w:rsidRDefault="00442062" w:rsidP="0072589B">
            <w:pPr>
              <w:rPr>
                <w:rFonts w:ascii="Open Sans" w:hAnsi="Open Sans" w:cs="Open Sans"/>
              </w:rPr>
            </w:pPr>
          </w:p>
        </w:tc>
        <w:tc>
          <w:tcPr>
            <w:tcW w:w="6186" w:type="dxa"/>
          </w:tcPr>
          <w:p w14:paraId="70070E10" w14:textId="77777777" w:rsidR="00442062" w:rsidRPr="00442062" w:rsidRDefault="00442062" w:rsidP="0072589B">
            <w:pPr>
              <w:rPr>
                <w:rFonts w:ascii="Open Sans" w:hAnsi="Open Sans" w:cs="Open Sans"/>
              </w:rPr>
            </w:pPr>
          </w:p>
        </w:tc>
      </w:tr>
      <w:tr w:rsidR="00442062" w:rsidRPr="00442062" w14:paraId="0D9900E9" w14:textId="77777777" w:rsidTr="00442062">
        <w:tc>
          <w:tcPr>
            <w:tcW w:w="2830" w:type="dxa"/>
          </w:tcPr>
          <w:p w14:paraId="12105AE6" w14:textId="4B0B1AF0" w:rsidR="00442062" w:rsidRDefault="00442062" w:rsidP="0072589B">
            <w:pPr>
              <w:rPr>
                <w:rFonts w:ascii="Open Sans" w:hAnsi="Open Sans" w:cs="Open Sans"/>
              </w:rPr>
            </w:pPr>
            <w:r w:rsidRPr="00442062">
              <w:rPr>
                <w:rFonts w:ascii="Open Sans" w:hAnsi="Open Sans" w:cs="Open Sans"/>
              </w:rPr>
              <w:t>Schedule tasks</w:t>
            </w:r>
          </w:p>
          <w:p w14:paraId="0415449B" w14:textId="77777777" w:rsidR="00442062" w:rsidRDefault="00442062" w:rsidP="0072589B">
            <w:pPr>
              <w:rPr>
                <w:rFonts w:ascii="Open Sans" w:hAnsi="Open Sans" w:cs="Open Sans"/>
              </w:rPr>
            </w:pPr>
          </w:p>
          <w:p w14:paraId="52F7963D" w14:textId="1DA65B7C" w:rsidR="00442062" w:rsidRPr="00442062" w:rsidRDefault="00442062" w:rsidP="0072589B">
            <w:pPr>
              <w:rPr>
                <w:rFonts w:ascii="Open Sans" w:hAnsi="Open Sans" w:cs="Open Sans"/>
              </w:rPr>
            </w:pPr>
          </w:p>
        </w:tc>
        <w:tc>
          <w:tcPr>
            <w:tcW w:w="6186" w:type="dxa"/>
          </w:tcPr>
          <w:p w14:paraId="7F4B7A1F" w14:textId="77777777" w:rsidR="00442062" w:rsidRPr="00442062" w:rsidRDefault="00442062" w:rsidP="0072589B">
            <w:pPr>
              <w:rPr>
                <w:rFonts w:ascii="Open Sans" w:hAnsi="Open Sans" w:cs="Open Sans"/>
              </w:rPr>
            </w:pPr>
          </w:p>
        </w:tc>
      </w:tr>
      <w:tr w:rsidR="00442062" w:rsidRPr="00442062" w14:paraId="3469EC5D" w14:textId="77777777" w:rsidTr="00442062">
        <w:tc>
          <w:tcPr>
            <w:tcW w:w="2830" w:type="dxa"/>
          </w:tcPr>
          <w:p w14:paraId="62A1D02A" w14:textId="3EF59280" w:rsidR="00442062" w:rsidRDefault="00442062" w:rsidP="0072589B">
            <w:pPr>
              <w:rPr>
                <w:rFonts w:ascii="Open Sans" w:hAnsi="Open Sans" w:cs="Open Sans"/>
              </w:rPr>
            </w:pPr>
            <w:r w:rsidRPr="00442062">
              <w:rPr>
                <w:rFonts w:ascii="Open Sans" w:hAnsi="Open Sans" w:cs="Open Sans"/>
              </w:rPr>
              <w:t>Be organised</w:t>
            </w:r>
          </w:p>
          <w:p w14:paraId="6E020812" w14:textId="77777777" w:rsidR="00442062" w:rsidRDefault="00442062" w:rsidP="0072589B">
            <w:pPr>
              <w:rPr>
                <w:rFonts w:ascii="Open Sans" w:hAnsi="Open Sans" w:cs="Open Sans"/>
              </w:rPr>
            </w:pPr>
          </w:p>
          <w:p w14:paraId="41C491AF" w14:textId="187BDB89" w:rsidR="00442062" w:rsidRPr="00442062" w:rsidRDefault="00442062" w:rsidP="0072589B">
            <w:pPr>
              <w:rPr>
                <w:rFonts w:ascii="Open Sans" w:hAnsi="Open Sans" w:cs="Open Sans"/>
              </w:rPr>
            </w:pPr>
          </w:p>
        </w:tc>
        <w:tc>
          <w:tcPr>
            <w:tcW w:w="6186" w:type="dxa"/>
          </w:tcPr>
          <w:p w14:paraId="2D15B267" w14:textId="77777777" w:rsidR="00442062" w:rsidRPr="00442062" w:rsidRDefault="00442062" w:rsidP="0072589B">
            <w:pPr>
              <w:rPr>
                <w:rFonts w:ascii="Open Sans" w:hAnsi="Open Sans" w:cs="Open Sans"/>
              </w:rPr>
            </w:pPr>
          </w:p>
        </w:tc>
      </w:tr>
      <w:tr w:rsidR="00442062" w:rsidRPr="00442062" w14:paraId="0A43B93D" w14:textId="77777777" w:rsidTr="00442062">
        <w:tc>
          <w:tcPr>
            <w:tcW w:w="2830" w:type="dxa"/>
          </w:tcPr>
          <w:p w14:paraId="60E888B3" w14:textId="77777777" w:rsidR="00442062" w:rsidRDefault="00442062" w:rsidP="0072589B">
            <w:pPr>
              <w:rPr>
                <w:rFonts w:ascii="Open Sans" w:hAnsi="Open Sans" w:cs="Open Sans"/>
              </w:rPr>
            </w:pPr>
            <w:r w:rsidRPr="00442062">
              <w:rPr>
                <w:rFonts w:ascii="Open Sans" w:hAnsi="Open Sans" w:cs="Open Sans"/>
              </w:rPr>
              <w:t>Report difficulties with work requirements</w:t>
            </w:r>
          </w:p>
          <w:p w14:paraId="5E9D888B" w14:textId="74BBBA57" w:rsidR="00442062" w:rsidRPr="00442062" w:rsidRDefault="00442062" w:rsidP="0072589B">
            <w:pPr>
              <w:rPr>
                <w:rFonts w:ascii="Open Sans" w:hAnsi="Open Sans" w:cs="Open Sans"/>
              </w:rPr>
            </w:pPr>
          </w:p>
        </w:tc>
        <w:tc>
          <w:tcPr>
            <w:tcW w:w="6186" w:type="dxa"/>
          </w:tcPr>
          <w:p w14:paraId="5C8C37C0" w14:textId="77777777" w:rsidR="00442062" w:rsidRPr="00442062" w:rsidRDefault="00442062" w:rsidP="0072589B">
            <w:pPr>
              <w:rPr>
                <w:rFonts w:ascii="Open Sans" w:hAnsi="Open Sans" w:cs="Open Sans"/>
              </w:rPr>
            </w:pPr>
          </w:p>
        </w:tc>
      </w:tr>
    </w:tbl>
    <w:p w14:paraId="72959FEA" w14:textId="77777777" w:rsidR="00442062" w:rsidRPr="004D3AAC" w:rsidRDefault="00442062" w:rsidP="004D3AAC">
      <w:pPr>
        <w:rPr>
          <w:rFonts w:ascii="Open Sans" w:hAnsi="Open Sans" w:cs="Open Sans"/>
        </w:rPr>
      </w:pPr>
    </w:p>
    <w:p w14:paraId="398EF313" w14:textId="77777777" w:rsidR="00903885" w:rsidRPr="00633D56" w:rsidRDefault="00903885" w:rsidP="00903885">
      <w:pPr>
        <w:rPr>
          <w:rFonts w:ascii="Open Sans" w:hAnsi="Open Sans" w:cs="Open Sans"/>
        </w:rPr>
      </w:pPr>
    </w:p>
    <w:p w14:paraId="3C0FEA75" w14:textId="77777777" w:rsidR="00903885" w:rsidRPr="00633D56" w:rsidRDefault="00903885" w:rsidP="00903885">
      <w:pPr>
        <w:rPr>
          <w:rFonts w:ascii="Open Sans" w:hAnsi="Open Sans" w:cs="Open Sans"/>
        </w:rPr>
      </w:pPr>
    </w:p>
    <w:p w14:paraId="49A25A14" w14:textId="77777777" w:rsidR="008628A3" w:rsidRPr="00633D56" w:rsidRDefault="008628A3" w:rsidP="008628A3">
      <w:pPr>
        <w:rPr>
          <w:rFonts w:ascii="Open Sans" w:hAnsi="Open Sans" w:cs="Open Sans"/>
        </w:rPr>
      </w:pPr>
    </w:p>
    <w:p w14:paraId="7466875B" w14:textId="77777777" w:rsidR="008628A3" w:rsidRPr="00633D56" w:rsidRDefault="008628A3" w:rsidP="004F5EE1">
      <w:pPr>
        <w:rPr>
          <w:rFonts w:ascii="Open Sans" w:hAnsi="Open Sans" w:cs="Open Sans"/>
        </w:rPr>
      </w:pPr>
    </w:p>
    <w:p w14:paraId="1C63A2F3" w14:textId="77777777" w:rsidR="00903885" w:rsidRPr="00633D56" w:rsidRDefault="00903885">
      <w:pPr>
        <w:rPr>
          <w:rFonts w:ascii="Open Sans" w:hAnsi="Open Sans" w:cs="Open Sans"/>
        </w:rPr>
      </w:pPr>
    </w:p>
    <w:p w14:paraId="356F058A" w14:textId="77777777" w:rsidR="00903885" w:rsidRPr="00633D56" w:rsidRDefault="00903885">
      <w:pPr>
        <w:rPr>
          <w:rFonts w:ascii="Open Sans" w:hAnsi="Open Sans" w:cs="Open Sans"/>
        </w:rPr>
      </w:pPr>
    </w:p>
    <w:p w14:paraId="7F3460FC" w14:textId="77777777" w:rsidR="00903885" w:rsidRPr="00633D56" w:rsidRDefault="00903885">
      <w:pPr>
        <w:spacing w:after="160"/>
        <w:rPr>
          <w:rFonts w:ascii="Open Sans" w:hAnsi="Open Sans" w:cs="Open Sans"/>
        </w:rPr>
      </w:pPr>
      <w:r w:rsidRPr="00633D56">
        <w:rPr>
          <w:rFonts w:ascii="Open Sans" w:hAnsi="Open Sans" w:cs="Open Sans"/>
        </w:rPr>
        <w:br w:type="page"/>
      </w:r>
    </w:p>
    <w:p w14:paraId="1779AC4B" w14:textId="77777777" w:rsidR="00903885" w:rsidRPr="00633D56" w:rsidRDefault="00903885" w:rsidP="00903885">
      <w:pPr>
        <w:pStyle w:val="ListParagraph"/>
        <w:numPr>
          <w:ilvl w:val="0"/>
          <w:numId w:val="29"/>
        </w:numPr>
        <w:ind w:left="360"/>
        <w:rPr>
          <w:rFonts w:ascii="Open Sans" w:hAnsi="Open Sans" w:cs="Open Sans"/>
        </w:rPr>
      </w:pPr>
      <w:r w:rsidRPr="00633D56">
        <w:rPr>
          <w:rFonts w:ascii="Open Sans" w:hAnsi="Open Sans" w:cs="Open Sans"/>
        </w:rPr>
        <w:lastRenderedPageBreak/>
        <w:t>Work/Life Balance</w:t>
      </w:r>
    </w:p>
    <w:p w14:paraId="31D37FC1" w14:textId="77777777" w:rsidR="00903885" w:rsidRPr="00633D56" w:rsidRDefault="00903885" w:rsidP="00903885">
      <w:pPr>
        <w:rPr>
          <w:rFonts w:ascii="Open Sans" w:hAnsi="Open Sans" w:cs="Open Sans"/>
        </w:rPr>
      </w:pPr>
      <w:r w:rsidRPr="00633D56">
        <w:rPr>
          <w:rFonts w:ascii="Open Sans" w:hAnsi="Open Sans" w:cs="Open Sans"/>
        </w:rPr>
        <w:t xml:space="preserve">Complete the work/life balance questionnaire in the </w:t>
      </w:r>
      <w:r w:rsidR="00AA3DFD" w:rsidRPr="00633D56">
        <w:rPr>
          <w:rFonts w:ascii="Open Sans" w:hAnsi="Open Sans" w:cs="Open Sans"/>
        </w:rPr>
        <w:t>participant</w:t>
      </w:r>
      <w:r w:rsidRPr="00633D56">
        <w:rPr>
          <w:rFonts w:ascii="Open Sans" w:hAnsi="Open Sans" w:cs="Open Sans"/>
        </w:rPr>
        <w:t xml:space="preserve"> reference materials and answer the following question.</w:t>
      </w:r>
    </w:p>
    <w:p w14:paraId="19D8E608" w14:textId="77777777" w:rsidR="00903885" w:rsidRPr="00633D56" w:rsidRDefault="00903885" w:rsidP="00903885">
      <w:pPr>
        <w:rPr>
          <w:rFonts w:ascii="Open Sans" w:hAnsi="Open Sans" w:cs="Open Sans"/>
        </w:rPr>
      </w:pPr>
    </w:p>
    <w:p w14:paraId="30FD8F5B" w14:textId="77777777" w:rsidR="002A46DE" w:rsidRPr="00633D56" w:rsidRDefault="00903885" w:rsidP="00903885">
      <w:pPr>
        <w:rPr>
          <w:rFonts w:ascii="Open Sans" w:hAnsi="Open Sans" w:cs="Open Sans"/>
        </w:rPr>
      </w:pPr>
      <w:r w:rsidRPr="00633D56">
        <w:rPr>
          <w:rFonts w:ascii="Open Sans" w:hAnsi="Open Sans" w:cs="Open Sans"/>
        </w:rPr>
        <w:t>How would you describe your approach to work/life balance?</w:t>
      </w:r>
    </w:p>
    <w:p w14:paraId="0A7176B8" w14:textId="77777777" w:rsidR="009A5445" w:rsidRPr="00633D56" w:rsidRDefault="009A5445" w:rsidP="00903885">
      <w:pPr>
        <w:rPr>
          <w:rFonts w:ascii="Open Sans" w:hAnsi="Open Sans" w:cs="Open Sans"/>
        </w:rPr>
      </w:pPr>
    </w:p>
    <w:p w14:paraId="3DE43075" w14:textId="77777777" w:rsidR="009A5445" w:rsidRPr="00633D56" w:rsidRDefault="009A5445" w:rsidP="00903885">
      <w:pPr>
        <w:rPr>
          <w:rFonts w:ascii="Open Sans" w:hAnsi="Open Sans" w:cs="Open Sans"/>
        </w:rPr>
      </w:pPr>
    </w:p>
    <w:p w14:paraId="7623DA82" w14:textId="77777777" w:rsidR="009A5445" w:rsidRPr="00633D56" w:rsidRDefault="009A5445" w:rsidP="00903885">
      <w:pPr>
        <w:rPr>
          <w:rFonts w:ascii="Open Sans" w:hAnsi="Open Sans" w:cs="Open Sans"/>
        </w:rPr>
      </w:pPr>
    </w:p>
    <w:p w14:paraId="58829D8B" w14:textId="77777777" w:rsidR="009A5445" w:rsidRPr="00633D56" w:rsidRDefault="009A5445" w:rsidP="00903885">
      <w:pPr>
        <w:rPr>
          <w:rFonts w:ascii="Open Sans" w:hAnsi="Open Sans" w:cs="Open Sans"/>
        </w:rPr>
      </w:pPr>
    </w:p>
    <w:p w14:paraId="25E2C220" w14:textId="77777777" w:rsidR="009A5445" w:rsidRPr="00633D56" w:rsidRDefault="009A5445" w:rsidP="00903885">
      <w:pPr>
        <w:rPr>
          <w:rFonts w:ascii="Open Sans" w:hAnsi="Open Sans" w:cs="Open Sans"/>
        </w:rPr>
      </w:pPr>
    </w:p>
    <w:p w14:paraId="073E1D4B" w14:textId="77777777" w:rsidR="009A5445" w:rsidRPr="00633D56" w:rsidRDefault="009A5445" w:rsidP="00903885">
      <w:pPr>
        <w:rPr>
          <w:rFonts w:ascii="Open Sans" w:hAnsi="Open Sans" w:cs="Open Sans"/>
        </w:rPr>
      </w:pPr>
    </w:p>
    <w:p w14:paraId="74F68DA6" w14:textId="77777777" w:rsidR="009A5445" w:rsidRPr="00633D56" w:rsidRDefault="009A5445" w:rsidP="00903885">
      <w:pPr>
        <w:rPr>
          <w:rFonts w:ascii="Open Sans" w:hAnsi="Open Sans" w:cs="Open Sans"/>
        </w:rPr>
      </w:pPr>
    </w:p>
    <w:p w14:paraId="31A51D7B" w14:textId="77777777" w:rsidR="009A5445" w:rsidRPr="00633D56" w:rsidRDefault="009A5445" w:rsidP="00903885">
      <w:pPr>
        <w:rPr>
          <w:rFonts w:ascii="Open Sans" w:hAnsi="Open Sans" w:cs="Open Sans"/>
        </w:rPr>
      </w:pPr>
    </w:p>
    <w:p w14:paraId="2668BB0C" w14:textId="77777777" w:rsidR="009A5445" w:rsidRPr="00633D56" w:rsidRDefault="009A5445" w:rsidP="00903885">
      <w:pPr>
        <w:rPr>
          <w:rFonts w:ascii="Open Sans" w:hAnsi="Open Sans" w:cs="Open Sans"/>
        </w:rPr>
      </w:pPr>
    </w:p>
    <w:p w14:paraId="1ADC7A27" w14:textId="77777777" w:rsidR="009A5445" w:rsidRPr="00633D56" w:rsidRDefault="009A5445" w:rsidP="00903885">
      <w:pPr>
        <w:rPr>
          <w:rFonts w:ascii="Open Sans" w:hAnsi="Open Sans" w:cs="Open Sans"/>
        </w:rPr>
      </w:pPr>
    </w:p>
    <w:p w14:paraId="1746E5E3" w14:textId="77777777" w:rsidR="009A5445" w:rsidRPr="00633D56" w:rsidRDefault="009A5445" w:rsidP="00903885">
      <w:pPr>
        <w:rPr>
          <w:rFonts w:ascii="Open Sans" w:hAnsi="Open Sans" w:cs="Open Sans"/>
        </w:rPr>
      </w:pPr>
    </w:p>
    <w:p w14:paraId="15EE0664" w14:textId="77777777" w:rsidR="009A5445" w:rsidRPr="00633D56" w:rsidRDefault="009A5445" w:rsidP="00903885">
      <w:pPr>
        <w:rPr>
          <w:rFonts w:ascii="Open Sans" w:hAnsi="Open Sans" w:cs="Open Sans"/>
        </w:rPr>
      </w:pPr>
    </w:p>
    <w:p w14:paraId="6777E465" w14:textId="77777777" w:rsidR="009A5445" w:rsidRPr="00633D56" w:rsidRDefault="009A5445" w:rsidP="00903885">
      <w:pPr>
        <w:rPr>
          <w:rFonts w:ascii="Open Sans" w:hAnsi="Open Sans" w:cs="Open Sans"/>
        </w:rPr>
      </w:pPr>
    </w:p>
    <w:p w14:paraId="7D81EE20" w14:textId="77777777" w:rsidR="009A5445" w:rsidRPr="00633D56" w:rsidRDefault="009A5445" w:rsidP="00903885">
      <w:pPr>
        <w:rPr>
          <w:rFonts w:ascii="Open Sans" w:hAnsi="Open Sans" w:cs="Open Sans"/>
        </w:rPr>
      </w:pPr>
    </w:p>
    <w:p w14:paraId="7C992FFE" w14:textId="77777777" w:rsidR="009A5445" w:rsidRPr="00633D56" w:rsidRDefault="009A5445" w:rsidP="00903885">
      <w:pPr>
        <w:rPr>
          <w:rFonts w:ascii="Open Sans" w:hAnsi="Open Sans" w:cs="Open Sans"/>
        </w:rPr>
      </w:pPr>
    </w:p>
    <w:p w14:paraId="1BD3128B" w14:textId="77777777" w:rsidR="009A5445" w:rsidRPr="00633D56" w:rsidRDefault="009A5445" w:rsidP="00903885">
      <w:pPr>
        <w:rPr>
          <w:rFonts w:ascii="Open Sans" w:hAnsi="Open Sans" w:cs="Open Sans"/>
        </w:rPr>
      </w:pPr>
    </w:p>
    <w:p w14:paraId="0B7B2E4C" w14:textId="77777777" w:rsidR="009A5445" w:rsidRPr="00633D56" w:rsidRDefault="009A5445" w:rsidP="00903885">
      <w:pPr>
        <w:rPr>
          <w:rFonts w:ascii="Open Sans" w:hAnsi="Open Sans" w:cs="Open Sans"/>
        </w:rPr>
      </w:pPr>
    </w:p>
    <w:p w14:paraId="0FABDE3F" w14:textId="77777777" w:rsidR="009A5445" w:rsidRPr="00633D56" w:rsidRDefault="009A5445" w:rsidP="00903885">
      <w:pPr>
        <w:rPr>
          <w:rFonts w:ascii="Open Sans" w:hAnsi="Open Sans" w:cs="Open Sans"/>
        </w:rPr>
      </w:pPr>
    </w:p>
    <w:p w14:paraId="4F79D90C" w14:textId="77777777" w:rsidR="009A5445" w:rsidRPr="00633D56" w:rsidRDefault="009A5445" w:rsidP="00903885">
      <w:pPr>
        <w:rPr>
          <w:rFonts w:ascii="Open Sans" w:hAnsi="Open Sans" w:cs="Open Sans"/>
        </w:rPr>
      </w:pPr>
    </w:p>
    <w:p w14:paraId="10888A1D" w14:textId="77777777" w:rsidR="009A5445" w:rsidRPr="00633D56" w:rsidRDefault="009A5445" w:rsidP="00903885">
      <w:pPr>
        <w:rPr>
          <w:rFonts w:ascii="Open Sans" w:hAnsi="Open Sans" w:cs="Open Sans"/>
        </w:rPr>
      </w:pPr>
    </w:p>
    <w:p w14:paraId="61272B76" w14:textId="77777777" w:rsidR="009A5445" w:rsidRPr="00633D56" w:rsidRDefault="009A5445" w:rsidP="006F414E">
      <w:pPr>
        <w:pStyle w:val="ListParagraph"/>
        <w:numPr>
          <w:ilvl w:val="0"/>
          <w:numId w:val="29"/>
        </w:numPr>
        <w:ind w:left="360"/>
        <w:rPr>
          <w:rFonts w:ascii="Open Sans" w:hAnsi="Open Sans" w:cs="Open Sans"/>
        </w:rPr>
      </w:pPr>
      <w:r w:rsidRPr="00633D56">
        <w:rPr>
          <w:rFonts w:ascii="Open Sans" w:hAnsi="Open Sans" w:cs="Open Sans"/>
        </w:rPr>
        <w:t>Active or Passive Stress Management</w:t>
      </w:r>
    </w:p>
    <w:p w14:paraId="36BB3F29" w14:textId="77777777" w:rsidR="009A5445" w:rsidRPr="00633D56" w:rsidRDefault="009A5445" w:rsidP="009A5445">
      <w:pPr>
        <w:rPr>
          <w:rFonts w:ascii="Open Sans" w:hAnsi="Open Sans" w:cs="Open Sans"/>
        </w:rPr>
      </w:pPr>
      <w:r w:rsidRPr="00633D56">
        <w:rPr>
          <w:rFonts w:ascii="Open Sans" w:hAnsi="Open Sans" w:cs="Open Sans"/>
        </w:rPr>
        <w:t xml:space="preserve">Complete the Active or Passive Stress Management questionnaire in the </w:t>
      </w:r>
      <w:r w:rsidR="00AA3DFD" w:rsidRPr="00633D56">
        <w:rPr>
          <w:rFonts w:ascii="Open Sans" w:hAnsi="Open Sans" w:cs="Open Sans"/>
        </w:rPr>
        <w:t>participant</w:t>
      </w:r>
      <w:r w:rsidRPr="00633D56">
        <w:rPr>
          <w:rFonts w:ascii="Open Sans" w:hAnsi="Open Sans" w:cs="Open Sans"/>
        </w:rPr>
        <w:t xml:space="preserve"> reference materials and answer the following question.</w:t>
      </w:r>
    </w:p>
    <w:p w14:paraId="4872D3F2" w14:textId="77777777" w:rsidR="009A5445" w:rsidRPr="00633D56" w:rsidRDefault="009A5445" w:rsidP="009A5445">
      <w:pPr>
        <w:rPr>
          <w:rFonts w:ascii="Open Sans" w:hAnsi="Open Sans" w:cs="Open Sans"/>
        </w:rPr>
      </w:pPr>
    </w:p>
    <w:p w14:paraId="7839D2C3" w14:textId="77777777" w:rsidR="009A5445" w:rsidRPr="00633D56" w:rsidRDefault="009A5445" w:rsidP="009A5445">
      <w:pPr>
        <w:rPr>
          <w:rFonts w:ascii="Open Sans" w:hAnsi="Open Sans" w:cs="Open Sans"/>
        </w:rPr>
      </w:pPr>
      <w:r w:rsidRPr="00633D56">
        <w:rPr>
          <w:rFonts w:ascii="Open Sans" w:hAnsi="Open Sans" w:cs="Open Sans"/>
        </w:rPr>
        <w:t>Do you consider that you actively manage any stress?</w:t>
      </w:r>
    </w:p>
    <w:p w14:paraId="5D57799A" w14:textId="77777777" w:rsidR="009A5445" w:rsidRPr="00633D56" w:rsidRDefault="009A5445" w:rsidP="009A5445">
      <w:pPr>
        <w:rPr>
          <w:rFonts w:ascii="Open Sans" w:hAnsi="Open Sans" w:cs="Open Sans"/>
        </w:rPr>
      </w:pPr>
      <w:r w:rsidRPr="00633D56">
        <w:rPr>
          <w:rFonts w:ascii="Open Sans" w:hAnsi="Open Sans" w:cs="Open Sans"/>
        </w:rPr>
        <w:t>Give reasons for your answer.</w:t>
      </w:r>
    </w:p>
    <w:p w14:paraId="7FE0DF09" w14:textId="77777777" w:rsidR="009A5445" w:rsidRPr="00633D56" w:rsidRDefault="009A5445" w:rsidP="009A5445">
      <w:pPr>
        <w:rPr>
          <w:rFonts w:ascii="Open Sans" w:hAnsi="Open Sans" w:cs="Open Sans"/>
        </w:rPr>
      </w:pPr>
    </w:p>
    <w:p w14:paraId="70D95128" w14:textId="77777777" w:rsidR="009A5445" w:rsidRPr="00633D56" w:rsidRDefault="009A5445" w:rsidP="009A5445">
      <w:pPr>
        <w:rPr>
          <w:rFonts w:ascii="Open Sans" w:hAnsi="Open Sans" w:cs="Open Sans"/>
        </w:rPr>
      </w:pPr>
    </w:p>
    <w:p w14:paraId="5C0B5328" w14:textId="77777777" w:rsidR="009A5445" w:rsidRPr="00633D56" w:rsidRDefault="009A5445" w:rsidP="009A5445">
      <w:pPr>
        <w:rPr>
          <w:rFonts w:ascii="Open Sans" w:hAnsi="Open Sans" w:cs="Open Sans"/>
        </w:rPr>
      </w:pPr>
    </w:p>
    <w:p w14:paraId="39820777" w14:textId="77777777" w:rsidR="006F414E" w:rsidRPr="00633D56" w:rsidRDefault="006F414E" w:rsidP="009A5445">
      <w:pPr>
        <w:rPr>
          <w:rFonts w:ascii="Open Sans" w:hAnsi="Open Sans" w:cs="Open Sans"/>
        </w:rPr>
      </w:pPr>
    </w:p>
    <w:p w14:paraId="4C652337" w14:textId="77777777" w:rsidR="006F414E" w:rsidRPr="00633D56" w:rsidRDefault="006F414E" w:rsidP="009A5445">
      <w:pPr>
        <w:rPr>
          <w:rFonts w:ascii="Open Sans" w:hAnsi="Open Sans" w:cs="Open Sans"/>
        </w:rPr>
      </w:pPr>
    </w:p>
    <w:p w14:paraId="306FE01C" w14:textId="77777777" w:rsidR="006F414E" w:rsidRPr="00633D56" w:rsidRDefault="006F414E" w:rsidP="009A5445">
      <w:pPr>
        <w:rPr>
          <w:rFonts w:ascii="Open Sans" w:hAnsi="Open Sans" w:cs="Open Sans"/>
        </w:rPr>
      </w:pPr>
    </w:p>
    <w:p w14:paraId="4EF55DD9" w14:textId="77777777" w:rsidR="006F414E" w:rsidRPr="00633D56" w:rsidRDefault="006F414E" w:rsidP="009A5445">
      <w:pPr>
        <w:rPr>
          <w:rFonts w:ascii="Open Sans" w:hAnsi="Open Sans" w:cs="Open Sans"/>
        </w:rPr>
      </w:pPr>
    </w:p>
    <w:p w14:paraId="361E3935" w14:textId="77777777" w:rsidR="006F414E" w:rsidRPr="00633D56" w:rsidRDefault="006F414E" w:rsidP="009A5445">
      <w:pPr>
        <w:rPr>
          <w:rFonts w:ascii="Open Sans" w:hAnsi="Open Sans" w:cs="Open Sans"/>
        </w:rPr>
      </w:pPr>
    </w:p>
    <w:p w14:paraId="408564E5" w14:textId="77777777" w:rsidR="006F414E" w:rsidRPr="00633D56" w:rsidRDefault="006F414E" w:rsidP="009A5445">
      <w:pPr>
        <w:rPr>
          <w:rFonts w:ascii="Open Sans" w:hAnsi="Open Sans" w:cs="Open Sans"/>
        </w:rPr>
      </w:pPr>
    </w:p>
    <w:p w14:paraId="587C7956" w14:textId="77777777" w:rsidR="006F414E" w:rsidRPr="00633D56" w:rsidRDefault="006F414E" w:rsidP="009A5445">
      <w:pPr>
        <w:rPr>
          <w:rFonts w:ascii="Open Sans" w:hAnsi="Open Sans" w:cs="Open Sans"/>
        </w:rPr>
      </w:pPr>
    </w:p>
    <w:p w14:paraId="3A47B168" w14:textId="77777777" w:rsidR="006F414E" w:rsidRPr="00633D56" w:rsidRDefault="006F414E" w:rsidP="009A5445">
      <w:pPr>
        <w:rPr>
          <w:rFonts w:ascii="Open Sans" w:hAnsi="Open Sans" w:cs="Open Sans"/>
        </w:rPr>
      </w:pPr>
    </w:p>
    <w:p w14:paraId="6B6DC276" w14:textId="77777777" w:rsidR="006F414E" w:rsidRPr="00633D56" w:rsidRDefault="006F414E">
      <w:pPr>
        <w:spacing w:after="160"/>
        <w:rPr>
          <w:rFonts w:ascii="Open Sans" w:hAnsi="Open Sans" w:cs="Open Sans"/>
        </w:rPr>
      </w:pPr>
      <w:r w:rsidRPr="00633D56">
        <w:rPr>
          <w:rFonts w:ascii="Open Sans" w:hAnsi="Open Sans" w:cs="Open Sans"/>
        </w:rPr>
        <w:br w:type="page"/>
      </w:r>
    </w:p>
    <w:p w14:paraId="6CCA2758" w14:textId="77777777" w:rsidR="006F414E" w:rsidRPr="00633D56" w:rsidRDefault="006F414E" w:rsidP="006F414E">
      <w:pPr>
        <w:pStyle w:val="ListParagraph"/>
        <w:numPr>
          <w:ilvl w:val="0"/>
          <w:numId w:val="29"/>
        </w:numPr>
        <w:ind w:left="360"/>
        <w:rPr>
          <w:rFonts w:ascii="Open Sans" w:hAnsi="Open Sans" w:cs="Open Sans"/>
        </w:rPr>
      </w:pPr>
      <w:r w:rsidRPr="00633D56">
        <w:rPr>
          <w:rFonts w:ascii="Open Sans" w:hAnsi="Open Sans" w:cs="Open Sans"/>
        </w:rPr>
        <w:lastRenderedPageBreak/>
        <w:t>What should a debrief accomplish?</w:t>
      </w:r>
    </w:p>
    <w:p w14:paraId="22544C30" w14:textId="77777777" w:rsidR="006F414E" w:rsidRPr="00633D56" w:rsidRDefault="006F414E" w:rsidP="006F414E">
      <w:pPr>
        <w:rPr>
          <w:rFonts w:ascii="Open Sans" w:hAnsi="Open Sans" w:cs="Open Sans"/>
        </w:rPr>
      </w:pPr>
    </w:p>
    <w:p w14:paraId="16FB9299" w14:textId="77777777" w:rsidR="006F414E" w:rsidRPr="00633D56" w:rsidRDefault="006F414E" w:rsidP="006F414E">
      <w:pPr>
        <w:rPr>
          <w:rFonts w:ascii="Open Sans" w:hAnsi="Open Sans" w:cs="Open Sans"/>
        </w:rPr>
      </w:pPr>
    </w:p>
    <w:p w14:paraId="4C33C429" w14:textId="77777777" w:rsidR="009A5445" w:rsidRPr="00633D56" w:rsidRDefault="009A5445" w:rsidP="009A5445">
      <w:pPr>
        <w:rPr>
          <w:rFonts w:ascii="Open Sans" w:hAnsi="Open Sans" w:cs="Open Sans"/>
        </w:rPr>
      </w:pPr>
    </w:p>
    <w:p w14:paraId="78F924CB" w14:textId="77777777" w:rsidR="006F414E" w:rsidRPr="00633D56" w:rsidRDefault="006F414E" w:rsidP="009A5445">
      <w:pPr>
        <w:rPr>
          <w:rFonts w:ascii="Open Sans" w:hAnsi="Open Sans" w:cs="Open Sans"/>
        </w:rPr>
      </w:pPr>
    </w:p>
    <w:p w14:paraId="09058007" w14:textId="77777777" w:rsidR="006F414E" w:rsidRPr="00633D56" w:rsidRDefault="006F414E" w:rsidP="009A5445">
      <w:pPr>
        <w:rPr>
          <w:rFonts w:ascii="Open Sans" w:hAnsi="Open Sans" w:cs="Open Sans"/>
        </w:rPr>
      </w:pPr>
    </w:p>
    <w:p w14:paraId="330D3ED2" w14:textId="77777777" w:rsidR="006F414E" w:rsidRPr="00633D56" w:rsidRDefault="006F414E" w:rsidP="009A5445">
      <w:pPr>
        <w:rPr>
          <w:rFonts w:ascii="Open Sans" w:hAnsi="Open Sans" w:cs="Open Sans"/>
        </w:rPr>
      </w:pPr>
    </w:p>
    <w:p w14:paraId="1E2FD38F" w14:textId="77777777" w:rsidR="006F414E" w:rsidRPr="00633D56" w:rsidRDefault="006F414E" w:rsidP="009A5445">
      <w:pPr>
        <w:rPr>
          <w:rFonts w:ascii="Open Sans" w:hAnsi="Open Sans" w:cs="Open Sans"/>
        </w:rPr>
      </w:pPr>
    </w:p>
    <w:p w14:paraId="2BD3E38D" w14:textId="77777777" w:rsidR="006F414E" w:rsidRPr="00633D56" w:rsidRDefault="006F414E" w:rsidP="009A5445">
      <w:pPr>
        <w:rPr>
          <w:rFonts w:ascii="Open Sans" w:hAnsi="Open Sans" w:cs="Open Sans"/>
        </w:rPr>
      </w:pPr>
    </w:p>
    <w:p w14:paraId="7ACD6073" w14:textId="77777777" w:rsidR="00885BB8" w:rsidRPr="00633D56" w:rsidRDefault="00885BB8" w:rsidP="009A5445">
      <w:pPr>
        <w:rPr>
          <w:rFonts w:ascii="Open Sans" w:hAnsi="Open Sans" w:cs="Open Sans"/>
        </w:rPr>
      </w:pPr>
    </w:p>
    <w:p w14:paraId="33FA1FE1" w14:textId="34E6CC45" w:rsidR="00885BB8" w:rsidRPr="00633D56" w:rsidRDefault="00885BB8" w:rsidP="00885BB8">
      <w:pPr>
        <w:pStyle w:val="ListParagraph"/>
        <w:numPr>
          <w:ilvl w:val="0"/>
          <w:numId w:val="29"/>
        </w:numPr>
        <w:ind w:left="360"/>
        <w:rPr>
          <w:rFonts w:ascii="Open Sans" w:hAnsi="Open Sans" w:cs="Open Sans"/>
        </w:rPr>
      </w:pPr>
      <w:r w:rsidRPr="00633D56">
        <w:rPr>
          <w:rFonts w:ascii="Open Sans" w:hAnsi="Open Sans" w:cs="Open Sans"/>
        </w:rPr>
        <w:t>Describe at least two</w:t>
      </w:r>
      <w:r w:rsidR="009D7EEB">
        <w:rPr>
          <w:rFonts w:ascii="Open Sans" w:hAnsi="Open Sans" w:cs="Open Sans"/>
        </w:rPr>
        <w:t xml:space="preserve"> (2) </w:t>
      </w:r>
      <w:r w:rsidRPr="00633D56">
        <w:rPr>
          <w:rFonts w:ascii="Open Sans" w:hAnsi="Open Sans" w:cs="Open Sans"/>
        </w:rPr>
        <w:t xml:space="preserve">ways in which the Fair Work Act can assist employees in reducing stress in the workplace. </w:t>
      </w:r>
    </w:p>
    <w:p w14:paraId="1DA5B735" w14:textId="77777777" w:rsidR="006F414E" w:rsidRPr="00633D56" w:rsidRDefault="006F414E" w:rsidP="009A5445">
      <w:pPr>
        <w:rPr>
          <w:rFonts w:ascii="Open Sans" w:hAnsi="Open Sans" w:cs="Open Sans"/>
        </w:rPr>
      </w:pPr>
    </w:p>
    <w:p w14:paraId="79723621" w14:textId="77777777" w:rsidR="009A5445" w:rsidRPr="00633D56" w:rsidRDefault="009A5445" w:rsidP="00903885">
      <w:pPr>
        <w:rPr>
          <w:rFonts w:ascii="Open Sans" w:hAnsi="Open Sans" w:cs="Open Sans"/>
        </w:rPr>
      </w:pPr>
    </w:p>
    <w:tbl>
      <w:tblPr>
        <w:tblStyle w:val="TableGrid"/>
        <w:tblW w:w="0" w:type="auto"/>
        <w:tblLook w:val="04A0" w:firstRow="1" w:lastRow="0" w:firstColumn="1" w:lastColumn="0" w:noHBand="0" w:noVBand="1"/>
      </w:tblPr>
      <w:tblGrid>
        <w:gridCol w:w="9016"/>
      </w:tblGrid>
      <w:tr w:rsidR="009D7EEB" w:rsidRPr="0010391A" w14:paraId="61B4351C" w14:textId="77777777" w:rsidTr="007A39E4">
        <w:tc>
          <w:tcPr>
            <w:tcW w:w="9016" w:type="dxa"/>
          </w:tcPr>
          <w:p w14:paraId="57473474" w14:textId="77777777" w:rsidR="009D7EEB" w:rsidRPr="0010391A" w:rsidRDefault="009D7EEB" w:rsidP="007A39E4">
            <w:pPr>
              <w:rPr>
                <w:rFonts w:ascii="Open Sans" w:hAnsi="Open Sans" w:cs="Open Sans"/>
              </w:rPr>
            </w:pPr>
          </w:p>
        </w:tc>
      </w:tr>
      <w:tr w:rsidR="009D7EEB" w:rsidRPr="0010391A" w14:paraId="44B39D1D" w14:textId="77777777" w:rsidTr="007A39E4">
        <w:tc>
          <w:tcPr>
            <w:tcW w:w="9016" w:type="dxa"/>
          </w:tcPr>
          <w:p w14:paraId="59664D62" w14:textId="77777777" w:rsidR="009D7EEB" w:rsidRPr="0010391A" w:rsidRDefault="009D7EEB" w:rsidP="007A39E4">
            <w:pPr>
              <w:rPr>
                <w:rFonts w:ascii="Open Sans" w:hAnsi="Open Sans" w:cs="Open Sans"/>
              </w:rPr>
            </w:pPr>
          </w:p>
        </w:tc>
      </w:tr>
    </w:tbl>
    <w:p w14:paraId="2D9393F0" w14:textId="77777777" w:rsidR="009A5445" w:rsidRPr="00633D56" w:rsidRDefault="009A5445" w:rsidP="00903885">
      <w:pPr>
        <w:rPr>
          <w:rFonts w:ascii="Open Sans" w:hAnsi="Open Sans" w:cs="Open Sans"/>
        </w:rPr>
      </w:pPr>
    </w:p>
    <w:p w14:paraId="119F3316" w14:textId="77777777" w:rsidR="00885BB8" w:rsidRPr="00633D56" w:rsidRDefault="00885BB8" w:rsidP="00903885">
      <w:pPr>
        <w:rPr>
          <w:rFonts w:ascii="Open Sans" w:hAnsi="Open Sans" w:cs="Open Sans"/>
        </w:rPr>
      </w:pPr>
    </w:p>
    <w:p w14:paraId="4C4CB7A9" w14:textId="77777777" w:rsidR="00885BB8" w:rsidRPr="00633D56" w:rsidRDefault="00885BB8" w:rsidP="00903885">
      <w:pPr>
        <w:rPr>
          <w:rFonts w:ascii="Open Sans" w:hAnsi="Open Sans" w:cs="Open Sans"/>
        </w:rPr>
      </w:pPr>
    </w:p>
    <w:p w14:paraId="362EA6BC" w14:textId="77777777" w:rsidR="00885BB8" w:rsidRPr="00633D56" w:rsidRDefault="00885BB8" w:rsidP="00903885">
      <w:pPr>
        <w:rPr>
          <w:rFonts w:ascii="Open Sans" w:hAnsi="Open Sans" w:cs="Open Sans"/>
        </w:rPr>
      </w:pPr>
    </w:p>
    <w:p w14:paraId="36BF5A0E" w14:textId="77777777" w:rsidR="00885BB8" w:rsidRPr="00633D56" w:rsidRDefault="002E1FD2" w:rsidP="002E1FD2">
      <w:pPr>
        <w:pStyle w:val="ListParagraph"/>
        <w:numPr>
          <w:ilvl w:val="0"/>
          <w:numId w:val="29"/>
        </w:numPr>
        <w:ind w:left="360"/>
        <w:rPr>
          <w:rFonts w:ascii="Open Sans" w:hAnsi="Open Sans" w:cs="Open Sans"/>
        </w:rPr>
      </w:pPr>
      <w:r w:rsidRPr="00633D56">
        <w:rPr>
          <w:rFonts w:ascii="Open Sans" w:hAnsi="Open Sans" w:cs="Open Sans"/>
        </w:rPr>
        <w:t>Below are some support services you can access when dealing with stress. Complete the table below for each support service.</w:t>
      </w:r>
    </w:p>
    <w:p w14:paraId="65EEAA2B" w14:textId="77777777" w:rsidR="002E1FD2" w:rsidRPr="00633D56" w:rsidRDefault="002E1FD2" w:rsidP="002E1FD2">
      <w:pPr>
        <w:pStyle w:val="Pa4"/>
        <w:rPr>
          <w:rFonts w:ascii="Open Sans" w:hAnsi="Open Sans" w:cs="Open Sans"/>
          <w:color w:val="000000"/>
        </w:rPr>
      </w:pPr>
    </w:p>
    <w:tbl>
      <w:tblPr>
        <w:tblStyle w:val="TableGrid"/>
        <w:tblW w:w="0" w:type="auto"/>
        <w:tblLook w:val="04A0" w:firstRow="1" w:lastRow="0" w:firstColumn="1" w:lastColumn="0" w:noHBand="0" w:noVBand="1"/>
      </w:tblPr>
      <w:tblGrid>
        <w:gridCol w:w="3823"/>
        <w:gridCol w:w="5193"/>
      </w:tblGrid>
      <w:tr w:rsidR="002E1FD2" w:rsidRPr="00633D56" w14:paraId="36E48A6C" w14:textId="77777777" w:rsidTr="002E1FD2">
        <w:trPr>
          <w:trHeight w:val="340"/>
        </w:trPr>
        <w:tc>
          <w:tcPr>
            <w:tcW w:w="3823" w:type="dxa"/>
          </w:tcPr>
          <w:p w14:paraId="100320B8" w14:textId="77777777" w:rsidR="002E1FD2" w:rsidRPr="00633D56" w:rsidRDefault="002E1FD2" w:rsidP="00694B1F">
            <w:pPr>
              <w:pStyle w:val="Pa4"/>
              <w:rPr>
                <w:rFonts w:ascii="Open Sans" w:hAnsi="Open Sans" w:cs="Open Sans"/>
                <w:b/>
                <w:color w:val="221E1F"/>
                <w:sz w:val="22"/>
                <w:szCs w:val="22"/>
              </w:rPr>
            </w:pPr>
            <w:r w:rsidRPr="00633D56">
              <w:rPr>
                <w:rStyle w:val="A1"/>
                <w:rFonts w:ascii="Open Sans" w:hAnsi="Open Sans" w:cs="Open Sans"/>
                <w:b/>
              </w:rPr>
              <w:t>Support</w:t>
            </w:r>
          </w:p>
        </w:tc>
        <w:tc>
          <w:tcPr>
            <w:tcW w:w="5193" w:type="dxa"/>
          </w:tcPr>
          <w:p w14:paraId="630AF84D" w14:textId="77777777" w:rsidR="002E1FD2" w:rsidRPr="00633D56" w:rsidRDefault="002E1FD2" w:rsidP="00694B1F">
            <w:pPr>
              <w:pStyle w:val="Pa4"/>
              <w:rPr>
                <w:rFonts w:ascii="Open Sans" w:hAnsi="Open Sans" w:cs="Open Sans"/>
                <w:b/>
                <w:color w:val="221E1F"/>
                <w:sz w:val="22"/>
                <w:szCs w:val="22"/>
              </w:rPr>
            </w:pPr>
            <w:r w:rsidRPr="00633D56">
              <w:rPr>
                <w:rStyle w:val="A1"/>
                <w:rFonts w:ascii="Open Sans" w:hAnsi="Open Sans" w:cs="Open Sans"/>
                <w:b/>
              </w:rPr>
              <w:t>What they can offer?</w:t>
            </w:r>
          </w:p>
        </w:tc>
      </w:tr>
      <w:tr w:rsidR="002E1FD2" w:rsidRPr="00633D56" w14:paraId="38EF3E34" w14:textId="77777777" w:rsidTr="002E1FD2">
        <w:trPr>
          <w:trHeight w:val="340"/>
        </w:trPr>
        <w:tc>
          <w:tcPr>
            <w:tcW w:w="3823" w:type="dxa"/>
          </w:tcPr>
          <w:p w14:paraId="789F3303"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Workplace peer support officer</w:t>
            </w:r>
          </w:p>
        </w:tc>
        <w:tc>
          <w:tcPr>
            <w:tcW w:w="5193" w:type="dxa"/>
          </w:tcPr>
          <w:p w14:paraId="0E74FBDE" w14:textId="77777777" w:rsidR="002E1FD2" w:rsidRPr="00633D56" w:rsidRDefault="002E1FD2" w:rsidP="00694B1F">
            <w:pPr>
              <w:pStyle w:val="Pa4"/>
              <w:rPr>
                <w:rFonts w:ascii="Open Sans" w:hAnsi="Open Sans" w:cs="Open Sans"/>
                <w:color w:val="221E1F"/>
                <w:sz w:val="22"/>
                <w:szCs w:val="22"/>
              </w:rPr>
            </w:pPr>
          </w:p>
        </w:tc>
      </w:tr>
      <w:tr w:rsidR="002E1FD2" w:rsidRPr="00633D56" w14:paraId="009A7DAE" w14:textId="77777777" w:rsidTr="002E1FD2">
        <w:trPr>
          <w:trHeight w:val="340"/>
        </w:trPr>
        <w:tc>
          <w:tcPr>
            <w:tcW w:w="3823" w:type="dxa"/>
          </w:tcPr>
          <w:p w14:paraId="4D322077"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Workplace counsellor</w:t>
            </w:r>
          </w:p>
        </w:tc>
        <w:tc>
          <w:tcPr>
            <w:tcW w:w="5193" w:type="dxa"/>
          </w:tcPr>
          <w:p w14:paraId="17144B53" w14:textId="77777777" w:rsidR="002E1FD2" w:rsidRPr="00633D56" w:rsidRDefault="002E1FD2" w:rsidP="00694B1F">
            <w:pPr>
              <w:pStyle w:val="Pa4"/>
              <w:rPr>
                <w:rFonts w:ascii="Open Sans" w:hAnsi="Open Sans" w:cs="Open Sans"/>
                <w:color w:val="221E1F"/>
                <w:sz w:val="22"/>
                <w:szCs w:val="22"/>
              </w:rPr>
            </w:pPr>
          </w:p>
        </w:tc>
      </w:tr>
      <w:tr w:rsidR="002E1FD2" w:rsidRPr="00633D56" w14:paraId="738F1568" w14:textId="77777777" w:rsidTr="002E1FD2">
        <w:trPr>
          <w:trHeight w:val="340"/>
        </w:trPr>
        <w:tc>
          <w:tcPr>
            <w:tcW w:w="3823" w:type="dxa"/>
          </w:tcPr>
          <w:p w14:paraId="41D43D79"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General practitioner</w:t>
            </w:r>
          </w:p>
        </w:tc>
        <w:tc>
          <w:tcPr>
            <w:tcW w:w="5193" w:type="dxa"/>
          </w:tcPr>
          <w:p w14:paraId="06472CD2" w14:textId="77777777" w:rsidR="002E1FD2" w:rsidRPr="00633D56" w:rsidRDefault="002E1FD2" w:rsidP="00694B1F">
            <w:pPr>
              <w:pStyle w:val="Pa4"/>
              <w:rPr>
                <w:rFonts w:ascii="Open Sans" w:hAnsi="Open Sans" w:cs="Open Sans"/>
                <w:color w:val="221E1F"/>
                <w:sz w:val="22"/>
                <w:szCs w:val="22"/>
              </w:rPr>
            </w:pPr>
          </w:p>
        </w:tc>
      </w:tr>
      <w:tr w:rsidR="002E1FD2" w:rsidRPr="00633D56" w14:paraId="3D90409F" w14:textId="77777777" w:rsidTr="002E1FD2">
        <w:trPr>
          <w:trHeight w:val="340"/>
        </w:trPr>
        <w:tc>
          <w:tcPr>
            <w:tcW w:w="3823" w:type="dxa"/>
          </w:tcPr>
          <w:p w14:paraId="53351B8F"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Psychologist</w:t>
            </w:r>
          </w:p>
        </w:tc>
        <w:tc>
          <w:tcPr>
            <w:tcW w:w="5193" w:type="dxa"/>
          </w:tcPr>
          <w:p w14:paraId="376F22A1" w14:textId="77777777" w:rsidR="002E1FD2" w:rsidRPr="00633D56" w:rsidRDefault="002E1FD2" w:rsidP="00694B1F">
            <w:pPr>
              <w:pStyle w:val="Pa4"/>
              <w:rPr>
                <w:rFonts w:ascii="Open Sans" w:hAnsi="Open Sans" w:cs="Open Sans"/>
                <w:color w:val="221E1F"/>
                <w:sz w:val="22"/>
                <w:szCs w:val="22"/>
              </w:rPr>
            </w:pPr>
          </w:p>
        </w:tc>
      </w:tr>
      <w:tr w:rsidR="002E1FD2" w:rsidRPr="00633D56" w14:paraId="59B61BE9" w14:textId="77777777" w:rsidTr="002E1FD2">
        <w:trPr>
          <w:trHeight w:val="340"/>
        </w:trPr>
        <w:tc>
          <w:tcPr>
            <w:tcW w:w="3823" w:type="dxa"/>
          </w:tcPr>
          <w:p w14:paraId="620BEE33"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Psychiatrist</w:t>
            </w:r>
          </w:p>
        </w:tc>
        <w:tc>
          <w:tcPr>
            <w:tcW w:w="5193" w:type="dxa"/>
          </w:tcPr>
          <w:p w14:paraId="7EBDFD94" w14:textId="77777777" w:rsidR="002E1FD2" w:rsidRPr="00633D56" w:rsidRDefault="002E1FD2" w:rsidP="00694B1F">
            <w:pPr>
              <w:pStyle w:val="Pa4"/>
              <w:rPr>
                <w:rFonts w:ascii="Open Sans" w:hAnsi="Open Sans" w:cs="Open Sans"/>
                <w:color w:val="221E1F"/>
                <w:sz w:val="22"/>
                <w:szCs w:val="22"/>
              </w:rPr>
            </w:pPr>
          </w:p>
        </w:tc>
      </w:tr>
      <w:tr w:rsidR="002E1FD2" w:rsidRPr="00633D56" w14:paraId="2F0885B8" w14:textId="77777777" w:rsidTr="002E1FD2">
        <w:trPr>
          <w:trHeight w:val="340"/>
        </w:trPr>
        <w:tc>
          <w:tcPr>
            <w:tcW w:w="3823" w:type="dxa"/>
          </w:tcPr>
          <w:p w14:paraId="3A59B14E"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www.beyondblue.org.au</w:t>
            </w:r>
          </w:p>
        </w:tc>
        <w:tc>
          <w:tcPr>
            <w:tcW w:w="5193" w:type="dxa"/>
          </w:tcPr>
          <w:p w14:paraId="1DF3DA40" w14:textId="77777777" w:rsidR="002E1FD2" w:rsidRPr="00633D56" w:rsidRDefault="002E1FD2" w:rsidP="00694B1F">
            <w:pPr>
              <w:pStyle w:val="Pa4"/>
              <w:rPr>
                <w:rFonts w:ascii="Open Sans" w:hAnsi="Open Sans" w:cs="Open Sans"/>
                <w:color w:val="221E1F"/>
                <w:sz w:val="22"/>
                <w:szCs w:val="22"/>
              </w:rPr>
            </w:pPr>
          </w:p>
        </w:tc>
      </w:tr>
      <w:tr w:rsidR="002E1FD2" w:rsidRPr="00633D56" w14:paraId="73DC93A3" w14:textId="77777777" w:rsidTr="002E1FD2">
        <w:trPr>
          <w:trHeight w:val="340"/>
        </w:trPr>
        <w:tc>
          <w:tcPr>
            <w:tcW w:w="3823" w:type="dxa"/>
          </w:tcPr>
          <w:p w14:paraId="74FEADB8"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www.blackdoginstitute.org.au</w:t>
            </w:r>
          </w:p>
        </w:tc>
        <w:tc>
          <w:tcPr>
            <w:tcW w:w="5193" w:type="dxa"/>
          </w:tcPr>
          <w:p w14:paraId="695B6FCA" w14:textId="77777777" w:rsidR="002E1FD2" w:rsidRPr="00633D56" w:rsidRDefault="002E1FD2" w:rsidP="00694B1F">
            <w:pPr>
              <w:pStyle w:val="Pa4"/>
              <w:rPr>
                <w:rFonts w:ascii="Open Sans" w:hAnsi="Open Sans" w:cs="Open Sans"/>
                <w:color w:val="221E1F"/>
                <w:sz w:val="22"/>
                <w:szCs w:val="22"/>
              </w:rPr>
            </w:pPr>
          </w:p>
        </w:tc>
      </w:tr>
      <w:tr w:rsidR="002E1FD2" w:rsidRPr="00633D56" w14:paraId="62A6B938" w14:textId="77777777" w:rsidTr="002E1FD2">
        <w:trPr>
          <w:trHeight w:val="340"/>
        </w:trPr>
        <w:tc>
          <w:tcPr>
            <w:tcW w:w="3823" w:type="dxa"/>
          </w:tcPr>
          <w:p w14:paraId="7018CCB2" w14:textId="77777777" w:rsidR="002E1FD2" w:rsidRPr="00633D56" w:rsidRDefault="002E1FD2" w:rsidP="00694B1F">
            <w:pPr>
              <w:pStyle w:val="Pa4"/>
              <w:rPr>
                <w:rFonts w:ascii="Open Sans" w:hAnsi="Open Sans" w:cs="Open Sans"/>
                <w:color w:val="221E1F"/>
                <w:sz w:val="22"/>
                <w:szCs w:val="22"/>
              </w:rPr>
            </w:pPr>
            <w:r w:rsidRPr="00633D56">
              <w:rPr>
                <w:rStyle w:val="A1"/>
                <w:rFonts w:ascii="Open Sans" w:hAnsi="Open Sans" w:cs="Open Sans"/>
              </w:rPr>
              <w:t>Lifeline phone assistance (13 11 14)</w:t>
            </w:r>
          </w:p>
        </w:tc>
        <w:tc>
          <w:tcPr>
            <w:tcW w:w="5193" w:type="dxa"/>
          </w:tcPr>
          <w:p w14:paraId="0271CBDE" w14:textId="77777777" w:rsidR="002E1FD2" w:rsidRPr="00633D56" w:rsidRDefault="002E1FD2" w:rsidP="00694B1F">
            <w:pPr>
              <w:pStyle w:val="Pa4"/>
              <w:rPr>
                <w:rFonts w:ascii="Open Sans" w:hAnsi="Open Sans" w:cs="Open Sans"/>
                <w:color w:val="221E1F"/>
                <w:sz w:val="22"/>
                <w:szCs w:val="22"/>
              </w:rPr>
            </w:pPr>
          </w:p>
        </w:tc>
      </w:tr>
    </w:tbl>
    <w:p w14:paraId="311C94AE" w14:textId="7BD89413" w:rsidR="00633D56" w:rsidRDefault="00633D56" w:rsidP="00903885">
      <w:pPr>
        <w:rPr>
          <w:rFonts w:ascii="Open Sans" w:hAnsi="Open Sans" w:cs="Open Sans"/>
        </w:rPr>
      </w:pPr>
    </w:p>
    <w:p w14:paraId="6D2BBE2A" w14:textId="77777777" w:rsidR="003D7195" w:rsidRDefault="003D7195">
      <w:pPr>
        <w:spacing w:after="160"/>
        <w:rPr>
          <w:rFonts w:ascii="Open Sans" w:hAnsi="Open Sans" w:cs="Open Sans"/>
        </w:rPr>
      </w:pPr>
    </w:p>
    <w:p w14:paraId="0F3D9785" w14:textId="77777777" w:rsidR="003D7195" w:rsidRDefault="003D7195">
      <w:pPr>
        <w:spacing w:after="160"/>
        <w:rPr>
          <w:rFonts w:ascii="Open Sans" w:hAnsi="Open Sans" w:cs="Open Sans"/>
        </w:rPr>
      </w:pPr>
      <w:r>
        <w:rPr>
          <w:rFonts w:ascii="Open Sans" w:hAnsi="Open Sans" w:cs="Open Sans"/>
        </w:rPr>
        <w:br w:type="page"/>
      </w:r>
    </w:p>
    <w:p w14:paraId="09543D36" w14:textId="77777777" w:rsidR="00721C5F" w:rsidRDefault="00CD3CA3" w:rsidP="00721C5F">
      <w:pPr>
        <w:pStyle w:val="ListParagraph"/>
        <w:numPr>
          <w:ilvl w:val="0"/>
          <w:numId w:val="29"/>
        </w:numPr>
        <w:spacing w:after="160"/>
        <w:ind w:left="360"/>
        <w:rPr>
          <w:rFonts w:ascii="Open Sans" w:hAnsi="Open Sans" w:cs="Open Sans"/>
        </w:rPr>
      </w:pPr>
      <w:r>
        <w:rPr>
          <w:rFonts w:ascii="Open Sans" w:hAnsi="Open Sans" w:cs="Open Sans"/>
        </w:rPr>
        <w:lastRenderedPageBreak/>
        <w:t xml:space="preserve">Describe how </w:t>
      </w:r>
      <w:r w:rsidR="00721C5F">
        <w:rPr>
          <w:rFonts w:ascii="Open Sans" w:hAnsi="Open Sans" w:cs="Open Sans"/>
        </w:rPr>
        <w:t>each of the following</w:t>
      </w:r>
      <w:r>
        <w:rPr>
          <w:rFonts w:ascii="Open Sans" w:hAnsi="Open Sans" w:cs="Open Sans"/>
        </w:rPr>
        <w:t xml:space="preserve"> can </w:t>
      </w:r>
      <w:r w:rsidR="00721C5F">
        <w:rPr>
          <w:rFonts w:ascii="Open Sans" w:hAnsi="Open Sans" w:cs="Open Sans"/>
        </w:rPr>
        <w:t>help reduce stress.</w:t>
      </w:r>
    </w:p>
    <w:tbl>
      <w:tblPr>
        <w:tblStyle w:val="TableGrid"/>
        <w:tblW w:w="0" w:type="auto"/>
        <w:tblLook w:val="04A0" w:firstRow="1" w:lastRow="0" w:firstColumn="1" w:lastColumn="0" w:noHBand="0" w:noVBand="1"/>
      </w:tblPr>
      <w:tblGrid>
        <w:gridCol w:w="1838"/>
        <w:gridCol w:w="7178"/>
      </w:tblGrid>
      <w:tr w:rsidR="00B51C71" w:rsidRPr="00B51C71" w14:paraId="309CFD4A" w14:textId="77777777" w:rsidTr="00B51C71">
        <w:tc>
          <w:tcPr>
            <w:tcW w:w="1838" w:type="dxa"/>
          </w:tcPr>
          <w:p w14:paraId="5DF7A8D9" w14:textId="77777777" w:rsidR="00B51C71" w:rsidRPr="00B51C71" w:rsidRDefault="00B51C71" w:rsidP="0015254C">
            <w:pPr>
              <w:spacing w:after="160"/>
              <w:rPr>
                <w:rFonts w:ascii="Open Sans" w:hAnsi="Open Sans" w:cs="Open Sans"/>
              </w:rPr>
            </w:pPr>
            <w:r w:rsidRPr="00B51C71">
              <w:rPr>
                <w:rFonts w:ascii="Open Sans" w:hAnsi="Open Sans" w:cs="Open Sans"/>
              </w:rPr>
              <w:t>Exercise</w:t>
            </w:r>
          </w:p>
        </w:tc>
        <w:tc>
          <w:tcPr>
            <w:tcW w:w="7178" w:type="dxa"/>
          </w:tcPr>
          <w:p w14:paraId="01157E5A" w14:textId="77777777" w:rsidR="00B51C71" w:rsidRPr="00B51C71" w:rsidRDefault="00B51C71" w:rsidP="0015254C">
            <w:pPr>
              <w:spacing w:after="160"/>
              <w:rPr>
                <w:rFonts w:ascii="Open Sans" w:hAnsi="Open Sans" w:cs="Open Sans"/>
              </w:rPr>
            </w:pPr>
          </w:p>
        </w:tc>
      </w:tr>
      <w:tr w:rsidR="00B51C71" w:rsidRPr="00B51C71" w14:paraId="1ADF69E0" w14:textId="77777777" w:rsidTr="00B51C71">
        <w:tc>
          <w:tcPr>
            <w:tcW w:w="1838" w:type="dxa"/>
          </w:tcPr>
          <w:p w14:paraId="11ADDB60" w14:textId="77777777" w:rsidR="00B51C71" w:rsidRPr="00B51C71" w:rsidRDefault="00B51C71" w:rsidP="0015254C">
            <w:pPr>
              <w:spacing w:after="160"/>
              <w:rPr>
                <w:rFonts w:ascii="Open Sans" w:hAnsi="Open Sans" w:cs="Open Sans"/>
              </w:rPr>
            </w:pPr>
            <w:r w:rsidRPr="00B51C71">
              <w:rPr>
                <w:rFonts w:ascii="Open Sans" w:hAnsi="Open Sans" w:cs="Open Sans"/>
              </w:rPr>
              <w:t>Diet</w:t>
            </w:r>
          </w:p>
        </w:tc>
        <w:tc>
          <w:tcPr>
            <w:tcW w:w="7178" w:type="dxa"/>
          </w:tcPr>
          <w:p w14:paraId="55C5A889" w14:textId="77777777" w:rsidR="00B51C71" w:rsidRPr="00B51C71" w:rsidRDefault="00B51C71" w:rsidP="0015254C">
            <w:pPr>
              <w:spacing w:after="160"/>
              <w:rPr>
                <w:rFonts w:ascii="Open Sans" w:hAnsi="Open Sans" w:cs="Open Sans"/>
              </w:rPr>
            </w:pPr>
          </w:p>
        </w:tc>
      </w:tr>
      <w:tr w:rsidR="00B51C71" w:rsidRPr="00B51C71" w14:paraId="454E794D" w14:textId="77777777" w:rsidTr="00B51C71">
        <w:tc>
          <w:tcPr>
            <w:tcW w:w="1838" w:type="dxa"/>
          </w:tcPr>
          <w:p w14:paraId="07ED66EF" w14:textId="5969FD48" w:rsidR="00B51C71" w:rsidRPr="00B51C71" w:rsidRDefault="00B51C71" w:rsidP="0015254C">
            <w:pPr>
              <w:spacing w:after="160"/>
              <w:rPr>
                <w:rFonts w:ascii="Open Sans" w:hAnsi="Open Sans" w:cs="Open Sans"/>
              </w:rPr>
            </w:pPr>
            <w:r>
              <w:rPr>
                <w:rFonts w:ascii="Open Sans" w:hAnsi="Open Sans" w:cs="Open Sans"/>
              </w:rPr>
              <w:t>N</w:t>
            </w:r>
            <w:r w:rsidRPr="00B51C71">
              <w:rPr>
                <w:rFonts w:ascii="Open Sans" w:hAnsi="Open Sans" w:cs="Open Sans"/>
              </w:rPr>
              <w:t>utrition</w:t>
            </w:r>
          </w:p>
        </w:tc>
        <w:tc>
          <w:tcPr>
            <w:tcW w:w="7178" w:type="dxa"/>
          </w:tcPr>
          <w:p w14:paraId="399286E9" w14:textId="77777777" w:rsidR="00B51C71" w:rsidRPr="00B51C71" w:rsidRDefault="00B51C71" w:rsidP="0015254C">
            <w:pPr>
              <w:spacing w:after="160"/>
              <w:rPr>
                <w:rFonts w:ascii="Open Sans" w:hAnsi="Open Sans" w:cs="Open Sans"/>
              </w:rPr>
            </w:pPr>
          </w:p>
        </w:tc>
      </w:tr>
    </w:tbl>
    <w:p w14:paraId="49A28BC3" w14:textId="52269B61" w:rsidR="002E1FD2" w:rsidRDefault="002E1FD2" w:rsidP="00903885">
      <w:pPr>
        <w:rPr>
          <w:rFonts w:ascii="Open Sans" w:hAnsi="Open Sans" w:cs="Open Sans"/>
        </w:rPr>
      </w:pPr>
    </w:p>
    <w:p w14:paraId="2E23CB7B" w14:textId="2E41EF19" w:rsidR="00B51C71" w:rsidRDefault="00B51C71" w:rsidP="00903885">
      <w:pPr>
        <w:rPr>
          <w:rFonts w:ascii="Open Sans" w:hAnsi="Open Sans" w:cs="Open Sans"/>
        </w:rPr>
      </w:pPr>
    </w:p>
    <w:p w14:paraId="327E5B83" w14:textId="12DC6E2B" w:rsidR="00B51C71" w:rsidRDefault="00670132" w:rsidP="0050332C">
      <w:pPr>
        <w:pStyle w:val="ListParagraph"/>
        <w:numPr>
          <w:ilvl w:val="0"/>
          <w:numId w:val="29"/>
        </w:numPr>
        <w:ind w:left="360"/>
        <w:rPr>
          <w:rFonts w:ascii="Open Sans" w:hAnsi="Open Sans" w:cs="Open Sans"/>
        </w:rPr>
      </w:pPr>
      <w:r>
        <w:rPr>
          <w:rFonts w:ascii="Open Sans" w:hAnsi="Open Sans" w:cs="Open Sans"/>
        </w:rPr>
        <w:t>Describe how comple</w:t>
      </w:r>
      <w:r w:rsidR="0050332C">
        <w:rPr>
          <w:rFonts w:ascii="Open Sans" w:hAnsi="Open Sans" w:cs="Open Sans"/>
        </w:rPr>
        <w:t>me</w:t>
      </w:r>
      <w:r>
        <w:rPr>
          <w:rFonts w:ascii="Open Sans" w:hAnsi="Open Sans" w:cs="Open Sans"/>
        </w:rPr>
        <w:t xml:space="preserve">ntary and alternative health options can </w:t>
      </w:r>
      <w:r w:rsidR="0050332C">
        <w:rPr>
          <w:rFonts w:ascii="Open Sans" w:hAnsi="Open Sans" w:cs="Open Sans"/>
        </w:rPr>
        <w:t>help reduce stress.</w:t>
      </w:r>
    </w:p>
    <w:p w14:paraId="703604FE" w14:textId="025A0A06" w:rsidR="0050332C" w:rsidRDefault="0050332C" w:rsidP="0050332C">
      <w:pPr>
        <w:rPr>
          <w:rFonts w:ascii="Open Sans" w:hAnsi="Open Sans" w:cs="Open Sans"/>
        </w:rPr>
      </w:pPr>
    </w:p>
    <w:p w14:paraId="533F324A" w14:textId="2D7B127B" w:rsidR="0050332C" w:rsidRDefault="0050332C" w:rsidP="0050332C">
      <w:pPr>
        <w:rPr>
          <w:rFonts w:ascii="Open Sans" w:hAnsi="Open Sans" w:cs="Open Sans"/>
        </w:rPr>
      </w:pPr>
    </w:p>
    <w:p w14:paraId="6580CEA0" w14:textId="1983B714" w:rsidR="0050332C" w:rsidRDefault="0050332C" w:rsidP="0050332C">
      <w:pPr>
        <w:rPr>
          <w:rFonts w:ascii="Open Sans" w:hAnsi="Open Sans" w:cs="Open Sans"/>
        </w:rPr>
      </w:pPr>
    </w:p>
    <w:p w14:paraId="6D1343C5" w14:textId="171BBDAD" w:rsidR="0050332C" w:rsidRDefault="0050332C" w:rsidP="0050332C">
      <w:pPr>
        <w:rPr>
          <w:rFonts w:ascii="Open Sans" w:hAnsi="Open Sans" w:cs="Open Sans"/>
        </w:rPr>
      </w:pPr>
    </w:p>
    <w:p w14:paraId="1E4858E9" w14:textId="5887ABEC" w:rsidR="0050332C" w:rsidRDefault="0050332C" w:rsidP="0050332C">
      <w:pPr>
        <w:rPr>
          <w:rFonts w:ascii="Open Sans" w:hAnsi="Open Sans" w:cs="Open Sans"/>
        </w:rPr>
      </w:pPr>
    </w:p>
    <w:p w14:paraId="67DB6F4C" w14:textId="77777777" w:rsidR="0050332C" w:rsidRPr="0050332C" w:rsidRDefault="0050332C" w:rsidP="0050332C">
      <w:pPr>
        <w:rPr>
          <w:rFonts w:ascii="Open Sans" w:hAnsi="Open Sans" w:cs="Open Sans"/>
        </w:rPr>
      </w:pPr>
    </w:p>
    <w:p w14:paraId="2963DF8C" w14:textId="372A8509" w:rsidR="00B51C71" w:rsidRDefault="00B51C71" w:rsidP="00903885">
      <w:pPr>
        <w:rPr>
          <w:rFonts w:ascii="Open Sans" w:hAnsi="Open Sans" w:cs="Open Sans"/>
        </w:rPr>
      </w:pPr>
    </w:p>
    <w:p w14:paraId="753E8BF9" w14:textId="77777777" w:rsidR="00B51C71" w:rsidRPr="00633D56" w:rsidRDefault="00B51C71" w:rsidP="00903885">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694B1F" w:rsidRPr="00633D56" w14:paraId="17A27D43" w14:textId="77777777" w:rsidTr="00694B1F">
        <w:tc>
          <w:tcPr>
            <w:tcW w:w="7519" w:type="dxa"/>
            <w:shd w:val="clear" w:color="auto" w:fill="auto"/>
          </w:tcPr>
          <w:p w14:paraId="3080A0F1" w14:textId="77777777" w:rsidR="00694B1F" w:rsidRPr="00633D56" w:rsidRDefault="00694B1F" w:rsidP="00694B1F">
            <w:pPr>
              <w:rPr>
                <w:rFonts w:ascii="Open Sans" w:hAnsi="Open Sans" w:cs="Open Sans"/>
                <w:b/>
                <w:i/>
              </w:rPr>
            </w:pPr>
            <w:r w:rsidRPr="00633D56">
              <w:rPr>
                <w:rFonts w:ascii="Open Sans" w:hAnsi="Open Sans" w:cs="Open Sans"/>
                <w:b/>
                <w:i/>
              </w:rPr>
              <w:t>Criteria</w:t>
            </w:r>
          </w:p>
        </w:tc>
        <w:tc>
          <w:tcPr>
            <w:tcW w:w="805" w:type="dxa"/>
            <w:shd w:val="clear" w:color="auto" w:fill="auto"/>
          </w:tcPr>
          <w:p w14:paraId="51AB0D33" w14:textId="77777777" w:rsidR="00694B1F" w:rsidRPr="00633D56" w:rsidRDefault="00694B1F" w:rsidP="00694B1F">
            <w:pPr>
              <w:jc w:val="center"/>
              <w:rPr>
                <w:rFonts w:ascii="Open Sans" w:hAnsi="Open Sans" w:cs="Open Sans"/>
                <w:b/>
              </w:rPr>
            </w:pPr>
            <w:r w:rsidRPr="00633D56">
              <w:rPr>
                <w:rFonts w:ascii="Open Sans" w:hAnsi="Open Sans" w:cs="Open Sans"/>
                <w:b/>
              </w:rPr>
              <w:t>S</w:t>
            </w:r>
          </w:p>
        </w:tc>
        <w:tc>
          <w:tcPr>
            <w:tcW w:w="692" w:type="dxa"/>
            <w:shd w:val="clear" w:color="auto" w:fill="auto"/>
          </w:tcPr>
          <w:p w14:paraId="2A263A97" w14:textId="77777777" w:rsidR="00694B1F" w:rsidRPr="00633D56" w:rsidRDefault="00694B1F" w:rsidP="00694B1F">
            <w:pPr>
              <w:jc w:val="center"/>
              <w:rPr>
                <w:rFonts w:ascii="Open Sans" w:hAnsi="Open Sans" w:cs="Open Sans"/>
                <w:b/>
              </w:rPr>
            </w:pPr>
            <w:r w:rsidRPr="00633D56">
              <w:rPr>
                <w:rFonts w:ascii="Open Sans" w:hAnsi="Open Sans" w:cs="Open Sans"/>
                <w:b/>
              </w:rPr>
              <w:t>NYS</w:t>
            </w:r>
          </w:p>
        </w:tc>
      </w:tr>
      <w:tr w:rsidR="00694B1F" w:rsidRPr="00633D56" w14:paraId="1C777C02" w14:textId="77777777" w:rsidTr="00694B1F">
        <w:tc>
          <w:tcPr>
            <w:tcW w:w="7519" w:type="dxa"/>
            <w:shd w:val="clear" w:color="auto" w:fill="auto"/>
          </w:tcPr>
          <w:p w14:paraId="4FAC34FA" w14:textId="77777777" w:rsidR="00694B1F" w:rsidRPr="00633D56" w:rsidRDefault="00694B1F" w:rsidP="00694B1F">
            <w:pPr>
              <w:rPr>
                <w:rFonts w:ascii="Open Sans" w:hAnsi="Open Sans" w:cs="Open Sans"/>
              </w:rPr>
            </w:pPr>
            <w:r w:rsidRPr="00633D56">
              <w:rPr>
                <w:rFonts w:ascii="Open Sans" w:hAnsi="Open Sans" w:cs="Open Sans"/>
              </w:rPr>
              <w:t>All questions completed.</w:t>
            </w:r>
          </w:p>
        </w:tc>
        <w:tc>
          <w:tcPr>
            <w:tcW w:w="805" w:type="dxa"/>
            <w:shd w:val="clear" w:color="auto" w:fill="BFBFBF" w:themeFill="background1" w:themeFillShade="BF"/>
          </w:tcPr>
          <w:p w14:paraId="1C793928"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7192814E" w14:textId="77777777" w:rsidR="00694B1F" w:rsidRPr="00633D56" w:rsidRDefault="00694B1F" w:rsidP="00694B1F">
            <w:pPr>
              <w:jc w:val="center"/>
              <w:rPr>
                <w:rFonts w:ascii="Open Sans" w:hAnsi="Open Sans" w:cs="Open Sans"/>
              </w:rPr>
            </w:pPr>
          </w:p>
        </w:tc>
      </w:tr>
      <w:tr w:rsidR="00694B1F" w:rsidRPr="00633D56" w14:paraId="5268D64B" w14:textId="77777777" w:rsidTr="00694B1F">
        <w:tc>
          <w:tcPr>
            <w:tcW w:w="7519" w:type="dxa"/>
            <w:shd w:val="clear" w:color="auto" w:fill="auto"/>
          </w:tcPr>
          <w:p w14:paraId="2EDD1725" w14:textId="77777777" w:rsidR="00694B1F" w:rsidRPr="00633D56" w:rsidRDefault="00694B1F" w:rsidP="00694B1F">
            <w:pPr>
              <w:rPr>
                <w:rFonts w:ascii="Open Sans" w:hAnsi="Open Sans" w:cs="Open Sans"/>
              </w:rPr>
            </w:pPr>
            <w:r w:rsidRPr="00633D56">
              <w:rPr>
                <w:rFonts w:ascii="Open Sans" w:hAnsi="Open Sans" w:cs="Open Sans"/>
              </w:rPr>
              <w:t>All answers demonstrate an understanding of how to manage stress.</w:t>
            </w:r>
          </w:p>
        </w:tc>
        <w:tc>
          <w:tcPr>
            <w:tcW w:w="805" w:type="dxa"/>
            <w:shd w:val="clear" w:color="auto" w:fill="BFBFBF" w:themeFill="background1" w:themeFillShade="BF"/>
          </w:tcPr>
          <w:p w14:paraId="72CDA5AE"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5659E9BD" w14:textId="77777777" w:rsidR="00694B1F" w:rsidRPr="00633D56" w:rsidRDefault="00694B1F" w:rsidP="00694B1F">
            <w:pPr>
              <w:jc w:val="center"/>
              <w:rPr>
                <w:rFonts w:ascii="Open Sans" w:hAnsi="Open Sans" w:cs="Open Sans"/>
              </w:rPr>
            </w:pPr>
          </w:p>
        </w:tc>
      </w:tr>
      <w:tr w:rsidR="00694B1F" w:rsidRPr="00633D56" w14:paraId="2C67AFD1" w14:textId="77777777" w:rsidTr="00694B1F">
        <w:tc>
          <w:tcPr>
            <w:tcW w:w="7519" w:type="dxa"/>
            <w:shd w:val="clear" w:color="auto" w:fill="auto"/>
          </w:tcPr>
          <w:p w14:paraId="1AF1E4E6" w14:textId="1A0DB2F1" w:rsidR="00694B1F" w:rsidRPr="00633D56" w:rsidRDefault="00694B1F" w:rsidP="00694B1F">
            <w:pPr>
              <w:rPr>
                <w:rFonts w:ascii="Open Sans" w:hAnsi="Open Sans" w:cs="Open Sans"/>
              </w:rPr>
            </w:pPr>
            <w:r w:rsidRPr="00633D56">
              <w:rPr>
                <w:rFonts w:ascii="Open Sans" w:hAnsi="Open Sans" w:cs="Open Sans"/>
              </w:rPr>
              <w:t>All answers are written in plain English with good spelling.</w:t>
            </w:r>
          </w:p>
        </w:tc>
        <w:tc>
          <w:tcPr>
            <w:tcW w:w="805" w:type="dxa"/>
            <w:shd w:val="clear" w:color="auto" w:fill="BFBFBF" w:themeFill="background1" w:themeFillShade="BF"/>
          </w:tcPr>
          <w:p w14:paraId="4CE70360"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55796014" w14:textId="77777777" w:rsidR="00694B1F" w:rsidRPr="00633D56" w:rsidRDefault="00694B1F" w:rsidP="00694B1F">
            <w:pPr>
              <w:jc w:val="center"/>
              <w:rPr>
                <w:rFonts w:ascii="Open Sans" w:hAnsi="Open Sans" w:cs="Open Sans"/>
              </w:rPr>
            </w:pPr>
          </w:p>
        </w:tc>
      </w:tr>
      <w:tr w:rsidR="00694B1F" w:rsidRPr="00633D56" w14:paraId="3F23BEAD" w14:textId="77777777" w:rsidTr="00694B1F">
        <w:tc>
          <w:tcPr>
            <w:tcW w:w="9016" w:type="dxa"/>
            <w:gridSpan w:val="3"/>
            <w:shd w:val="clear" w:color="auto" w:fill="BFBFBF" w:themeFill="background1" w:themeFillShade="BF"/>
          </w:tcPr>
          <w:p w14:paraId="7EF787A1" w14:textId="4C1D12A9" w:rsidR="00694B1F" w:rsidRPr="00633D56" w:rsidRDefault="00633D56" w:rsidP="00694B1F">
            <w:pPr>
              <w:rPr>
                <w:rFonts w:ascii="Open Sans" w:hAnsi="Open Sans" w:cs="Open Sans"/>
              </w:rPr>
            </w:pPr>
            <w:r w:rsidRPr="00633D56">
              <w:rPr>
                <w:rFonts w:ascii="Open Sans" w:hAnsi="Open Sans" w:cs="Open Sans"/>
              </w:rPr>
              <w:t>Feedback</w:t>
            </w:r>
            <w:r>
              <w:rPr>
                <w:rFonts w:ascii="Open Sans" w:hAnsi="Open Sans" w:cs="Open Sans"/>
              </w:rPr>
              <w:t xml:space="preserve"> if not yet satisfactory</w:t>
            </w:r>
            <w:r w:rsidRPr="00633D56">
              <w:rPr>
                <w:rFonts w:ascii="Open Sans" w:hAnsi="Open Sans" w:cs="Open Sans"/>
              </w:rPr>
              <w:t xml:space="preserve"> </w:t>
            </w:r>
          </w:p>
          <w:p w14:paraId="791B17FB" w14:textId="77777777" w:rsidR="00694B1F" w:rsidRPr="00633D56" w:rsidRDefault="00694B1F" w:rsidP="00694B1F">
            <w:pPr>
              <w:rPr>
                <w:rFonts w:ascii="Open Sans" w:hAnsi="Open Sans" w:cs="Open Sans"/>
              </w:rPr>
            </w:pPr>
          </w:p>
          <w:p w14:paraId="1F73F8FD" w14:textId="77777777" w:rsidR="00694B1F" w:rsidRPr="00633D56" w:rsidRDefault="00694B1F" w:rsidP="00694B1F">
            <w:pPr>
              <w:rPr>
                <w:rFonts w:ascii="Open Sans" w:hAnsi="Open Sans" w:cs="Open Sans"/>
              </w:rPr>
            </w:pPr>
          </w:p>
        </w:tc>
      </w:tr>
    </w:tbl>
    <w:p w14:paraId="5956D899" w14:textId="77777777" w:rsidR="009E502C" w:rsidRPr="00633D56" w:rsidRDefault="009E502C">
      <w:pPr>
        <w:spacing w:after="160"/>
        <w:rPr>
          <w:rFonts w:ascii="Open Sans" w:hAnsi="Open Sans" w:cs="Open Sans"/>
          <w:lang w:val="en-AU"/>
        </w:rPr>
      </w:pPr>
    </w:p>
    <w:p w14:paraId="73C0590B" w14:textId="77777777" w:rsidR="009E502C" w:rsidRPr="00633D56" w:rsidRDefault="009E502C">
      <w:pPr>
        <w:spacing w:after="160"/>
        <w:rPr>
          <w:rFonts w:ascii="Open Sans" w:hAnsi="Open Sans" w:cs="Open Sans"/>
          <w:lang w:val="en-AU"/>
        </w:rPr>
      </w:pPr>
      <w:r w:rsidRPr="00633D56">
        <w:rPr>
          <w:rFonts w:ascii="Open Sans" w:hAnsi="Open Sans" w:cs="Open Sans"/>
          <w:lang w:val="en-AU"/>
        </w:rPr>
        <w:br w:type="page"/>
      </w:r>
    </w:p>
    <w:p w14:paraId="3524F7AE" w14:textId="77777777" w:rsidR="00657017" w:rsidRPr="00633D56" w:rsidRDefault="009E502C" w:rsidP="00657017">
      <w:pPr>
        <w:pStyle w:val="Heading1"/>
        <w:numPr>
          <w:ilvl w:val="0"/>
          <w:numId w:val="28"/>
        </w:numPr>
        <w:ind w:left="360"/>
        <w:rPr>
          <w:rFonts w:ascii="Open Sans" w:hAnsi="Open Sans" w:cs="Open Sans"/>
          <w:lang w:val="en-AU"/>
        </w:rPr>
      </w:pPr>
      <w:bookmarkStart w:id="5" w:name="_Toc499733977"/>
      <w:r w:rsidRPr="00633D56">
        <w:rPr>
          <w:rFonts w:ascii="Open Sans" w:hAnsi="Open Sans" w:cs="Open Sans"/>
          <w:lang w:val="en-AU"/>
        </w:rPr>
        <w:lastRenderedPageBreak/>
        <w:t>Stress Management Plan</w:t>
      </w:r>
      <w:bookmarkEnd w:id="5"/>
    </w:p>
    <w:p w14:paraId="663E8B47" w14:textId="77777777" w:rsidR="00657017" w:rsidRPr="00633D56" w:rsidRDefault="00657017" w:rsidP="00657017">
      <w:pPr>
        <w:spacing w:after="160"/>
        <w:rPr>
          <w:rFonts w:ascii="Open Sans" w:hAnsi="Open Sans" w:cs="Open Sans"/>
          <w:i/>
          <w:lang w:val="en-AU"/>
        </w:rPr>
      </w:pPr>
      <w:r w:rsidRPr="00633D56">
        <w:rPr>
          <w:rFonts w:ascii="Open Sans" w:hAnsi="Open Sans" w:cs="Open Sans"/>
          <w:i/>
          <w:lang w:val="en-AU"/>
        </w:rPr>
        <w:t>Review the answers to the previous exercises and develop a personal stress management plan that you can use when managing stress in your workplace.</w:t>
      </w:r>
    </w:p>
    <w:p w14:paraId="0871FE0F" w14:textId="77777777" w:rsidR="00657017" w:rsidRPr="00633D56" w:rsidRDefault="00657017" w:rsidP="00657017">
      <w:pPr>
        <w:spacing w:after="160"/>
        <w:rPr>
          <w:rFonts w:ascii="Open Sans" w:hAnsi="Open Sans" w:cs="Open Sans"/>
          <w:lang w:val="en-AU"/>
        </w:rPr>
      </w:pPr>
    </w:p>
    <w:p w14:paraId="182C4212" w14:textId="15777027" w:rsidR="009A5445" w:rsidRPr="00633D56" w:rsidRDefault="00657017" w:rsidP="00633D56">
      <w:pPr>
        <w:pStyle w:val="ListParagraph"/>
        <w:numPr>
          <w:ilvl w:val="0"/>
          <w:numId w:val="30"/>
        </w:numPr>
        <w:ind w:left="360"/>
        <w:rPr>
          <w:rFonts w:ascii="Open Sans" w:hAnsi="Open Sans" w:cs="Open Sans"/>
          <w:lang w:val="en-AU"/>
        </w:rPr>
      </w:pPr>
      <w:r w:rsidRPr="00633D56">
        <w:rPr>
          <w:rFonts w:ascii="Open Sans" w:hAnsi="Open Sans" w:cs="Open Sans"/>
          <w:lang w:val="en-AU"/>
        </w:rPr>
        <w:t xml:space="preserve">Identify at least six </w:t>
      </w:r>
      <w:r w:rsidR="00D510A2">
        <w:rPr>
          <w:rFonts w:ascii="Open Sans" w:hAnsi="Open Sans" w:cs="Open Sans"/>
          <w:lang w:val="en-AU"/>
        </w:rPr>
        <w:t xml:space="preserve">(6) </w:t>
      </w:r>
      <w:r w:rsidRPr="00633D56">
        <w:rPr>
          <w:rFonts w:ascii="Open Sans" w:hAnsi="Open Sans" w:cs="Open Sans"/>
          <w:lang w:val="en-AU"/>
        </w:rPr>
        <w:t>sources or triggers of stress in your workplace.</w:t>
      </w:r>
    </w:p>
    <w:p w14:paraId="74EF5DFD" w14:textId="77777777" w:rsidR="00657017" w:rsidRPr="00633D56" w:rsidRDefault="00657017" w:rsidP="00633D56">
      <w:pPr>
        <w:rPr>
          <w:rFonts w:ascii="Open Sans" w:hAnsi="Open Sans" w:cs="Open Sans"/>
          <w:lang w:val="en-AU"/>
        </w:rPr>
      </w:pPr>
    </w:p>
    <w:tbl>
      <w:tblPr>
        <w:tblStyle w:val="TableGrid"/>
        <w:tblW w:w="0" w:type="auto"/>
        <w:tblLook w:val="04A0" w:firstRow="1" w:lastRow="0" w:firstColumn="1" w:lastColumn="0" w:noHBand="0" w:noVBand="1"/>
      </w:tblPr>
      <w:tblGrid>
        <w:gridCol w:w="9016"/>
      </w:tblGrid>
      <w:tr w:rsidR="007A5E87" w:rsidRPr="007A5E87" w14:paraId="3DFA673F" w14:textId="77777777" w:rsidTr="007A5E87">
        <w:tc>
          <w:tcPr>
            <w:tcW w:w="9016" w:type="dxa"/>
          </w:tcPr>
          <w:p w14:paraId="0C1FE0A9" w14:textId="77777777" w:rsidR="007A5E87" w:rsidRPr="007A5E87" w:rsidRDefault="007A5E87" w:rsidP="00306FDF">
            <w:pPr>
              <w:rPr>
                <w:rFonts w:ascii="Open Sans" w:hAnsi="Open Sans" w:cs="Open Sans"/>
                <w:lang w:val="en-AU"/>
              </w:rPr>
            </w:pPr>
          </w:p>
        </w:tc>
      </w:tr>
      <w:tr w:rsidR="007A5E87" w:rsidRPr="007A5E87" w14:paraId="2023066B" w14:textId="77777777" w:rsidTr="007A5E87">
        <w:tc>
          <w:tcPr>
            <w:tcW w:w="9016" w:type="dxa"/>
          </w:tcPr>
          <w:p w14:paraId="4A57AA09" w14:textId="77777777" w:rsidR="007A5E87" w:rsidRPr="007A5E87" w:rsidRDefault="007A5E87" w:rsidP="00306FDF">
            <w:pPr>
              <w:rPr>
                <w:rFonts w:ascii="Open Sans" w:hAnsi="Open Sans" w:cs="Open Sans"/>
                <w:lang w:val="en-AU"/>
              </w:rPr>
            </w:pPr>
          </w:p>
        </w:tc>
      </w:tr>
      <w:tr w:rsidR="007A5E87" w:rsidRPr="007A5E87" w14:paraId="4DAA389A" w14:textId="77777777" w:rsidTr="007A5E87">
        <w:tc>
          <w:tcPr>
            <w:tcW w:w="9016" w:type="dxa"/>
          </w:tcPr>
          <w:p w14:paraId="7ABA06F7" w14:textId="77777777" w:rsidR="007A5E87" w:rsidRPr="007A5E87" w:rsidRDefault="007A5E87" w:rsidP="00306FDF">
            <w:pPr>
              <w:rPr>
                <w:rFonts w:ascii="Open Sans" w:hAnsi="Open Sans" w:cs="Open Sans"/>
                <w:lang w:val="en-AU"/>
              </w:rPr>
            </w:pPr>
          </w:p>
        </w:tc>
      </w:tr>
      <w:tr w:rsidR="007A5E87" w:rsidRPr="007A5E87" w14:paraId="3A1F04CC" w14:textId="77777777" w:rsidTr="007A5E87">
        <w:tc>
          <w:tcPr>
            <w:tcW w:w="9016" w:type="dxa"/>
          </w:tcPr>
          <w:p w14:paraId="164A43FD" w14:textId="77777777" w:rsidR="007A5E87" w:rsidRPr="007A5E87" w:rsidRDefault="007A5E87" w:rsidP="00306FDF">
            <w:pPr>
              <w:rPr>
                <w:rFonts w:ascii="Open Sans" w:hAnsi="Open Sans" w:cs="Open Sans"/>
                <w:lang w:val="en-AU"/>
              </w:rPr>
            </w:pPr>
          </w:p>
        </w:tc>
      </w:tr>
      <w:tr w:rsidR="007A5E87" w:rsidRPr="007A5E87" w14:paraId="6DA91BA8" w14:textId="77777777" w:rsidTr="007A5E87">
        <w:tc>
          <w:tcPr>
            <w:tcW w:w="9016" w:type="dxa"/>
          </w:tcPr>
          <w:p w14:paraId="5307CF50" w14:textId="77777777" w:rsidR="007A5E87" w:rsidRPr="007A5E87" w:rsidRDefault="007A5E87" w:rsidP="00306FDF">
            <w:pPr>
              <w:rPr>
                <w:rFonts w:ascii="Open Sans" w:hAnsi="Open Sans" w:cs="Open Sans"/>
                <w:lang w:val="en-AU"/>
              </w:rPr>
            </w:pPr>
          </w:p>
        </w:tc>
      </w:tr>
      <w:tr w:rsidR="007A5E87" w:rsidRPr="007A5E87" w14:paraId="1545050B" w14:textId="77777777" w:rsidTr="007A5E87">
        <w:tc>
          <w:tcPr>
            <w:tcW w:w="9016" w:type="dxa"/>
          </w:tcPr>
          <w:p w14:paraId="3965E668" w14:textId="77777777" w:rsidR="007A5E87" w:rsidRPr="007A5E87" w:rsidRDefault="007A5E87" w:rsidP="00306FDF">
            <w:pPr>
              <w:rPr>
                <w:rFonts w:ascii="Open Sans" w:hAnsi="Open Sans" w:cs="Open Sans"/>
                <w:lang w:val="en-AU"/>
              </w:rPr>
            </w:pPr>
          </w:p>
        </w:tc>
      </w:tr>
    </w:tbl>
    <w:p w14:paraId="0533010C" w14:textId="77777777" w:rsidR="00657017" w:rsidRPr="00633D56" w:rsidRDefault="00657017" w:rsidP="00633D56">
      <w:pPr>
        <w:rPr>
          <w:rFonts w:ascii="Open Sans" w:hAnsi="Open Sans" w:cs="Open Sans"/>
          <w:lang w:val="en-AU"/>
        </w:rPr>
      </w:pPr>
    </w:p>
    <w:p w14:paraId="10BBCA2E" w14:textId="77777777" w:rsidR="00657017" w:rsidRPr="00633D56" w:rsidRDefault="00657017" w:rsidP="00633D56">
      <w:pPr>
        <w:pStyle w:val="ListParagraph"/>
        <w:numPr>
          <w:ilvl w:val="0"/>
          <w:numId w:val="30"/>
        </w:numPr>
        <w:ind w:left="360"/>
        <w:rPr>
          <w:rFonts w:ascii="Open Sans" w:hAnsi="Open Sans" w:cs="Open Sans"/>
          <w:lang w:val="en-AU"/>
        </w:rPr>
      </w:pPr>
      <w:r w:rsidRPr="00633D56">
        <w:rPr>
          <w:rFonts w:ascii="Open Sans" w:hAnsi="Open Sans" w:cs="Open Sans"/>
          <w:lang w:val="en-AU"/>
        </w:rPr>
        <w:t>Identify at least six strategies that you use to manage stress when it arises in your workplace.</w:t>
      </w:r>
    </w:p>
    <w:p w14:paraId="0F480F9F" w14:textId="335B77E0" w:rsidR="00657017" w:rsidRDefault="00657017" w:rsidP="00633D56">
      <w:pPr>
        <w:rPr>
          <w:rFonts w:ascii="Open Sans" w:hAnsi="Open Sans" w:cs="Open Sans"/>
          <w:lang w:val="en-AU"/>
        </w:rPr>
      </w:pPr>
    </w:p>
    <w:tbl>
      <w:tblPr>
        <w:tblStyle w:val="TableGrid"/>
        <w:tblW w:w="0" w:type="auto"/>
        <w:tblLook w:val="04A0" w:firstRow="1" w:lastRow="0" w:firstColumn="1" w:lastColumn="0" w:noHBand="0" w:noVBand="1"/>
      </w:tblPr>
      <w:tblGrid>
        <w:gridCol w:w="9016"/>
      </w:tblGrid>
      <w:tr w:rsidR="007A5E87" w:rsidRPr="007A5E87" w14:paraId="36344C0C" w14:textId="77777777" w:rsidTr="007A39E4">
        <w:tc>
          <w:tcPr>
            <w:tcW w:w="9016" w:type="dxa"/>
          </w:tcPr>
          <w:p w14:paraId="7DE78708" w14:textId="77777777" w:rsidR="007A5E87" w:rsidRPr="007A5E87" w:rsidRDefault="007A5E87" w:rsidP="007A39E4">
            <w:pPr>
              <w:rPr>
                <w:rFonts w:ascii="Open Sans" w:hAnsi="Open Sans" w:cs="Open Sans"/>
                <w:lang w:val="en-AU"/>
              </w:rPr>
            </w:pPr>
          </w:p>
        </w:tc>
      </w:tr>
      <w:tr w:rsidR="007A5E87" w:rsidRPr="007A5E87" w14:paraId="78C3CC64" w14:textId="77777777" w:rsidTr="007A39E4">
        <w:tc>
          <w:tcPr>
            <w:tcW w:w="9016" w:type="dxa"/>
          </w:tcPr>
          <w:p w14:paraId="0F5631DE" w14:textId="77777777" w:rsidR="007A5E87" w:rsidRPr="007A5E87" w:rsidRDefault="007A5E87" w:rsidP="007A39E4">
            <w:pPr>
              <w:rPr>
                <w:rFonts w:ascii="Open Sans" w:hAnsi="Open Sans" w:cs="Open Sans"/>
                <w:lang w:val="en-AU"/>
              </w:rPr>
            </w:pPr>
          </w:p>
        </w:tc>
      </w:tr>
      <w:tr w:rsidR="007A5E87" w:rsidRPr="007A5E87" w14:paraId="2BA11278" w14:textId="77777777" w:rsidTr="007A39E4">
        <w:tc>
          <w:tcPr>
            <w:tcW w:w="9016" w:type="dxa"/>
          </w:tcPr>
          <w:p w14:paraId="0A8501C1" w14:textId="77777777" w:rsidR="007A5E87" w:rsidRPr="007A5E87" w:rsidRDefault="007A5E87" w:rsidP="007A39E4">
            <w:pPr>
              <w:rPr>
                <w:rFonts w:ascii="Open Sans" w:hAnsi="Open Sans" w:cs="Open Sans"/>
                <w:lang w:val="en-AU"/>
              </w:rPr>
            </w:pPr>
          </w:p>
        </w:tc>
      </w:tr>
      <w:tr w:rsidR="007A5E87" w:rsidRPr="007A5E87" w14:paraId="21B02282" w14:textId="77777777" w:rsidTr="007A39E4">
        <w:tc>
          <w:tcPr>
            <w:tcW w:w="9016" w:type="dxa"/>
          </w:tcPr>
          <w:p w14:paraId="5D4E58C3" w14:textId="77777777" w:rsidR="007A5E87" w:rsidRPr="007A5E87" w:rsidRDefault="007A5E87" w:rsidP="007A39E4">
            <w:pPr>
              <w:rPr>
                <w:rFonts w:ascii="Open Sans" w:hAnsi="Open Sans" w:cs="Open Sans"/>
                <w:lang w:val="en-AU"/>
              </w:rPr>
            </w:pPr>
          </w:p>
        </w:tc>
      </w:tr>
      <w:tr w:rsidR="007A5E87" w:rsidRPr="007A5E87" w14:paraId="1A38EEB9" w14:textId="77777777" w:rsidTr="007A39E4">
        <w:tc>
          <w:tcPr>
            <w:tcW w:w="9016" w:type="dxa"/>
          </w:tcPr>
          <w:p w14:paraId="7D289DC1" w14:textId="77777777" w:rsidR="007A5E87" w:rsidRPr="007A5E87" w:rsidRDefault="007A5E87" w:rsidP="007A39E4">
            <w:pPr>
              <w:rPr>
                <w:rFonts w:ascii="Open Sans" w:hAnsi="Open Sans" w:cs="Open Sans"/>
                <w:lang w:val="en-AU"/>
              </w:rPr>
            </w:pPr>
          </w:p>
        </w:tc>
      </w:tr>
      <w:tr w:rsidR="007A5E87" w:rsidRPr="007A5E87" w14:paraId="2DE76FF7" w14:textId="77777777" w:rsidTr="007A39E4">
        <w:tc>
          <w:tcPr>
            <w:tcW w:w="9016" w:type="dxa"/>
          </w:tcPr>
          <w:p w14:paraId="152B018E" w14:textId="77777777" w:rsidR="007A5E87" w:rsidRPr="007A5E87" w:rsidRDefault="007A5E87" w:rsidP="007A39E4">
            <w:pPr>
              <w:rPr>
                <w:rFonts w:ascii="Open Sans" w:hAnsi="Open Sans" w:cs="Open Sans"/>
                <w:lang w:val="en-AU"/>
              </w:rPr>
            </w:pPr>
          </w:p>
        </w:tc>
      </w:tr>
    </w:tbl>
    <w:p w14:paraId="7D9892AF" w14:textId="77777777" w:rsidR="00694B1F" w:rsidRPr="00633D56" w:rsidRDefault="00694B1F" w:rsidP="00657017">
      <w:pPr>
        <w:spacing w:after="160"/>
        <w:rPr>
          <w:rFonts w:ascii="Open Sans" w:hAnsi="Open Sans" w:cs="Open San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694B1F" w:rsidRPr="00633D56" w14:paraId="557F7043" w14:textId="77777777" w:rsidTr="00694B1F">
        <w:tc>
          <w:tcPr>
            <w:tcW w:w="7519" w:type="dxa"/>
            <w:shd w:val="clear" w:color="auto" w:fill="auto"/>
          </w:tcPr>
          <w:p w14:paraId="61403A1C" w14:textId="77777777" w:rsidR="00694B1F" w:rsidRPr="00633D56" w:rsidRDefault="00694B1F" w:rsidP="00694B1F">
            <w:pPr>
              <w:rPr>
                <w:rFonts w:ascii="Open Sans" w:hAnsi="Open Sans" w:cs="Open Sans"/>
                <w:b/>
                <w:i/>
              </w:rPr>
            </w:pPr>
            <w:r w:rsidRPr="00633D56">
              <w:rPr>
                <w:rFonts w:ascii="Open Sans" w:hAnsi="Open Sans" w:cs="Open Sans"/>
                <w:b/>
                <w:i/>
              </w:rPr>
              <w:t>Criteria</w:t>
            </w:r>
          </w:p>
        </w:tc>
        <w:tc>
          <w:tcPr>
            <w:tcW w:w="805" w:type="dxa"/>
            <w:shd w:val="clear" w:color="auto" w:fill="auto"/>
          </w:tcPr>
          <w:p w14:paraId="78022BCB" w14:textId="77777777" w:rsidR="00694B1F" w:rsidRPr="00633D56" w:rsidRDefault="00694B1F" w:rsidP="00694B1F">
            <w:pPr>
              <w:jc w:val="center"/>
              <w:rPr>
                <w:rFonts w:ascii="Open Sans" w:hAnsi="Open Sans" w:cs="Open Sans"/>
                <w:b/>
              </w:rPr>
            </w:pPr>
            <w:r w:rsidRPr="00633D56">
              <w:rPr>
                <w:rFonts w:ascii="Open Sans" w:hAnsi="Open Sans" w:cs="Open Sans"/>
                <w:b/>
              </w:rPr>
              <w:t>S</w:t>
            </w:r>
          </w:p>
        </w:tc>
        <w:tc>
          <w:tcPr>
            <w:tcW w:w="692" w:type="dxa"/>
            <w:shd w:val="clear" w:color="auto" w:fill="auto"/>
          </w:tcPr>
          <w:p w14:paraId="065712F8" w14:textId="77777777" w:rsidR="00694B1F" w:rsidRPr="00633D56" w:rsidRDefault="00694B1F" w:rsidP="00694B1F">
            <w:pPr>
              <w:jc w:val="center"/>
              <w:rPr>
                <w:rFonts w:ascii="Open Sans" w:hAnsi="Open Sans" w:cs="Open Sans"/>
                <w:b/>
              </w:rPr>
            </w:pPr>
            <w:r w:rsidRPr="00633D56">
              <w:rPr>
                <w:rFonts w:ascii="Open Sans" w:hAnsi="Open Sans" w:cs="Open Sans"/>
                <w:b/>
              </w:rPr>
              <w:t>NYS</w:t>
            </w:r>
          </w:p>
        </w:tc>
      </w:tr>
      <w:tr w:rsidR="00694B1F" w:rsidRPr="00633D56" w14:paraId="1C2531B3" w14:textId="77777777" w:rsidTr="00694B1F">
        <w:tc>
          <w:tcPr>
            <w:tcW w:w="7519" w:type="dxa"/>
            <w:shd w:val="clear" w:color="auto" w:fill="auto"/>
          </w:tcPr>
          <w:p w14:paraId="15028EB6" w14:textId="77777777" w:rsidR="00694B1F" w:rsidRPr="00633D56" w:rsidRDefault="00694B1F" w:rsidP="00694B1F">
            <w:pPr>
              <w:rPr>
                <w:rFonts w:ascii="Open Sans" w:hAnsi="Open Sans" w:cs="Open Sans"/>
              </w:rPr>
            </w:pPr>
            <w:r w:rsidRPr="00633D56">
              <w:rPr>
                <w:rFonts w:ascii="Open Sans" w:hAnsi="Open Sans" w:cs="Open Sans"/>
              </w:rPr>
              <w:t>Six sources or triggers are appropriate to the workplace</w:t>
            </w:r>
          </w:p>
        </w:tc>
        <w:tc>
          <w:tcPr>
            <w:tcW w:w="805" w:type="dxa"/>
            <w:shd w:val="clear" w:color="auto" w:fill="BFBFBF" w:themeFill="background1" w:themeFillShade="BF"/>
          </w:tcPr>
          <w:p w14:paraId="1E29A3D3"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3E7EA8F9" w14:textId="77777777" w:rsidR="00694B1F" w:rsidRPr="00633D56" w:rsidRDefault="00694B1F" w:rsidP="00694B1F">
            <w:pPr>
              <w:jc w:val="center"/>
              <w:rPr>
                <w:rFonts w:ascii="Open Sans" w:hAnsi="Open Sans" w:cs="Open Sans"/>
              </w:rPr>
            </w:pPr>
          </w:p>
        </w:tc>
      </w:tr>
      <w:tr w:rsidR="00694B1F" w:rsidRPr="00633D56" w14:paraId="6C6837CA" w14:textId="77777777" w:rsidTr="00694B1F">
        <w:tc>
          <w:tcPr>
            <w:tcW w:w="7519" w:type="dxa"/>
            <w:shd w:val="clear" w:color="auto" w:fill="auto"/>
          </w:tcPr>
          <w:p w14:paraId="59F06051" w14:textId="77777777" w:rsidR="00694B1F" w:rsidRPr="00633D56" w:rsidRDefault="00694B1F" w:rsidP="00694B1F">
            <w:pPr>
              <w:rPr>
                <w:rFonts w:ascii="Open Sans" w:hAnsi="Open Sans" w:cs="Open Sans"/>
              </w:rPr>
            </w:pPr>
            <w:r w:rsidRPr="00633D56">
              <w:rPr>
                <w:rFonts w:ascii="Open Sans" w:hAnsi="Open Sans" w:cs="Open Sans"/>
              </w:rPr>
              <w:t>Six strategies are appropriate to the workplace and would help in managing stress</w:t>
            </w:r>
          </w:p>
        </w:tc>
        <w:tc>
          <w:tcPr>
            <w:tcW w:w="805" w:type="dxa"/>
            <w:shd w:val="clear" w:color="auto" w:fill="BFBFBF" w:themeFill="background1" w:themeFillShade="BF"/>
          </w:tcPr>
          <w:p w14:paraId="75ABD76B"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5C741576" w14:textId="77777777" w:rsidR="00694B1F" w:rsidRPr="00633D56" w:rsidRDefault="00694B1F" w:rsidP="00694B1F">
            <w:pPr>
              <w:jc w:val="center"/>
              <w:rPr>
                <w:rFonts w:ascii="Open Sans" w:hAnsi="Open Sans" w:cs="Open Sans"/>
              </w:rPr>
            </w:pPr>
          </w:p>
        </w:tc>
      </w:tr>
      <w:tr w:rsidR="00694B1F" w:rsidRPr="00633D56" w14:paraId="4DF40B91" w14:textId="77777777" w:rsidTr="00694B1F">
        <w:tc>
          <w:tcPr>
            <w:tcW w:w="7519" w:type="dxa"/>
            <w:shd w:val="clear" w:color="auto" w:fill="auto"/>
          </w:tcPr>
          <w:p w14:paraId="75313E1C" w14:textId="0F4D0D8E" w:rsidR="00694B1F" w:rsidRPr="00633D56" w:rsidRDefault="00694B1F" w:rsidP="00694B1F">
            <w:pPr>
              <w:rPr>
                <w:rFonts w:ascii="Open Sans" w:hAnsi="Open Sans" w:cs="Open Sans"/>
              </w:rPr>
            </w:pPr>
            <w:r w:rsidRPr="00633D56">
              <w:rPr>
                <w:rFonts w:ascii="Open Sans" w:hAnsi="Open Sans" w:cs="Open Sans"/>
              </w:rPr>
              <w:t>All answers are written in plain English with good spelling.</w:t>
            </w:r>
          </w:p>
        </w:tc>
        <w:tc>
          <w:tcPr>
            <w:tcW w:w="805" w:type="dxa"/>
            <w:shd w:val="clear" w:color="auto" w:fill="BFBFBF" w:themeFill="background1" w:themeFillShade="BF"/>
          </w:tcPr>
          <w:p w14:paraId="7D28B094"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1D0B1A13" w14:textId="77777777" w:rsidR="00694B1F" w:rsidRPr="00633D56" w:rsidRDefault="00694B1F" w:rsidP="00694B1F">
            <w:pPr>
              <w:jc w:val="center"/>
              <w:rPr>
                <w:rFonts w:ascii="Open Sans" w:hAnsi="Open Sans" w:cs="Open Sans"/>
              </w:rPr>
            </w:pPr>
          </w:p>
        </w:tc>
      </w:tr>
      <w:tr w:rsidR="00694B1F" w:rsidRPr="00633D56" w14:paraId="0449B06B" w14:textId="77777777" w:rsidTr="00694B1F">
        <w:tc>
          <w:tcPr>
            <w:tcW w:w="9016" w:type="dxa"/>
            <w:gridSpan w:val="3"/>
            <w:shd w:val="clear" w:color="auto" w:fill="BFBFBF" w:themeFill="background1" w:themeFillShade="BF"/>
          </w:tcPr>
          <w:p w14:paraId="2CFCB0CB" w14:textId="1731CA3B" w:rsidR="00694B1F" w:rsidRPr="00633D56" w:rsidRDefault="00633D56" w:rsidP="00694B1F">
            <w:pPr>
              <w:rPr>
                <w:rFonts w:ascii="Open Sans" w:hAnsi="Open Sans" w:cs="Open Sans"/>
              </w:rPr>
            </w:pPr>
            <w:r w:rsidRPr="00633D56">
              <w:rPr>
                <w:rFonts w:ascii="Open Sans" w:hAnsi="Open Sans" w:cs="Open Sans"/>
              </w:rPr>
              <w:t>Feedback</w:t>
            </w:r>
            <w:r>
              <w:rPr>
                <w:rFonts w:ascii="Open Sans" w:hAnsi="Open Sans" w:cs="Open Sans"/>
              </w:rPr>
              <w:t xml:space="preserve"> if not yet satisfactory</w:t>
            </w:r>
            <w:r w:rsidRPr="00633D56">
              <w:rPr>
                <w:rFonts w:ascii="Open Sans" w:hAnsi="Open Sans" w:cs="Open Sans"/>
              </w:rPr>
              <w:t xml:space="preserve"> </w:t>
            </w:r>
          </w:p>
          <w:p w14:paraId="75171F2E" w14:textId="77777777" w:rsidR="00694B1F" w:rsidRPr="00633D56" w:rsidRDefault="00694B1F" w:rsidP="00694B1F">
            <w:pPr>
              <w:rPr>
                <w:rFonts w:ascii="Open Sans" w:hAnsi="Open Sans" w:cs="Open Sans"/>
              </w:rPr>
            </w:pPr>
          </w:p>
          <w:p w14:paraId="131413D6" w14:textId="77777777" w:rsidR="00694B1F" w:rsidRPr="00633D56" w:rsidRDefault="00694B1F" w:rsidP="00694B1F">
            <w:pPr>
              <w:rPr>
                <w:rFonts w:ascii="Open Sans" w:hAnsi="Open Sans" w:cs="Open Sans"/>
              </w:rPr>
            </w:pPr>
          </w:p>
        </w:tc>
      </w:tr>
    </w:tbl>
    <w:p w14:paraId="1A01AAC7" w14:textId="77777777" w:rsidR="00694B1F" w:rsidRPr="00633D56" w:rsidRDefault="00694B1F" w:rsidP="00657017">
      <w:pPr>
        <w:spacing w:after="160"/>
        <w:rPr>
          <w:rFonts w:ascii="Open Sans" w:hAnsi="Open Sans" w:cs="Open Sans"/>
          <w:lang w:val="en-AU"/>
        </w:rPr>
      </w:pPr>
    </w:p>
    <w:p w14:paraId="1AF38D15" w14:textId="77777777" w:rsidR="00657017" w:rsidRPr="00633D56" w:rsidRDefault="00657017" w:rsidP="00657017">
      <w:pPr>
        <w:spacing w:after="160"/>
        <w:rPr>
          <w:rFonts w:ascii="Open Sans" w:hAnsi="Open Sans" w:cs="Open Sans"/>
          <w:lang w:val="en-AU"/>
        </w:rPr>
      </w:pPr>
    </w:p>
    <w:p w14:paraId="0C78279D" w14:textId="77777777" w:rsidR="00657017" w:rsidRPr="00633D56" w:rsidRDefault="00657017" w:rsidP="00657017">
      <w:pPr>
        <w:spacing w:after="160"/>
        <w:rPr>
          <w:rFonts w:ascii="Open Sans" w:hAnsi="Open Sans" w:cs="Open Sans"/>
          <w:lang w:val="en-AU"/>
        </w:rPr>
      </w:pPr>
      <w:r w:rsidRPr="00633D56">
        <w:rPr>
          <w:rFonts w:ascii="Open Sans" w:hAnsi="Open Sans" w:cs="Open Sans"/>
          <w:lang w:val="en-AU"/>
        </w:rPr>
        <w:t xml:space="preserve"> </w:t>
      </w:r>
    </w:p>
    <w:p w14:paraId="7894625C" w14:textId="77777777" w:rsidR="00657017" w:rsidRPr="00633D56" w:rsidRDefault="00657017">
      <w:pPr>
        <w:spacing w:after="160"/>
        <w:rPr>
          <w:rFonts w:ascii="Open Sans" w:hAnsi="Open Sans" w:cs="Open Sans"/>
          <w:lang w:val="en-AU"/>
        </w:rPr>
      </w:pPr>
      <w:r w:rsidRPr="00633D56">
        <w:rPr>
          <w:rFonts w:ascii="Open Sans" w:hAnsi="Open Sans" w:cs="Open Sans"/>
          <w:lang w:val="en-AU"/>
        </w:rPr>
        <w:br w:type="page"/>
      </w:r>
    </w:p>
    <w:p w14:paraId="6F8E69B1" w14:textId="77777777" w:rsidR="00657017" w:rsidRPr="00633D56" w:rsidRDefault="00657017" w:rsidP="000A38C0">
      <w:pPr>
        <w:pStyle w:val="Heading1"/>
        <w:numPr>
          <w:ilvl w:val="0"/>
          <w:numId w:val="28"/>
        </w:numPr>
        <w:ind w:left="360"/>
        <w:rPr>
          <w:rFonts w:ascii="Open Sans" w:hAnsi="Open Sans" w:cs="Open Sans"/>
          <w:lang w:val="en-AU"/>
        </w:rPr>
      </w:pPr>
      <w:bookmarkStart w:id="6" w:name="_Toc499733978"/>
      <w:r w:rsidRPr="00633D56">
        <w:rPr>
          <w:rFonts w:ascii="Open Sans" w:hAnsi="Open Sans" w:cs="Open Sans"/>
          <w:lang w:val="en-AU"/>
        </w:rPr>
        <w:lastRenderedPageBreak/>
        <w:t>Managing stressful situations</w:t>
      </w:r>
      <w:bookmarkEnd w:id="6"/>
    </w:p>
    <w:p w14:paraId="45799852" w14:textId="031567AE" w:rsidR="00657017" w:rsidRPr="00633D56" w:rsidRDefault="00657017" w:rsidP="00657017">
      <w:pPr>
        <w:spacing w:after="160"/>
        <w:rPr>
          <w:rFonts w:ascii="Open Sans" w:hAnsi="Open Sans" w:cs="Open Sans"/>
          <w:lang w:val="en-AU"/>
        </w:rPr>
      </w:pPr>
      <w:r w:rsidRPr="00633D56">
        <w:rPr>
          <w:rFonts w:ascii="Open Sans" w:hAnsi="Open Sans" w:cs="Open Sans"/>
          <w:lang w:val="en-AU"/>
        </w:rPr>
        <w:t xml:space="preserve">Whilst </w:t>
      </w:r>
      <w:r w:rsidR="00E961BF">
        <w:rPr>
          <w:rFonts w:ascii="Open Sans" w:hAnsi="Open Sans" w:cs="Open Sans"/>
          <w:lang w:val="en-AU"/>
        </w:rPr>
        <w:t>undertaking work (or volunteering)</w:t>
      </w:r>
      <w:r w:rsidRPr="00633D56">
        <w:rPr>
          <w:rFonts w:ascii="Open Sans" w:hAnsi="Open Sans" w:cs="Open Sans"/>
          <w:lang w:val="en-AU"/>
        </w:rPr>
        <w:t>, you are to identify two stressful situations where you had to use stress management techniques in dealing with the stressful situations.</w:t>
      </w:r>
    </w:p>
    <w:p w14:paraId="64D566B7" w14:textId="77777777" w:rsidR="00657017" w:rsidRPr="00633D56" w:rsidRDefault="00657017" w:rsidP="00657017">
      <w:pPr>
        <w:spacing w:after="160"/>
        <w:rPr>
          <w:rFonts w:ascii="Open Sans" w:hAnsi="Open Sans" w:cs="Open Sans"/>
          <w:b/>
          <w:lang w:val="en-AU"/>
        </w:rPr>
      </w:pPr>
      <w:r w:rsidRPr="00633D56">
        <w:rPr>
          <w:rFonts w:ascii="Open Sans" w:hAnsi="Open Sans" w:cs="Open Sans"/>
          <w:b/>
          <w:lang w:val="en-AU"/>
        </w:rPr>
        <w:t>Situation 1</w:t>
      </w:r>
    </w:p>
    <w:p w14:paraId="69D26E05" w14:textId="36FE1DBE" w:rsidR="00657017" w:rsidRPr="00755734" w:rsidRDefault="00657017" w:rsidP="00755734">
      <w:pPr>
        <w:pStyle w:val="ListParagraph"/>
        <w:numPr>
          <w:ilvl w:val="0"/>
          <w:numId w:val="32"/>
        </w:numPr>
        <w:ind w:left="360"/>
        <w:rPr>
          <w:rFonts w:ascii="Open Sans" w:hAnsi="Open Sans" w:cs="Open Sans"/>
          <w:lang w:val="en-AU"/>
        </w:rPr>
      </w:pPr>
      <w:r w:rsidRPr="00755734">
        <w:rPr>
          <w:rFonts w:ascii="Open Sans" w:hAnsi="Open Sans" w:cs="Open Sans"/>
          <w:lang w:val="en-AU"/>
        </w:rPr>
        <w:t>Describe the situation, including why it was stressful.</w:t>
      </w:r>
    </w:p>
    <w:p w14:paraId="48D3931A" w14:textId="77777777" w:rsidR="00657017" w:rsidRPr="00633D56" w:rsidRDefault="00657017" w:rsidP="00633D56">
      <w:pPr>
        <w:rPr>
          <w:rFonts w:ascii="Open Sans" w:hAnsi="Open Sans" w:cs="Open Sans"/>
          <w:lang w:val="en-AU"/>
        </w:rPr>
      </w:pPr>
    </w:p>
    <w:p w14:paraId="77BF2BC0" w14:textId="67371DD4" w:rsidR="00657017" w:rsidRDefault="00657017" w:rsidP="00633D56">
      <w:pPr>
        <w:rPr>
          <w:rFonts w:ascii="Open Sans" w:hAnsi="Open Sans" w:cs="Open Sans"/>
          <w:lang w:val="en-AU"/>
        </w:rPr>
      </w:pPr>
    </w:p>
    <w:p w14:paraId="488040E2" w14:textId="7B45FA09" w:rsidR="00E961BF" w:rsidRDefault="00E961BF" w:rsidP="00633D56">
      <w:pPr>
        <w:rPr>
          <w:rFonts w:ascii="Open Sans" w:hAnsi="Open Sans" w:cs="Open Sans"/>
          <w:lang w:val="en-AU"/>
        </w:rPr>
      </w:pPr>
    </w:p>
    <w:p w14:paraId="4696269A" w14:textId="77777777" w:rsidR="00E961BF" w:rsidRPr="00633D56" w:rsidRDefault="00E961BF" w:rsidP="00633D56">
      <w:pPr>
        <w:rPr>
          <w:rFonts w:ascii="Open Sans" w:hAnsi="Open Sans" w:cs="Open Sans"/>
          <w:lang w:val="en-AU"/>
        </w:rPr>
      </w:pPr>
    </w:p>
    <w:p w14:paraId="6390A2FE" w14:textId="77777777" w:rsidR="00657017" w:rsidRPr="00633D56" w:rsidRDefault="00657017" w:rsidP="00633D56">
      <w:pPr>
        <w:rPr>
          <w:rFonts w:ascii="Open Sans" w:hAnsi="Open Sans" w:cs="Open Sans"/>
          <w:lang w:val="en-AU"/>
        </w:rPr>
      </w:pPr>
    </w:p>
    <w:p w14:paraId="3EC9D100" w14:textId="24F0A61F" w:rsidR="00657017" w:rsidRPr="00755734" w:rsidRDefault="00657017" w:rsidP="00755734">
      <w:pPr>
        <w:pStyle w:val="ListParagraph"/>
        <w:numPr>
          <w:ilvl w:val="0"/>
          <w:numId w:val="32"/>
        </w:numPr>
        <w:ind w:left="360"/>
        <w:rPr>
          <w:rFonts w:ascii="Open Sans" w:hAnsi="Open Sans" w:cs="Open Sans"/>
          <w:lang w:val="en-AU"/>
        </w:rPr>
      </w:pPr>
      <w:r w:rsidRPr="00755734">
        <w:rPr>
          <w:rFonts w:ascii="Open Sans" w:hAnsi="Open Sans" w:cs="Open Sans"/>
          <w:lang w:val="en-AU"/>
        </w:rPr>
        <w:t>What was your reaction to the stressful situation?</w:t>
      </w:r>
    </w:p>
    <w:p w14:paraId="5F63C7F6" w14:textId="77777777" w:rsidR="00657017" w:rsidRPr="00633D56" w:rsidRDefault="00657017" w:rsidP="00633D56">
      <w:pPr>
        <w:rPr>
          <w:rFonts w:ascii="Open Sans" w:hAnsi="Open Sans" w:cs="Open Sans"/>
          <w:lang w:val="en-AU"/>
        </w:rPr>
      </w:pPr>
    </w:p>
    <w:p w14:paraId="7796C3C2" w14:textId="0953BB30" w:rsidR="00657017" w:rsidRDefault="00657017" w:rsidP="00633D56">
      <w:pPr>
        <w:rPr>
          <w:rFonts w:ascii="Open Sans" w:hAnsi="Open Sans" w:cs="Open Sans"/>
          <w:lang w:val="en-AU"/>
        </w:rPr>
      </w:pPr>
    </w:p>
    <w:p w14:paraId="6C40E0B9" w14:textId="0FFA1391" w:rsidR="00E961BF" w:rsidRDefault="00E961BF" w:rsidP="00633D56">
      <w:pPr>
        <w:rPr>
          <w:rFonts w:ascii="Open Sans" w:hAnsi="Open Sans" w:cs="Open Sans"/>
          <w:lang w:val="en-AU"/>
        </w:rPr>
      </w:pPr>
    </w:p>
    <w:p w14:paraId="07CD6CFC" w14:textId="6EDAA1B6" w:rsidR="00E961BF" w:rsidRDefault="00E961BF" w:rsidP="00633D56">
      <w:pPr>
        <w:rPr>
          <w:rFonts w:ascii="Open Sans" w:hAnsi="Open Sans" w:cs="Open Sans"/>
          <w:lang w:val="en-AU"/>
        </w:rPr>
      </w:pPr>
    </w:p>
    <w:p w14:paraId="547ABCBA" w14:textId="77777777" w:rsidR="00E961BF" w:rsidRDefault="00E961BF" w:rsidP="00633D56">
      <w:pPr>
        <w:rPr>
          <w:rFonts w:ascii="Open Sans" w:hAnsi="Open Sans" w:cs="Open Sans"/>
          <w:lang w:val="en-AU"/>
        </w:rPr>
      </w:pPr>
    </w:p>
    <w:p w14:paraId="7B2094D4" w14:textId="77777777" w:rsidR="00C977B9" w:rsidRPr="00633D56" w:rsidRDefault="00C977B9" w:rsidP="00633D56">
      <w:pPr>
        <w:rPr>
          <w:rFonts w:ascii="Open Sans" w:hAnsi="Open Sans" w:cs="Open Sans"/>
          <w:lang w:val="en-AU"/>
        </w:rPr>
      </w:pPr>
    </w:p>
    <w:p w14:paraId="6DE0D9A4" w14:textId="77777777" w:rsidR="00657017" w:rsidRPr="00633D56" w:rsidRDefault="00657017" w:rsidP="00633D56">
      <w:pPr>
        <w:rPr>
          <w:rFonts w:ascii="Open Sans" w:hAnsi="Open Sans" w:cs="Open Sans"/>
          <w:lang w:val="en-AU"/>
        </w:rPr>
      </w:pPr>
    </w:p>
    <w:p w14:paraId="660A65A2" w14:textId="575CC310" w:rsidR="00657017" w:rsidRPr="00430987" w:rsidRDefault="00657017" w:rsidP="00430987">
      <w:pPr>
        <w:pStyle w:val="ListParagraph"/>
        <w:numPr>
          <w:ilvl w:val="0"/>
          <w:numId w:val="32"/>
        </w:numPr>
        <w:ind w:left="360"/>
        <w:rPr>
          <w:rFonts w:ascii="Open Sans" w:hAnsi="Open Sans" w:cs="Open Sans"/>
          <w:lang w:val="en-AU"/>
        </w:rPr>
      </w:pPr>
      <w:r w:rsidRPr="00430987">
        <w:rPr>
          <w:rFonts w:ascii="Open Sans" w:hAnsi="Open Sans" w:cs="Open Sans"/>
          <w:lang w:val="en-AU"/>
        </w:rPr>
        <w:t xml:space="preserve">What stress management strategies </w:t>
      </w:r>
      <w:r w:rsidR="00430987">
        <w:rPr>
          <w:rFonts w:ascii="Open Sans" w:hAnsi="Open Sans" w:cs="Open Sans"/>
          <w:lang w:val="en-AU"/>
        </w:rPr>
        <w:t xml:space="preserve">from your stress management plan </w:t>
      </w:r>
      <w:r w:rsidRPr="00430987">
        <w:rPr>
          <w:rFonts w:ascii="Open Sans" w:hAnsi="Open Sans" w:cs="Open Sans"/>
          <w:lang w:val="en-AU"/>
        </w:rPr>
        <w:t xml:space="preserve">did you use </w:t>
      </w:r>
      <w:r w:rsidR="000A38C0" w:rsidRPr="00430987">
        <w:rPr>
          <w:rFonts w:ascii="Open Sans" w:hAnsi="Open Sans" w:cs="Open Sans"/>
          <w:lang w:val="en-AU"/>
        </w:rPr>
        <w:t>in dealing with the stressful situation? How effective were they? Complete the table below</w:t>
      </w:r>
    </w:p>
    <w:tbl>
      <w:tblPr>
        <w:tblStyle w:val="TableGrid"/>
        <w:tblW w:w="0" w:type="auto"/>
        <w:tblLook w:val="04A0" w:firstRow="1" w:lastRow="0" w:firstColumn="1" w:lastColumn="0" w:noHBand="0" w:noVBand="1"/>
      </w:tblPr>
      <w:tblGrid>
        <w:gridCol w:w="4508"/>
        <w:gridCol w:w="4508"/>
      </w:tblGrid>
      <w:tr w:rsidR="000A38C0" w:rsidRPr="00633D56" w14:paraId="16D6C8E2" w14:textId="77777777" w:rsidTr="000A38C0">
        <w:tc>
          <w:tcPr>
            <w:tcW w:w="4508" w:type="dxa"/>
          </w:tcPr>
          <w:p w14:paraId="37E9D7D6" w14:textId="77777777" w:rsidR="000A38C0" w:rsidRPr="00633D56" w:rsidRDefault="000A38C0" w:rsidP="00694B1F">
            <w:pPr>
              <w:spacing w:after="160"/>
              <w:rPr>
                <w:rFonts w:ascii="Open Sans" w:hAnsi="Open Sans" w:cs="Open Sans"/>
                <w:b/>
                <w:lang w:val="en-AU"/>
              </w:rPr>
            </w:pPr>
            <w:r w:rsidRPr="00633D56">
              <w:rPr>
                <w:rFonts w:ascii="Open Sans" w:hAnsi="Open Sans" w:cs="Open Sans"/>
                <w:b/>
                <w:lang w:val="en-AU"/>
              </w:rPr>
              <w:t>Stress management strategy used</w:t>
            </w:r>
          </w:p>
        </w:tc>
        <w:tc>
          <w:tcPr>
            <w:tcW w:w="4508" w:type="dxa"/>
          </w:tcPr>
          <w:p w14:paraId="2109FA5F" w14:textId="77777777" w:rsidR="000A38C0" w:rsidRPr="00633D56" w:rsidRDefault="000A38C0" w:rsidP="00694B1F">
            <w:pPr>
              <w:spacing w:after="160"/>
              <w:rPr>
                <w:rFonts w:ascii="Open Sans" w:hAnsi="Open Sans" w:cs="Open Sans"/>
                <w:b/>
                <w:lang w:val="en-AU"/>
              </w:rPr>
            </w:pPr>
            <w:r w:rsidRPr="00633D56">
              <w:rPr>
                <w:rFonts w:ascii="Open Sans" w:hAnsi="Open Sans" w:cs="Open Sans"/>
                <w:b/>
                <w:lang w:val="en-AU"/>
              </w:rPr>
              <w:t>How effective was the strategy?</w:t>
            </w:r>
          </w:p>
        </w:tc>
      </w:tr>
      <w:tr w:rsidR="000A38C0" w:rsidRPr="00633D56" w14:paraId="7EE08031" w14:textId="77777777" w:rsidTr="000A38C0">
        <w:tc>
          <w:tcPr>
            <w:tcW w:w="4508" w:type="dxa"/>
          </w:tcPr>
          <w:p w14:paraId="48E54CAF" w14:textId="77777777" w:rsidR="000A38C0" w:rsidRPr="00633D56" w:rsidRDefault="000A38C0" w:rsidP="00694B1F">
            <w:pPr>
              <w:spacing w:after="160"/>
              <w:rPr>
                <w:rFonts w:ascii="Open Sans" w:hAnsi="Open Sans" w:cs="Open Sans"/>
                <w:lang w:val="en-AU"/>
              </w:rPr>
            </w:pPr>
          </w:p>
        </w:tc>
        <w:tc>
          <w:tcPr>
            <w:tcW w:w="4508" w:type="dxa"/>
          </w:tcPr>
          <w:p w14:paraId="1FBBB376" w14:textId="77777777" w:rsidR="000A38C0" w:rsidRPr="00633D56" w:rsidRDefault="000A38C0" w:rsidP="00694B1F">
            <w:pPr>
              <w:spacing w:after="160"/>
              <w:rPr>
                <w:rFonts w:ascii="Open Sans" w:hAnsi="Open Sans" w:cs="Open Sans"/>
                <w:lang w:val="en-AU"/>
              </w:rPr>
            </w:pPr>
          </w:p>
        </w:tc>
      </w:tr>
      <w:tr w:rsidR="000A38C0" w:rsidRPr="00633D56" w14:paraId="0452780A" w14:textId="77777777" w:rsidTr="000A38C0">
        <w:tc>
          <w:tcPr>
            <w:tcW w:w="4508" w:type="dxa"/>
          </w:tcPr>
          <w:p w14:paraId="05A2DF33" w14:textId="77777777" w:rsidR="000A38C0" w:rsidRPr="00633D56" w:rsidRDefault="000A38C0" w:rsidP="00694B1F">
            <w:pPr>
              <w:spacing w:after="160"/>
              <w:rPr>
                <w:rFonts w:ascii="Open Sans" w:hAnsi="Open Sans" w:cs="Open Sans"/>
                <w:lang w:val="en-AU"/>
              </w:rPr>
            </w:pPr>
          </w:p>
        </w:tc>
        <w:tc>
          <w:tcPr>
            <w:tcW w:w="4508" w:type="dxa"/>
          </w:tcPr>
          <w:p w14:paraId="545963B2" w14:textId="77777777" w:rsidR="000A38C0" w:rsidRPr="00633D56" w:rsidRDefault="000A38C0" w:rsidP="00694B1F">
            <w:pPr>
              <w:spacing w:after="160"/>
              <w:rPr>
                <w:rFonts w:ascii="Open Sans" w:hAnsi="Open Sans" w:cs="Open Sans"/>
                <w:lang w:val="en-AU"/>
              </w:rPr>
            </w:pPr>
          </w:p>
        </w:tc>
      </w:tr>
      <w:tr w:rsidR="000A38C0" w:rsidRPr="00633D56" w14:paraId="6A669851" w14:textId="77777777" w:rsidTr="000A38C0">
        <w:tc>
          <w:tcPr>
            <w:tcW w:w="4508" w:type="dxa"/>
          </w:tcPr>
          <w:p w14:paraId="6AD3B8F9" w14:textId="77777777" w:rsidR="000A38C0" w:rsidRPr="00633D56" w:rsidRDefault="000A38C0" w:rsidP="00694B1F">
            <w:pPr>
              <w:spacing w:after="160"/>
              <w:rPr>
                <w:rFonts w:ascii="Open Sans" w:hAnsi="Open Sans" w:cs="Open Sans"/>
                <w:lang w:val="en-AU"/>
              </w:rPr>
            </w:pPr>
          </w:p>
        </w:tc>
        <w:tc>
          <w:tcPr>
            <w:tcW w:w="4508" w:type="dxa"/>
          </w:tcPr>
          <w:p w14:paraId="576C2224" w14:textId="77777777" w:rsidR="000A38C0" w:rsidRPr="00633D56" w:rsidRDefault="000A38C0" w:rsidP="00694B1F">
            <w:pPr>
              <w:spacing w:after="160"/>
              <w:rPr>
                <w:rFonts w:ascii="Open Sans" w:hAnsi="Open Sans" w:cs="Open Sans"/>
                <w:lang w:val="en-AU"/>
              </w:rPr>
            </w:pPr>
          </w:p>
        </w:tc>
      </w:tr>
      <w:tr w:rsidR="000A38C0" w:rsidRPr="00633D56" w14:paraId="04F44EA6" w14:textId="77777777" w:rsidTr="000A38C0">
        <w:tc>
          <w:tcPr>
            <w:tcW w:w="4508" w:type="dxa"/>
          </w:tcPr>
          <w:p w14:paraId="7CEE4213" w14:textId="77777777" w:rsidR="000A38C0" w:rsidRPr="00633D56" w:rsidRDefault="000A38C0" w:rsidP="00694B1F">
            <w:pPr>
              <w:spacing w:after="160"/>
              <w:rPr>
                <w:rFonts w:ascii="Open Sans" w:hAnsi="Open Sans" w:cs="Open Sans"/>
                <w:lang w:val="en-AU"/>
              </w:rPr>
            </w:pPr>
          </w:p>
        </w:tc>
        <w:tc>
          <w:tcPr>
            <w:tcW w:w="4508" w:type="dxa"/>
          </w:tcPr>
          <w:p w14:paraId="5B69CD42" w14:textId="77777777" w:rsidR="000A38C0" w:rsidRPr="00633D56" w:rsidRDefault="000A38C0" w:rsidP="00694B1F">
            <w:pPr>
              <w:spacing w:after="160"/>
              <w:rPr>
                <w:rFonts w:ascii="Open Sans" w:hAnsi="Open Sans" w:cs="Open Sans"/>
                <w:lang w:val="en-AU"/>
              </w:rPr>
            </w:pPr>
          </w:p>
        </w:tc>
      </w:tr>
      <w:tr w:rsidR="000A38C0" w:rsidRPr="00633D56" w14:paraId="4CD43629" w14:textId="77777777" w:rsidTr="000A38C0">
        <w:tc>
          <w:tcPr>
            <w:tcW w:w="4508" w:type="dxa"/>
          </w:tcPr>
          <w:p w14:paraId="2B79D879" w14:textId="77777777" w:rsidR="000A38C0" w:rsidRPr="00633D56" w:rsidRDefault="000A38C0" w:rsidP="00694B1F">
            <w:pPr>
              <w:spacing w:after="160"/>
              <w:rPr>
                <w:rFonts w:ascii="Open Sans" w:hAnsi="Open Sans" w:cs="Open Sans"/>
                <w:lang w:val="en-AU"/>
              </w:rPr>
            </w:pPr>
          </w:p>
        </w:tc>
        <w:tc>
          <w:tcPr>
            <w:tcW w:w="4508" w:type="dxa"/>
          </w:tcPr>
          <w:p w14:paraId="7C726D33" w14:textId="77777777" w:rsidR="000A38C0" w:rsidRPr="00633D56" w:rsidRDefault="000A38C0" w:rsidP="00694B1F">
            <w:pPr>
              <w:spacing w:after="160"/>
              <w:rPr>
                <w:rFonts w:ascii="Open Sans" w:hAnsi="Open Sans" w:cs="Open Sans"/>
                <w:lang w:val="en-AU"/>
              </w:rPr>
            </w:pPr>
          </w:p>
        </w:tc>
      </w:tr>
    </w:tbl>
    <w:p w14:paraId="042EADD2" w14:textId="744300F7" w:rsidR="00657017" w:rsidRDefault="00657017" w:rsidP="00657017">
      <w:pPr>
        <w:spacing w:after="160"/>
        <w:rPr>
          <w:rFonts w:ascii="Open Sans" w:hAnsi="Open Sans" w:cs="Open Sans"/>
          <w:lang w:val="en-AU"/>
        </w:rPr>
      </w:pPr>
    </w:p>
    <w:p w14:paraId="185AFB42" w14:textId="77777777" w:rsidR="00C977B9" w:rsidRPr="00C977B9" w:rsidRDefault="00C977B9" w:rsidP="00C977B9">
      <w:pPr>
        <w:spacing w:after="160"/>
        <w:rPr>
          <w:rFonts w:ascii="Open Sans" w:hAnsi="Open Sans" w:cs="Open Sans"/>
          <w:lang w:val="en-AU"/>
        </w:rPr>
      </w:pPr>
    </w:p>
    <w:p w14:paraId="0DCF0C7C" w14:textId="77777777" w:rsidR="000A38C0" w:rsidRPr="00633D56" w:rsidRDefault="000A38C0">
      <w:pPr>
        <w:spacing w:after="160"/>
        <w:rPr>
          <w:rFonts w:ascii="Open Sans" w:hAnsi="Open Sans" w:cs="Open Sans"/>
          <w:lang w:val="en-AU"/>
        </w:rPr>
      </w:pPr>
      <w:r w:rsidRPr="00633D56">
        <w:rPr>
          <w:rFonts w:ascii="Open Sans" w:hAnsi="Open Sans" w:cs="Open Sans"/>
          <w:lang w:val="en-AU"/>
        </w:rPr>
        <w:br w:type="page"/>
      </w:r>
    </w:p>
    <w:p w14:paraId="5B1EB78E" w14:textId="77777777" w:rsidR="000A38C0" w:rsidRPr="00633D56" w:rsidRDefault="000A38C0" w:rsidP="00633D56">
      <w:pPr>
        <w:rPr>
          <w:rFonts w:ascii="Open Sans" w:hAnsi="Open Sans" w:cs="Open Sans"/>
          <w:lang w:val="en-AU"/>
        </w:rPr>
      </w:pPr>
      <w:r w:rsidRPr="00633D56">
        <w:rPr>
          <w:rFonts w:ascii="Open Sans" w:hAnsi="Open Sans" w:cs="Open Sans"/>
          <w:lang w:val="en-AU"/>
        </w:rPr>
        <w:lastRenderedPageBreak/>
        <w:t>Situation 2</w:t>
      </w:r>
    </w:p>
    <w:p w14:paraId="44749981" w14:textId="1DCF25C8" w:rsidR="000A38C0" w:rsidRPr="00430987" w:rsidRDefault="000A38C0" w:rsidP="00430987">
      <w:pPr>
        <w:pStyle w:val="ListParagraph"/>
        <w:numPr>
          <w:ilvl w:val="0"/>
          <w:numId w:val="32"/>
        </w:numPr>
        <w:ind w:left="360"/>
        <w:rPr>
          <w:rFonts w:ascii="Open Sans" w:hAnsi="Open Sans" w:cs="Open Sans"/>
          <w:lang w:val="en-AU"/>
        </w:rPr>
      </w:pPr>
      <w:r w:rsidRPr="00430987">
        <w:rPr>
          <w:rFonts w:ascii="Open Sans" w:hAnsi="Open Sans" w:cs="Open Sans"/>
          <w:lang w:val="en-AU"/>
        </w:rPr>
        <w:t>Describe the situation, including why it was stressful.</w:t>
      </w:r>
    </w:p>
    <w:p w14:paraId="4831B850" w14:textId="77777777" w:rsidR="000A38C0" w:rsidRPr="00633D56" w:rsidRDefault="000A38C0" w:rsidP="00633D56">
      <w:pPr>
        <w:rPr>
          <w:rFonts w:ascii="Open Sans" w:hAnsi="Open Sans" w:cs="Open Sans"/>
          <w:lang w:val="en-AU"/>
        </w:rPr>
      </w:pPr>
    </w:p>
    <w:p w14:paraId="3678B5B9" w14:textId="77777777" w:rsidR="000A38C0" w:rsidRPr="00633D56" w:rsidRDefault="000A38C0" w:rsidP="00633D56">
      <w:pPr>
        <w:rPr>
          <w:rFonts w:ascii="Open Sans" w:hAnsi="Open Sans" w:cs="Open Sans"/>
          <w:lang w:val="en-AU"/>
        </w:rPr>
      </w:pPr>
    </w:p>
    <w:p w14:paraId="41D79358" w14:textId="77777777" w:rsidR="00633D56" w:rsidRPr="00633D56" w:rsidRDefault="00633D56" w:rsidP="00633D56">
      <w:pPr>
        <w:rPr>
          <w:rFonts w:ascii="Open Sans" w:hAnsi="Open Sans" w:cs="Open Sans"/>
          <w:lang w:val="en-AU"/>
        </w:rPr>
      </w:pPr>
    </w:p>
    <w:p w14:paraId="68170F4B" w14:textId="77777777" w:rsidR="000A38C0" w:rsidRPr="00633D56" w:rsidRDefault="000A38C0" w:rsidP="00633D56">
      <w:pPr>
        <w:rPr>
          <w:rFonts w:ascii="Open Sans" w:hAnsi="Open Sans" w:cs="Open Sans"/>
          <w:lang w:val="en-AU"/>
        </w:rPr>
      </w:pPr>
    </w:p>
    <w:p w14:paraId="57B2A090" w14:textId="77777777" w:rsidR="000A38C0" w:rsidRPr="00633D56" w:rsidRDefault="000A38C0" w:rsidP="00633D56">
      <w:pPr>
        <w:rPr>
          <w:rFonts w:ascii="Open Sans" w:hAnsi="Open Sans" w:cs="Open Sans"/>
          <w:lang w:val="en-AU"/>
        </w:rPr>
      </w:pPr>
    </w:p>
    <w:p w14:paraId="7AC698DD" w14:textId="77777777" w:rsidR="000A38C0" w:rsidRPr="00633D56" w:rsidRDefault="000A38C0" w:rsidP="00633D56">
      <w:pPr>
        <w:rPr>
          <w:rFonts w:ascii="Open Sans" w:hAnsi="Open Sans" w:cs="Open Sans"/>
          <w:lang w:val="en-AU"/>
        </w:rPr>
      </w:pPr>
    </w:p>
    <w:p w14:paraId="2FE34D59" w14:textId="7B31B5C9" w:rsidR="000A38C0" w:rsidRPr="00430987" w:rsidRDefault="000A38C0" w:rsidP="00430987">
      <w:pPr>
        <w:pStyle w:val="ListParagraph"/>
        <w:numPr>
          <w:ilvl w:val="0"/>
          <w:numId w:val="32"/>
        </w:numPr>
        <w:ind w:left="360"/>
        <w:rPr>
          <w:rFonts w:ascii="Open Sans" w:hAnsi="Open Sans" w:cs="Open Sans"/>
          <w:lang w:val="en-AU"/>
        </w:rPr>
      </w:pPr>
      <w:r w:rsidRPr="00430987">
        <w:rPr>
          <w:rFonts w:ascii="Open Sans" w:hAnsi="Open Sans" w:cs="Open Sans"/>
          <w:lang w:val="en-AU"/>
        </w:rPr>
        <w:t>What was your reaction to the stressful situation?</w:t>
      </w:r>
    </w:p>
    <w:p w14:paraId="3E1B1AEF" w14:textId="77777777" w:rsidR="000A38C0" w:rsidRPr="00633D56" w:rsidRDefault="000A38C0" w:rsidP="00633D56">
      <w:pPr>
        <w:rPr>
          <w:rFonts w:ascii="Open Sans" w:hAnsi="Open Sans" w:cs="Open Sans"/>
          <w:lang w:val="en-AU"/>
        </w:rPr>
      </w:pPr>
    </w:p>
    <w:p w14:paraId="42F815D6" w14:textId="77777777" w:rsidR="00633D56" w:rsidRPr="00633D56" w:rsidRDefault="00633D56" w:rsidP="00633D56">
      <w:pPr>
        <w:rPr>
          <w:rFonts w:ascii="Open Sans" w:hAnsi="Open Sans" w:cs="Open Sans"/>
          <w:lang w:val="en-AU"/>
        </w:rPr>
      </w:pPr>
    </w:p>
    <w:p w14:paraId="621EC531" w14:textId="77777777" w:rsidR="000A38C0" w:rsidRPr="00633D56" w:rsidRDefault="000A38C0" w:rsidP="00633D56">
      <w:pPr>
        <w:rPr>
          <w:rFonts w:ascii="Open Sans" w:hAnsi="Open Sans" w:cs="Open Sans"/>
          <w:lang w:val="en-AU"/>
        </w:rPr>
      </w:pPr>
    </w:p>
    <w:p w14:paraId="517FE2EF" w14:textId="77777777" w:rsidR="000A38C0" w:rsidRPr="00633D56" w:rsidRDefault="000A38C0" w:rsidP="00633D56">
      <w:pPr>
        <w:rPr>
          <w:rFonts w:ascii="Open Sans" w:hAnsi="Open Sans" w:cs="Open Sans"/>
          <w:lang w:val="en-AU"/>
        </w:rPr>
      </w:pPr>
    </w:p>
    <w:p w14:paraId="3231C783" w14:textId="77777777" w:rsidR="000A38C0" w:rsidRPr="00633D56" w:rsidRDefault="000A38C0" w:rsidP="00633D56">
      <w:pPr>
        <w:rPr>
          <w:rFonts w:ascii="Open Sans" w:hAnsi="Open Sans" w:cs="Open Sans"/>
          <w:lang w:val="en-AU"/>
        </w:rPr>
      </w:pPr>
    </w:p>
    <w:p w14:paraId="3ABFBA84" w14:textId="77777777" w:rsidR="000A38C0" w:rsidRPr="00633D56" w:rsidRDefault="000A38C0" w:rsidP="00633D56">
      <w:pPr>
        <w:rPr>
          <w:rFonts w:ascii="Open Sans" w:hAnsi="Open Sans" w:cs="Open Sans"/>
          <w:lang w:val="en-AU"/>
        </w:rPr>
      </w:pPr>
    </w:p>
    <w:p w14:paraId="68633032" w14:textId="2A296719" w:rsidR="000A38C0" w:rsidRPr="00430987" w:rsidRDefault="000A38C0" w:rsidP="00430987">
      <w:pPr>
        <w:pStyle w:val="ListParagraph"/>
        <w:numPr>
          <w:ilvl w:val="0"/>
          <w:numId w:val="32"/>
        </w:numPr>
        <w:ind w:left="360"/>
        <w:rPr>
          <w:rFonts w:ascii="Open Sans" w:hAnsi="Open Sans" w:cs="Open Sans"/>
          <w:lang w:val="en-AU"/>
        </w:rPr>
      </w:pPr>
      <w:r w:rsidRPr="00430987">
        <w:rPr>
          <w:rFonts w:ascii="Open Sans" w:hAnsi="Open Sans" w:cs="Open Sans"/>
          <w:lang w:val="en-AU"/>
        </w:rPr>
        <w:t xml:space="preserve">What stress management strategies </w:t>
      </w:r>
      <w:r w:rsidR="00430987" w:rsidRPr="00430987">
        <w:rPr>
          <w:rFonts w:ascii="Open Sans" w:hAnsi="Open Sans" w:cs="Open Sans"/>
          <w:lang w:val="en-AU"/>
        </w:rPr>
        <w:t xml:space="preserve">from your stress management plan </w:t>
      </w:r>
      <w:r w:rsidRPr="00430987">
        <w:rPr>
          <w:rFonts w:ascii="Open Sans" w:hAnsi="Open Sans" w:cs="Open Sans"/>
          <w:lang w:val="en-AU"/>
        </w:rPr>
        <w:t>did you use in dealing with the stressful situation? How effective were they? Complete the table below</w:t>
      </w:r>
    </w:p>
    <w:tbl>
      <w:tblPr>
        <w:tblStyle w:val="TableGrid"/>
        <w:tblW w:w="0" w:type="auto"/>
        <w:tblLook w:val="04A0" w:firstRow="1" w:lastRow="0" w:firstColumn="1" w:lastColumn="0" w:noHBand="0" w:noVBand="1"/>
      </w:tblPr>
      <w:tblGrid>
        <w:gridCol w:w="4508"/>
        <w:gridCol w:w="4508"/>
      </w:tblGrid>
      <w:tr w:rsidR="000A38C0" w:rsidRPr="00633D56" w14:paraId="7695CCD4" w14:textId="77777777" w:rsidTr="00694B1F">
        <w:tc>
          <w:tcPr>
            <w:tcW w:w="4508" w:type="dxa"/>
          </w:tcPr>
          <w:p w14:paraId="403CCAA0" w14:textId="77777777" w:rsidR="000A38C0" w:rsidRPr="00633D56" w:rsidRDefault="000A38C0" w:rsidP="00694B1F">
            <w:pPr>
              <w:spacing w:after="160"/>
              <w:rPr>
                <w:rFonts w:ascii="Open Sans" w:hAnsi="Open Sans" w:cs="Open Sans"/>
                <w:b/>
                <w:lang w:val="en-AU"/>
              </w:rPr>
            </w:pPr>
            <w:r w:rsidRPr="00633D56">
              <w:rPr>
                <w:rFonts w:ascii="Open Sans" w:hAnsi="Open Sans" w:cs="Open Sans"/>
                <w:b/>
                <w:lang w:val="en-AU"/>
              </w:rPr>
              <w:t>Stress management strategy used</w:t>
            </w:r>
          </w:p>
        </w:tc>
        <w:tc>
          <w:tcPr>
            <w:tcW w:w="4508" w:type="dxa"/>
          </w:tcPr>
          <w:p w14:paraId="77363B81" w14:textId="77777777" w:rsidR="000A38C0" w:rsidRPr="00633D56" w:rsidRDefault="000A38C0" w:rsidP="00694B1F">
            <w:pPr>
              <w:spacing w:after="160"/>
              <w:rPr>
                <w:rFonts w:ascii="Open Sans" w:hAnsi="Open Sans" w:cs="Open Sans"/>
                <w:b/>
                <w:lang w:val="en-AU"/>
              </w:rPr>
            </w:pPr>
            <w:r w:rsidRPr="00633D56">
              <w:rPr>
                <w:rFonts w:ascii="Open Sans" w:hAnsi="Open Sans" w:cs="Open Sans"/>
                <w:b/>
                <w:lang w:val="en-AU"/>
              </w:rPr>
              <w:t>How effective was the strategy?</w:t>
            </w:r>
          </w:p>
        </w:tc>
      </w:tr>
      <w:tr w:rsidR="000A38C0" w:rsidRPr="00633D56" w14:paraId="102DDF9B" w14:textId="77777777" w:rsidTr="00694B1F">
        <w:tc>
          <w:tcPr>
            <w:tcW w:w="4508" w:type="dxa"/>
          </w:tcPr>
          <w:p w14:paraId="6BDFE2B7" w14:textId="77777777" w:rsidR="000A38C0" w:rsidRPr="00633D56" w:rsidRDefault="000A38C0" w:rsidP="00694B1F">
            <w:pPr>
              <w:spacing w:after="160"/>
              <w:rPr>
                <w:rFonts w:ascii="Open Sans" w:hAnsi="Open Sans" w:cs="Open Sans"/>
                <w:lang w:val="en-AU"/>
              </w:rPr>
            </w:pPr>
          </w:p>
        </w:tc>
        <w:tc>
          <w:tcPr>
            <w:tcW w:w="4508" w:type="dxa"/>
          </w:tcPr>
          <w:p w14:paraId="07097082" w14:textId="77777777" w:rsidR="000A38C0" w:rsidRPr="00633D56" w:rsidRDefault="000A38C0" w:rsidP="00694B1F">
            <w:pPr>
              <w:spacing w:after="160"/>
              <w:rPr>
                <w:rFonts w:ascii="Open Sans" w:hAnsi="Open Sans" w:cs="Open Sans"/>
                <w:lang w:val="en-AU"/>
              </w:rPr>
            </w:pPr>
          </w:p>
        </w:tc>
      </w:tr>
      <w:tr w:rsidR="000A38C0" w:rsidRPr="00633D56" w14:paraId="22FEF78D" w14:textId="77777777" w:rsidTr="00694B1F">
        <w:tc>
          <w:tcPr>
            <w:tcW w:w="4508" w:type="dxa"/>
          </w:tcPr>
          <w:p w14:paraId="4AE7EF83" w14:textId="77777777" w:rsidR="000A38C0" w:rsidRPr="00633D56" w:rsidRDefault="000A38C0" w:rsidP="00694B1F">
            <w:pPr>
              <w:spacing w:after="160"/>
              <w:rPr>
                <w:rFonts w:ascii="Open Sans" w:hAnsi="Open Sans" w:cs="Open Sans"/>
                <w:lang w:val="en-AU"/>
              </w:rPr>
            </w:pPr>
          </w:p>
        </w:tc>
        <w:tc>
          <w:tcPr>
            <w:tcW w:w="4508" w:type="dxa"/>
          </w:tcPr>
          <w:p w14:paraId="3EDC42E4" w14:textId="77777777" w:rsidR="000A38C0" w:rsidRPr="00633D56" w:rsidRDefault="000A38C0" w:rsidP="00694B1F">
            <w:pPr>
              <w:spacing w:after="160"/>
              <w:rPr>
                <w:rFonts w:ascii="Open Sans" w:hAnsi="Open Sans" w:cs="Open Sans"/>
                <w:lang w:val="en-AU"/>
              </w:rPr>
            </w:pPr>
          </w:p>
        </w:tc>
      </w:tr>
      <w:tr w:rsidR="000A38C0" w:rsidRPr="00633D56" w14:paraId="6DBD09AD" w14:textId="77777777" w:rsidTr="00694B1F">
        <w:tc>
          <w:tcPr>
            <w:tcW w:w="4508" w:type="dxa"/>
          </w:tcPr>
          <w:p w14:paraId="2A6BA415" w14:textId="77777777" w:rsidR="000A38C0" w:rsidRPr="00633D56" w:rsidRDefault="000A38C0" w:rsidP="00694B1F">
            <w:pPr>
              <w:spacing w:after="160"/>
              <w:rPr>
                <w:rFonts w:ascii="Open Sans" w:hAnsi="Open Sans" w:cs="Open Sans"/>
                <w:lang w:val="en-AU"/>
              </w:rPr>
            </w:pPr>
          </w:p>
        </w:tc>
        <w:tc>
          <w:tcPr>
            <w:tcW w:w="4508" w:type="dxa"/>
          </w:tcPr>
          <w:p w14:paraId="7E827485" w14:textId="77777777" w:rsidR="000A38C0" w:rsidRPr="00633D56" w:rsidRDefault="000A38C0" w:rsidP="00694B1F">
            <w:pPr>
              <w:spacing w:after="160"/>
              <w:rPr>
                <w:rFonts w:ascii="Open Sans" w:hAnsi="Open Sans" w:cs="Open Sans"/>
                <w:lang w:val="en-AU"/>
              </w:rPr>
            </w:pPr>
          </w:p>
        </w:tc>
      </w:tr>
      <w:tr w:rsidR="000A38C0" w:rsidRPr="00633D56" w14:paraId="1A11D209" w14:textId="77777777" w:rsidTr="00694B1F">
        <w:tc>
          <w:tcPr>
            <w:tcW w:w="4508" w:type="dxa"/>
          </w:tcPr>
          <w:p w14:paraId="08291954" w14:textId="77777777" w:rsidR="000A38C0" w:rsidRPr="00633D56" w:rsidRDefault="000A38C0" w:rsidP="00694B1F">
            <w:pPr>
              <w:spacing w:after="160"/>
              <w:rPr>
                <w:rFonts w:ascii="Open Sans" w:hAnsi="Open Sans" w:cs="Open Sans"/>
                <w:lang w:val="en-AU"/>
              </w:rPr>
            </w:pPr>
          </w:p>
        </w:tc>
        <w:tc>
          <w:tcPr>
            <w:tcW w:w="4508" w:type="dxa"/>
          </w:tcPr>
          <w:p w14:paraId="2BBD5926" w14:textId="77777777" w:rsidR="000A38C0" w:rsidRPr="00633D56" w:rsidRDefault="000A38C0" w:rsidP="00694B1F">
            <w:pPr>
              <w:spacing w:after="160"/>
              <w:rPr>
                <w:rFonts w:ascii="Open Sans" w:hAnsi="Open Sans" w:cs="Open Sans"/>
                <w:lang w:val="en-AU"/>
              </w:rPr>
            </w:pPr>
          </w:p>
        </w:tc>
      </w:tr>
      <w:tr w:rsidR="000A38C0" w:rsidRPr="00633D56" w14:paraId="30E56F49" w14:textId="77777777" w:rsidTr="00694B1F">
        <w:tc>
          <w:tcPr>
            <w:tcW w:w="4508" w:type="dxa"/>
          </w:tcPr>
          <w:p w14:paraId="38B364D5" w14:textId="77777777" w:rsidR="000A38C0" w:rsidRPr="00633D56" w:rsidRDefault="000A38C0" w:rsidP="00694B1F">
            <w:pPr>
              <w:spacing w:after="160"/>
              <w:rPr>
                <w:rFonts w:ascii="Open Sans" w:hAnsi="Open Sans" w:cs="Open Sans"/>
                <w:lang w:val="en-AU"/>
              </w:rPr>
            </w:pPr>
          </w:p>
        </w:tc>
        <w:tc>
          <w:tcPr>
            <w:tcW w:w="4508" w:type="dxa"/>
          </w:tcPr>
          <w:p w14:paraId="553016BF" w14:textId="77777777" w:rsidR="000A38C0" w:rsidRPr="00633D56" w:rsidRDefault="000A38C0" w:rsidP="00694B1F">
            <w:pPr>
              <w:spacing w:after="160"/>
              <w:rPr>
                <w:rFonts w:ascii="Open Sans" w:hAnsi="Open Sans" w:cs="Open Sans"/>
                <w:lang w:val="en-AU"/>
              </w:rPr>
            </w:pPr>
          </w:p>
        </w:tc>
      </w:tr>
    </w:tbl>
    <w:p w14:paraId="6CEB0B73" w14:textId="77777777" w:rsidR="000A38C0" w:rsidRPr="00633D56" w:rsidRDefault="000A38C0" w:rsidP="000A38C0">
      <w:pPr>
        <w:spacing w:after="160"/>
        <w:rPr>
          <w:rFonts w:ascii="Open Sans" w:hAnsi="Open Sans" w:cs="Open San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694B1F" w:rsidRPr="00633D56" w14:paraId="5CB4A382" w14:textId="77777777" w:rsidTr="00694B1F">
        <w:tc>
          <w:tcPr>
            <w:tcW w:w="7519" w:type="dxa"/>
            <w:shd w:val="clear" w:color="auto" w:fill="auto"/>
          </w:tcPr>
          <w:p w14:paraId="10232301" w14:textId="77777777" w:rsidR="00694B1F" w:rsidRPr="00633D56" w:rsidRDefault="00694B1F" w:rsidP="00694B1F">
            <w:pPr>
              <w:rPr>
                <w:rFonts w:ascii="Open Sans" w:hAnsi="Open Sans" w:cs="Open Sans"/>
                <w:b/>
                <w:i/>
              </w:rPr>
            </w:pPr>
            <w:r w:rsidRPr="00633D56">
              <w:rPr>
                <w:rFonts w:ascii="Open Sans" w:hAnsi="Open Sans" w:cs="Open Sans"/>
                <w:b/>
                <w:i/>
              </w:rPr>
              <w:t>Criteria</w:t>
            </w:r>
          </w:p>
        </w:tc>
        <w:tc>
          <w:tcPr>
            <w:tcW w:w="805" w:type="dxa"/>
            <w:shd w:val="clear" w:color="auto" w:fill="auto"/>
          </w:tcPr>
          <w:p w14:paraId="2F02AA51" w14:textId="77777777" w:rsidR="00694B1F" w:rsidRPr="00633D56" w:rsidRDefault="00694B1F" w:rsidP="00694B1F">
            <w:pPr>
              <w:jc w:val="center"/>
              <w:rPr>
                <w:rFonts w:ascii="Open Sans" w:hAnsi="Open Sans" w:cs="Open Sans"/>
                <w:b/>
              </w:rPr>
            </w:pPr>
            <w:r w:rsidRPr="00633D56">
              <w:rPr>
                <w:rFonts w:ascii="Open Sans" w:hAnsi="Open Sans" w:cs="Open Sans"/>
                <w:b/>
              </w:rPr>
              <w:t>S</w:t>
            </w:r>
          </w:p>
        </w:tc>
        <w:tc>
          <w:tcPr>
            <w:tcW w:w="692" w:type="dxa"/>
            <w:shd w:val="clear" w:color="auto" w:fill="auto"/>
          </w:tcPr>
          <w:p w14:paraId="144CADCF" w14:textId="77777777" w:rsidR="00694B1F" w:rsidRPr="00633D56" w:rsidRDefault="00694B1F" w:rsidP="00694B1F">
            <w:pPr>
              <w:jc w:val="center"/>
              <w:rPr>
                <w:rFonts w:ascii="Open Sans" w:hAnsi="Open Sans" w:cs="Open Sans"/>
                <w:b/>
              </w:rPr>
            </w:pPr>
            <w:r w:rsidRPr="00633D56">
              <w:rPr>
                <w:rFonts w:ascii="Open Sans" w:hAnsi="Open Sans" w:cs="Open Sans"/>
                <w:b/>
              </w:rPr>
              <w:t>NYS</w:t>
            </w:r>
          </w:p>
        </w:tc>
      </w:tr>
      <w:tr w:rsidR="00694B1F" w:rsidRPr="00633D56" w14:paraId="640411C1" w14:textId="77777777" w:rsidTr="00694B1F">
        <w:tc>
          <w:tcPr>
            <w:tcW w:w="7519" w:type="dxa"/>
            <w:shd w:val="clear" w:color="auto" w:fill="auto"/>
          </w:tcPr>
          <w:p w14:paraId="18F18CBE" w14:textId="77777777" w:rsidR="00694B1F" w:rsidRPr="00633D56" w:rsidRDefault="009F5A56" w:rsidP="00694B1F">
            <w:pPr>
              <w:rPr>
                <w:rFonts w:ascii="Open Sans" w:hAnsi="Open Sans" w:cs="Open Sans"/>
              </w:rPr>
            </w:pPr>
            <w:r w:rsidRPr="00633D56">
              <w:rPr>
                <w:rFonts w:ascii="Open Sans" w:hAnsi="Open Sans" w:cs="Open Sans"/>
              </w:rPr>
              <w:t>Source of stress clearly recognised</w:t>
            </w:r>
          </w:p>
        </w:tc>
        <w:tc>
          <w:tcPr>
            <w:tcW w:w="805" w:type="dxa"/>
            <w:shd w:val="clear" w:color="auto" w:fill="BFBFBF" w:themeFill="background1" w:themeFillShade="BF"/>
          </w:tcPr>
          <w:p w14:paraId="05B118B0"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760CCC3C" w14:textId="77777777" w:rsidR="00694B1F" w:rsidRPr="00633D56" w:rsidRDefault="00694B1F" w:rsidP="00694B1F">
            <w:pPr>
              <w:jc w:val="center"/>
              <w:rPr>
                <w:rFonts w:ascii="Open Sans" w:hAnsi="Open Sans" w:cs="Open Sans"/>
              </w:rPr>
            </w:pPr>
          </w:p>
        </w:tc>
      </w:tr>
      <w:tr w:rsidR="00694B1F" w:rsidRPr="00633D56" w14:paraId="58534E4F" w14:textId="77777777" w:rsidTr="00694B1F">
        <w:tc>
          <w:tcPr>
            <w:tcW w:w="7519" w:type="dxa"/>
            <w:shd w:val="clear" w:color="auto" w:fill="auto"/>
          </w:tcPr>
          <w:p w14:paraId="0B2A11FA" w14:textId="77777777" w:rsidR="00694B1F" w:rsidRPr="00633D56" w:rsidRDefault="009F5A56" w:rsidP="00694B1F">
            <w:pPr>
              <w:rPr>
                <w:rFonts w:ascii="Open Sans" w:hAnsi="Open Sans" w:cs="Open Sans"/>
              </w:rPr>
            </w:pPr>
            <w:r w:rsidRPr="00633D56">
              <w:rPr>
                <w:rFonts w:ascii="Open Sans" w:hAnsi="Open Sans" w:cs="Open Sans"/>
              </w:rPr>
              <w:t>Response to stress is recognised</w:t>
            </w:r>
          </w:p>
        </w:tc>
        <w:tc>
          <w:tcPr>
            <w:tcW w:w="805" w:type="dxa"/>
            <w:shd w:val="clear" w:color="auto" w:fill="BFBFBF" w:themeFill="background1" w:themeFillShade="BF"/>
          </w:tcPr>
          <w:p w14:paraId="680056C5"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700DB12F" w14:textId="77777777" w:rsidR="00694B1F" w:rsidRPr="00633D56" w:rsidRDefault="00694B1F" w:rsidP="00694B1F">
            <w:pPr>
              <w:jc w:val="center"/>
              <w:rPr>
                <w:rFonts w:ascii="Open Sans" w:hAnsi="Open Sans" w:cs="Open Sans"/>
              </w:rPr>
            </w:pPr>
          </w:p>
        </w:tc>
      </w:tr>
      <w:tr w:rsidR="00694B1F" w:rsidRPr="00633D56" w14:paraId="2E4CADFE" w14:textId="77777777" w:rsidTr="00694B1F">
        <w:tc>
          <w:tcPr>
            <w:tcW w:w="7519" w:type="dxa"/>
            <w:shd w:val="clear" w:color="auto" w:fill="auto"/>
          </w:tcPr>
          <w:p w14:paraId="0EF01ED1" w14:textId="77777777" w:rsidR="00694B1F" w:rsidRPr="00633D56" w:rsidRDefault="009F5A56" w:rsidP="00694B1F">
            <w:pPr>
              <w:rPr>
                <w:rFonts w:ascii="Open Sans" w:hAnsi="Open Sans" w:cs="Open Sans"/>
              </w:rPr>
            </w:pPr>
            <w:r w:rsidRPr="00633D56">
              <w:rPr>
                <w:rFonts w:ascii="Open Sans" w:hAnsi="Open Sans" w:cs="Open Sans"/>
              </w:rPr>
              <w:t>Strategies for managing stress effectively implemented</w:t>
            </w:r>
          </w:p>
        </w:tc>
        <w:tc>
          <w:tcPr>
            <w:tcW w:w="805" w:type="dxa"/>
            <w:shd w:val="clear" w:color="auto" w:fill="BFBFBF" w:themeFill="background1" w:themeFillShade="BF"/>
          </w:tcPr>
          <w:p w14:paraId="2CDB03E8" w14:textId="77777777" w:rsidR="00694B1F" w:rsidRPr="00633D56" w:rsidRDefault="00694B1F" w:rsidP="00694B1F">
            <w:pPr>
              <w:jc w:val="center"/>
              <w:rPr>
                <w:rFonts w:ascii="Open Sans" w:hAnsi="Open Sans" w:cs="Open Sans"/>
              </w:rPr>
            </w:pPr>
          </w:p>
        </w:tc>
        <w:tc>
          <w:tcPr>
            <w:tcW w:w="692" w:type="dxa"/>
            <w:shd w:val="clear" w:color="auto" w:fill="BFBFBF" w:themeFill="background1" w:themeFillShade="BF"/>
          </w:tcPr>
          <w:p w14:paraId="693195CC" w14:textId="77777777" w:rsidR="00694B1F" w:rsidRPr="00633D56" w:rsidRDefault="00694B1F" w:rsidP="00694B1F">
            <w:pPr>
              <w:jc w:val="center"/>
              <w:rPr>
                <w:rFonts w:ascii="Open Sans" w:hAnsi="Open Sans" w:cs="Open Sans"/>
              </w:rPr>
            </w:pPr>
          </w:p>
        </w:tc>
      </w:tr>
      <w:tr w:rsidR="00694B1F" w:rsidRPr="00633D56" w14:paraId="2A1027B6" w14:textId="77777777" w:rsidTr="00694B1F">
        <w:tc>
          <w:tcPr>
            <w:tcW w:w="9016" w:type="dxa"/>
            <w:gridSpan w:val="3"/>
            <w:shd w:val="clear" w:color="auto" w:fill="BFBFBF" w:themeFill="background1" w:themeFillShade="BF"/>
          </w:tcPr>
          <w:p w14:paraId="13980874" w14:textId="1A99C746" w:rsidR="00694B1F" w:rsidRDefault="00633D56" w:rsidP="00694B1F">
            <w:pPr>
              <w:rPr>
                <w:rFonts w:ascii="Open Sans" w:hAnsi="Open Sans" w:cs="Open Sans"/>
              </w:rPr>
            </w:pPr>
            <w:r w:rsidRPr="00633D56">
              <w:rPr>
                <w:rFonts w:ascii="Open Sans" w:hAnsi="Open Sans" w:cs="Open Sans"/>
              </w:rPr>
              <w:t>Feedback</w:t>
            </w:r>
            <w:r>
              <w:rPr>
                <w:rFonts w:ascii="Open Sans" w:hAnsi="Open Sans" w:cs="Open Sans"/>
              </w:rPr>
              <w:t xml:space="preserve"> if not yet satisfactory</w:t>
            </w:r>
            <w:r w:rsidRPr="00633D56">
              <w:rPr>
                <w:rFonts w:ascii="Open Sans" w:hAnsi="Open Sans" w:cs="Open Sans"/>
              </w:rPr>
              <w:t xml:space="preserve"> </w:t>
            </w:r>
          </w:p>
          <w:p w14:paraId="187E9802" w14:textId="4B9A3475" w:rsidR="00633D56" w:rsidRDefault="00633D56" w:rsidP="00694B1F">
            <w:pPr>
              <w:rPr>
                <w:rFonts w:ascii="Open Sans" w:hAnsi="Open Sans" w:cs="Open Sans"/>
              </w:rPr>
            </w:pPr>
          </w:p>
          <w:p w14:paraId="75DB3B07" w14:textId="77777777" w:rsidR="00633D56" w:rsidRPr="00633D56" w:rsidRDefault="00633D56" w:rsidP="00694B1F">
            <w:pPr>
              <w:rPr>
                <w:rFonts w:ascii="Open Sans" w:hAnsi="Open Sans" w:cs="Open Sans"/>
              </w:rPr>
            </w:pPr>
          </w:p>
          <w:p w14:paraId="4A88FDC4" w14:textId="77777777" w:rsidR="00694B1F" w:rsidRPr="00633D56" w:rsidRDefault="00694B1F" w:rsidP="00694B1F">
            <w:pPr>
              <w:rPr>
                <w:rFonts w:ascii="Open Sans" w:hAnsi="Open Sans" w:cs="Open Sans"/>
              </w:rPr>
            </w:pPr>
          </w:p>
          <w:p w14:paraId="047C27D1" w14:textId="77777777" w:rsidR="00694B1F" w:rsidRPr="00633D56" w:rsidRDefault="00694B1F" w:rsidP="00694B1F">
            <w:pPr>
              <w:rPr>
                <w:rFonts w:ascii="Open Sans" w:hAnsi="Open Sans" w:cs="Open Sans"/>
              </w:rPr>
            </w:pPr>
          </w:p>
        </w:tc>
      </w:tr>
    </w:tbl>
    <w:p w14:paraId="48D04017" w14:textId="77777777" w:rsidR="000A38C0" w:rsidRPr="00633D56" w:rsidRDefault="000A38C0" w:rsidP="000A38C0">
      <w:pPr>
        <w:spacing w:after="160"/>
        <w:rPr>
          <w:rFonts w:ascii="Open Sans" w:hAnsi="Open Sans" w:cs="Open Sans"/>
          <w:lang w:val="en-AU"/>
        </w:rPr>
      </w:pPr>
    </w:p>
    <w:p w14:paraId="78379D6D" w14:textId="77777777" w:rsidR="000A38C0" w:rsidRPr="00633D56" w:rsidRDefault="000A38C0">
      <w:pPr>
        <w:spacing w:after="160"/>
        <w:rPr>
          <w:rFonts w:ascii="Open Sans" w:hAnsi="Open Sans" w:cs="Open Sans"/>
          <w:lang w:val="en-AU"/>
        </w:rPr>
      </w:pPr>
      <w:r w:rsidRPr="00633D56">
        <w:rPr>
          <w:rFonts w:ascii="Open Sans" w:hAnsi="Open Sans" w:cs="Open Sans"/>
          <w:lang w:val="en-AU"/>
        </w:rPr>
        <w:br w:type="page"/>
      </w:r>
    </w:p>
    <w:p w14:paraId="089F4E18" w14:textId="77777777" w:rsidR="00657017" w:rsidRPr="00633D56" w:rsidRDefault="000A38C0" w:rsidP="000A38C0">
      <w:pPr>
        <w:pStyle w:val="Heading1"/>
        <w:numPr>
          <w:ilvl w:val="0"/>
          <w:numId w:val="28"/>
        </w:numPr>
        <w:ind w:left="360"/>
        <w:rPr>
          <w:rFonts w:ascii="Open Sans" w:hAnsi="Open Sans" w:cs="Open Sans"/>
          <w:lang w:val="en-AU"/>
        </w:rPr>
      </w:pPr>
      <w:bookmarkStart w:id="7" w:name="_Toc499733979"/>
      <w:r w:rsidRPr="00633D56">
        <w:rPr>
          <w:rFonts w:ascii="Open Sans" w:hAnsi="Open Sans" w:cs="Open Sans"/>
          <w:lang w:val="en-AU"/>
        </w:rPr>
        <w:lastRenderedPageBreak/>
        <w:t>Stress Management Plan evaluation</w:t>
      </w:r>
      <w:bookmarkEnd w:id="7"/>
    </w:p>
    <w:p w14:paraId="6283ACFB" w14:textId="77777777" w:rsidR="000A38C0" w:rsidRPr="00633D56" w:rsidRDefault="000A38C0" w:rsidP="000A38C0">
      <w:pPr>
        <w:spacing w:after="160"/>
        <w:rPr>
          <w:rFonts w:ascii="Open Sans" w:hAnsi="Open Sans" w:cs="Open Sans"/>
          <w:lang w:val="en-AU"/>
        </w:rPr>
      </w:pPr>
      <w:r w:rsidRPr="00633D56">
        <w:rPr>
          <w:rFonts w:ascii="Open Sans" w:hAnsi="Open Sans" w:cs="Open Sans"/>
          <w:lang w:val="en-AU"/>
        </w:rPr>
        <w:t>This activity is to be completed at least 3 months after completing the initial stress management plan (activity C) based on the experience of using the plan in the workplace and completion of activity D.</w:t>
      </w:r>
    </w:p>
    <w:p w14:paraId="70901736" w14:textId="4EC1C673" w:rsidR="000A38C0" w:rsidRPr="00633D56" w:rsidRDefault="00AA4CAC" w:rsidP="00633D56">
      <w:pPr>
        <w:pStyle w:val="ListParagraph"/>
        <w:numPr>
          <w:ilvl w:val="0"/>
          <w:numId w:val="31"/>
        </w:numPr>
        <w:ind w:left="360"/>
        <w:rPr>
          <w:rFonts w:ascii="Open Sans" w:hAnsi="Open Sans" w:cs="Open Sans"/>
          <w:lang w:val="en-AU"/>
        </w:rPr>
      </w:pPr>
      <w:r>
        <w:rPr>
          <w:rFonts w:ascii="Open Sans" w:hAnsi="Open Sans" w:cs="Open Sans"/>
          <w:lang w:val="en-AU"/>
        </w:rPr>
        <w:t xml:space="preserve">For each of the </w:t>
      </w:r>
      <w:r w:rsidR="00923F35">
        <w:rPr>
          <w:rFonts w:ascii="Open Sans" w:hAnsi="Open Sans" w:cs="Open Sans"/>
          <w:lang w:val="en-AU"/>
        </w:rPr>
        <w:t xml:space="preserve">stress management strategies you identified in C2, </w:t>
      </w:r>
      <w:r w:rsidR="007A5E87">
        <w:rPr>
          <w:rFonts w:ascii="Open Sans" w:hAnsi="Open Sans" w:cs="Open Sans"/>
          <w:lang w:val="en-AU"/>
        </w:rPr>
        <w:t>describe its effectiveness.</w:t>
      </w:r>
    </w:p>
    <w:p w14:paraId="62D76063" w14:textId="77777777" w:rsidR="000A38C0" w:rsidRPr="00633D56" w:rsidRDefault="000A38C0" w:rsidP="00633D56">
      <w:pPr>
        <w:rPr>
          <w:rFonts w:ascii="Open Sans" w:hAnsi="Open Sans" w:cs="Open Sans"/>
          <w:lang w:val="en-AU"/>
        </w:rPr>
      </w:pPr>
    </w:p>
    <w:tbl>
      <w:tblPr>
        <w:tblStyle w:val="TableGrid"/>
        <w:tblW w:w="0" w:type="auto"/>
        <w:tblLook w:val="04A0" w:firstRow="1" w:lastRow="0" w:firstColumn="1" w:lastColumn="0" w:noHBand="0" w:noVBand="1"/>
      </w:tblPr>
      <w:tblGrid>
        <w:gridCol w:w="4508"/>
        <w:gridCol w:w="4508"/>
      </w:tblGrid>
      <w:tr w:rsidR="007A5E87" w:rsidRPr="00633D56" w14:paraId="2B9B017C" w14:textId="77777777" w:rsidTr="007A39E4">
        <w:tc>
          <w:tcPr>
            <w:tcW w:w="4508" w:type="dxa"/>
          </w:tcPr>
          <w:p w14:paraId="1F338A3B" w14:textId="5C5892C0" w:rsidR="007A5E87" w:rsidRPr="00633D56" w:rsidRDefault="007A5E87" w:rsidP="007A39E4">
            <w:pPr>
              <w:spacing w:after="160"/>
              <w:rPr>
                <w:rFonts w:ascii="Open Sans" w:hAnsi="Open Sans" w:cs="Open Sans"/>
                <w:b/>
                <w:lang w:val="en-AU"/>
              </w:rPr>
            </w:pPr>
            <w:r w:rsidRPr="00633D56">
              <w:rPr>
                <w:rFonts w:ascii="Open Sans" w:hAnsi="Open Sans" w:cs="Open Sans"/>
                <w:b/>
                <w:lang w:val="en-AU"/>
              </w:rPr>
              <w:t xml:space="preserve">Stress management strategy </w:t>
            </w:r>
            <w:r>
              <w:rPr>
                <w:rFonts w:ascii="Open Sans" w:hAnsi="Open Sans" w:cs="Open Sans"/>
                <w:b/>
                <w:lang w:val="en-AU"/>
              </w:rPr>
              <w:t>(C2)</w:t>
            </w:r>
          </w:p>
        </w:tc>
        <w:tc>
          <w:tcPr>
            <w:tcW w:w="4508" w:type="dxa"/>
          </w:tcPr>
          <w:p w14:paraId="174ACCAF" w14:textId="77777777" w:rsidR="007A5E87" w:rsidRPr="00633D56" w:rsidRDefault="007A5E87" w:rsidP="007A39E4">
            <w:pPr>
              <w:spacing w:after="160"/>
              <w:rPr>
                <w:rFonts w:ascii="Open Sans" w:hAnsi="Open Sans" w:cs="Open Sans"/>
                <w:b/>
                <w:lang w:val="en-AU"/>
              </w:rPr>
            </w:pPr>
            <w:r w:rsidRPr="00633D56">
              <w:rPr>
                <w:rFonts w:ascii="Open Sans" w:hAnsi="Open Sans" w:cs="Open Sans"/>
                <w:b/>
                <w:lang w:val="en-AU"/>
              </w:rPr>
              <w:t>How effective was the strategy?</w:t>
            </w:r>
          </w:p>
        </w:tc>
      </w:tr>
      <w:tr w:rsidR="007A5E87" w:rsidRPr="00633D56" w14:paraId="13E1EC61" w14:textId="77777777" w:rsidTr="007A39E4">
        <w:tc>
          <w:tcPr>
            <w:tcW w:w="4508" w:type="dxa"/>
          </w:tcPr>
          <w:p w14:paraId="7494B674" w14:textId="77777777" w:rsidR="007A5E87" w:rsidRPr="00633D56" w:rsidRDefault="007A5E87" w:rsidP="007A39E4">
            <w:pPr>
              <w:spacing w:after="160"/>
              <w:rPr>
                <w:rFonts w:ascii="Open Sans" w:hAnsi="Open Sans" w:cs="Open Sans"/>
                <w:lang w:val="en-AU"/>
              </w:rPr>
            </w:pPr>
          </w:p>
        </w:tc>
        <w:tc>
          <w:tcPr>
            <w:tcW w:w="4508" w:type="dxa"/>
          </w:tcPr>
          <w:p w14:paraId="08287A21" w14:textId="77777777" w:rsidR="007A5E87" w:rsidRPr="00633D56" w:rsidRDefault="007A5E87" w:rsidP="007A39E4">
            <w:pPr>
              <w:spacing w:after="160"/>
              <w:rPr>
                <w:rFonts w:ascii="Open Sans" w:hAnsi="Open Sans" w:cs="Open Sans"/>
                <w:lang w:val="en-AU"/>
              </w:rPr>
            </w:pPr>
          </w:p>
        </w:tc>
      </w:tr>
      <w:tr w:rsidR="007A5E87" w:rsidRPr="00633D56" w14:paraId="65E2AAEA" w14:textId="77777777" w:rsidTr="007A39E4">
        <w:tc>
          <w:tcPr>
            <w:tcW w:w="4508" w:type="dxa"/>
          </w:tcPr>
          <w:p w14:paraId="5D35F50B" w14:textId="77777777" w:rsidR="007A5E87" w:rsidRPr="00633D56" w:rsidRDefault="007A5E87" w:rsidP="007A39E4">
            <w:pPr>
              <w:spacing w:after="160"/>
              <w:rPr>
                <w:rFonts w:ascii="Open Sans" w:hAnsi="Open Sans" w:cs="Open Sans"/>
                <w:lang w:val="en-AU"/>
              </w:rPr>
            </w:pPr>
          </w:p>
        </w:tc>
        <w:tc>
          <w:tcPr>
            <w:tcW w:w="4508" w:type="dxa"/>
          </w:tcPr>
          <w:p w14:paraId="7A067C7C" w14:textId="77777777" w:rsidR="007A5E87" w:rsidRPr="00633D56" w:rsidRDefault="007A5E87" w:rsidP="007A39E4">
            <w:pPr>
              <w:spacing w:after="160"/>
              <w:rPr>
                <w:rFonts w:ascii="Open Sans" w:hAnsi="Open Sans" w:cs="Open Sans"/>
                <w:lang w:val="en-AU"/>
              </w:rPr>
            </w:pPr>
          </w:p>
        </w:tc>
      </w:tr>
      <w:tr w:rsidR="007A5E87" w:rsidRPr="00633D56" w14:paraId="72C8CC01" w14:textId="77777777" w:rsidTr="007A39E4">
        <w:tc>
          <w:tcPr>
            <w:tcW w:w="4508" w:type="dxa"/>
          </w:tcPr>
          <w:p w14:paraId="43C3B53D" w14:textId="77777777" w:rsidR="007A5E87" w:rsidRPr="00633D56" w:rsidRDefault="007A5E87" w:rsidP="007A39E4">
            <w:pPr>
              <w:spacing w:after="160"/>
              <w:rPr>
                <w:rFonts w:ascii="Open Sans" w:hAnsi="Open Sans" w:cs="Open Sans"/>
                <w:lang w:val="en-AU"/>
              </w:rPr>
            </w:pPr>
          </w:p>
        </w:tc>
        <w:tc>
          <w:tcPr>
            <w:tcW w:w="4508" w:type="dxa"/>
          </w:tcPr>
          <w:p w14:paraId="460CC405" w14:textId="77777777" w:rsidR="007A5E87" w:rsidRPr="00633D56" w:rsidRDefault="007A5E87" w:rsidP="007A39E4">
            <w:pPr>
              <w:spacing w:after="160"/>
              <w:rPr>
                <w:rFonts w:ascii="Open Sans" w:hAnsi="Open Sans" w:cs="Open Sans"/>
                <w:lang w:val="en-AU"/>
              </w:rPr>
            </w:pPr>
          </w:p>
        </w:tc>
      </w:tr>
      <w:tr w:rsidR="007A5E87" w:rsidRPr="00633D56" w14:paraId="0DAD9B6D" w14:textId="77777777" w:rsidTr="007A39E4">
        <w:tc>
          <w:tcPr>
            <w:tcW w:w="4508" w:type="dxa"/>
          </w:tcPr>
          <w:p w14:paraId="1C473A8D" w14:textId="77777777" w:rsidR="007A5E87" w:rsidRPr="00633D56" w:rsidRDefault="007A5E87" w:rsidP="007A39E4">
            <w:pPr>
              <w:spacing w:after="160"/>
              <w:rPr>
                <w:rFonts w:ascii="Open Sans" w:hAnsi="Open Sans" w:cs="Open Sans"/>
                <w:lang w:val="en-AU"/>
              </w:rPr>
            </w:pPr>
          </w:p>
        </w:tc>
        <w:tc>
          <w:tcPr>
            <w:tcW w:w="4508" w:type="dxa"/>
          </w:tcPr>
          <w:p w14:paraId="739DF42F" w14:textId="77777777" w:rsidR="007A5E87" w:rsidRPr="00633D56" w:rsidRDefault="007A5E87" w:rsidP="007A39E4">
            <w:pPr>
              <w:spacing w:after="160"/>
              <w:rPr>
                <w:rFonts w:ascii="Open Sans" w:hAnsi="Open Sans" w:cs="Open Sans"/>
                <w:lang w:val="en-AU"/>
              </w:rPr>
            </w:pPr>
          </w:p>
        </w:tc>
      </w:tr>
      <w:tr w:rsidR="007A5E87" w:rsidRPr="00633D56" w14:paraId="0993EE0A" w14:textId="77777777" w:rsidTr="007A39E4">
        <w:tc>
          <w:tcPr>
            <w:tcW w:w="4508" w:type="dxa"/>
          </w:tcPr>
          <w:p w14:paraId="58304AE3" w14:textId="77777777" w:rsidR="007A5E87" w:rsidRPr="00633D56" w:rsidRDefault="007A5E87" w:rsidP="007A39E4">
            <w:pPr>
              <w:spacing w:after="160"/>
              <w:rPr>
                <w:rFonts w:ascii="Open Sans" w:hAnsi="Open Sans" w:cs="Open Sans"/>
                <w:lang w:val="en-AU"/>
              </w:rPr>
            </w:pPr>
          </w:p>
        </w:tc>
        <w:tc>
          <w:tcPr>
            <w:tcW w:w="4508" w:type="dxa"/>
          </w:tcPr>
          <w:p w14:paraId="4FB5B956" w14:textId="77777777" w:rsidR="007A5E87" w:rsidRPr="00633D56" w:rsidRDefault="007A5E87" w:rsidP="007A39E4">
            <w:pPr>
              <w:spacing w:after="160"/>
              <w:rPr>
                <w:rFonts w:ascii="Open Sans" w:hAnsi="Open Sans" w:cs="Open Sans"/>
                <w:lang w:val="en-AU"/>
              </w:rPr>
            </w:pPr>
          </w:p>
        </w:tc>
      </w:tr>
    </w:tbl>
    <w:p w14:paraId="7B9993D9" w14:textId="77777777" w:rsidR="000A38C0" w:rsidRPr="00633D56" w:rsidRDefault="000A38C0" w:rsidP="00633D56">
      <w:pPr>
        <w:rPr>
          <w:rFonts w:ascii="Open Sans" w:hAnsi="Open Sans" w:cs="Open Sans"/>
          <w:lang w:val="en-AU"/>
        </w:rPr>
      </w:pPr>
    </w:p>
    <w:p w14:paraId="4DC9DC86" w14:textId="0345F9D5" w:rsidR="000A38C0" w:rsidRPr="00633D56" w:rsidRDefault="00D7417A" w:rsidP="00633D56">
      <w:pPr>
        <w:pStyle w:val="ListParagraph"/>
        <w:numPr>
          <w:ilvl w:val="0"/>
          <w:numId w:val="31"/>
        </w:numPr>
        <w:ind w:left="360"/>
        <w:rPr>
          <w:rFonts w:ascii="Open Sans" w:hAnsi="Open Sans" w:cs="Open Sans"/>
          <w:lang w:val="en-AU"/>
        </w:rPr>
      </w:pPr>
      <w:r>
        <w:rPr>
          <w:rFonts w:ascii="Open Sans" w:hAnsi="Open Sans" w:cs="Open Sans"/>
          <w:lang w:val="en-AU"/>
        </w:rPr>
        <w:t xml:space="preserve">How would you </w:t>
      </w:r>
      <w:r w:rsidR="005B67A0">
        <w:rPr>
          <w:rFonts w:ascii="Open Sans" w:hAnsi="Open Sans" w:cs="Open Sans"/>
          <w:lang w:val="en-AU"/>
        </w:rPr>
        <w:t xml:space="preserve">change any of the above strategies based on your experience in implementing the strategies? </w:t>
      </w:r>
      <w:r w:rsidR="000F7F04">
        <w:rPr>
          <w:rFonts w:ascii="Open Sans" w:hAnsi="Open Sans" w:cs="Open Sans"/>
          <w:lang w:val="en-AU"/>
        </w:rPr>
        <w:t>(at least one change must be identified).</w:t>
      </w:r>
    </w:p>
    <w:p w14:paraId="541DE1B6" w14:textId="77777777" w:rsidR="000A38C0" w:rsidRPr="00633D56" w:rsidRDefault="000A38C0" w:rsidP="00633D56">
      <w:pPr>
        <w:rPr>
          <w:rFonts w:ascii="Open Sans" w:hAnsi="Open Sans" w:cs="Open Sans"/>
          <w:lang w:val="en-AU"/>
        </w:rPr>
      </w:pPr>
    </w:p>
    <w:p w14:paraId="1968E593" w14:textId="77777777" w:rsidR="000A38C0" w:rsidRPr="00633D56" w:rsidRDefault="000A38C0" w:rsidP="00633D56">
      <w:pPr>
        <w:rPr>
          <w:rFonts w:ascii="Open Sans" w:hAnsi="Open Sans" w:cs="Open Sans"/>
          <w:lang w:val="en-AU"/>
        </w:rPr>
      </w:pPr>
    </w:p>
    <w:p w14:paraId="683C05CD" w14:textId="77777777" w:rsidR="000A38C0" w:rsidRPr="00633D56" w:rsidRDefault="000A38C0" w:rsidP="00633D56">
      <w:pPr>
        <w:rPr>
          <w:rFonts w:ascii="Open Sans" w:hAnsi="Open Sans" w:cs="Open Sans"/>
          <w:lang w:val="en-AU"/>
        </w:rPr>
      </w:pPr>
    </w:p>
    <w:p w14:paraId="5E1BE93F" w14:textId="124995F6" w:rsidR="000A38C0" w:rsidRPr="00B44C5C" w:rsidRDefault="001E50D7" w:rsidP="00BC05BE">
      <w:pPr>
        <w:pStyle w:val="ListParagraph"/>
        <w:numPr>
          <w:ilvl w:val="0"/>
          <w:numId w:val="31"/>
        </w:numPr>
        <w:ind w:left="360"/>
        <w:rPr>
          <w:rFonts w:ascii="Open Sans" w:hAnsi="Open Sans" w:cs="Open Sans"/>
          <w:lang w:val="en-AU"/>
        </w:rPr>
      </w:pPr>
      <w:r>
        <w:rPr>
          <w:rFonts w:ascii="Open Sans" w:hAnsi="Open Sans" w:cs="Open Sans"/>
          <w:lang w:val="en-AU"/>
        </w:rPr>
        <w:t xml:space="preserve">Name two </w:t>
      </w:r>
      <w:r w:rsidR="00C361C1">
        <w:rPr>
          <w:rFonts w:ascii="Open Sans" w:hAnsi="Open Sans" w:cs="Open Sans"/>
          <w:lang w:val="en-AU"/>
        </w:rPr>
        <w:t xml:space="preserve">additional resources and/or support </w:t>
      </w:r>
      <w:r w:rsidR="00492206">
        <w:rPr>
          <w:rFonts w:ascii="Open Sans" w:hAnsi="Open Sans" w:cs="Open Sans"/>
          <w:lang w:val="en-AU"/>
        </w:rPr>
        <w:t xml:space="preserve">you </w:t>
      </w:r>
      <w:r w:rsidR="00C361C1">
        <w:rPr>
          <w:rFonts w:ascii="Open Sans" w:hAnsi="Open Sans" w:cs="Open Sans"/>
          <w:lang w:val="en-AU"/>
        </w:rPr>
        <w:t xml:space="preserve">would access </w:t>
      </w:r>
      <w:r>
        <w:rPr>
          <w:rFonts w:ascii="Open Sans" w:hAnsi="Open Sans" w:cs="Open Sans"/>
          <w:lang w:val="en-AU"/>
        </w:rPr>
        <w:t xml:space="preserve">to minimise stress? </w:t>
      </w:r>
    </w:p>
    <w:p w14:paraId="6FCFF5A4" w14:textId="6B3D9EE1" w:rsidR="000A38C0" w:rsidRDefault="000A38C0" w:rsidP="00633D56">
      <w:pPr>
        <w:rPr>
          <w:rFonts w:ascii="Open Sans" w:hAnsi="Open Sans" w:cs="Open Sans"/>
          <w:lang w:val="en-AU"/>
        </w:rPr>
      </w:pPr>
    </w:p>
    <w:tbl>
      <w:tblPr>
        <w:tblStyle w:val="TableGrid"/>
        <w:tblW w:w="0" w:type="auto"/>
        <w:tblLook w:val="04A0" w:firstRow="1" w:lastRow="0" w:firstColumn="1" w:lastColumn="0" w:noHBand="0" w:noVBand="1"/>
      </w:tblPr>
      <w:tblGrid>
        <w:gridCol w:w="9016"/>
      </w:tblGrid>
      <w:tr w:rsidR="001E50D7" w:rsidRPr="007A5E87" w14:paraId="7994D7F2" w14:textId="77777777" w:rsidTr="007A39E4">
        <w:tc>
          <w:tcPr>
            <w:tcW w:w="9016" w:type="dxa"/>
          </w:tcPr>
          <w:p w14:paraId="38218916" w14:textId="77777777" w:rsidR="001E50D7" w:rsidRPr="007A5E87" w:rsidRDefault="001E50D7" w:rsidP="007A39E4">
            <w:pPr>
              <w:rPr>
                <w:rFonts w:ascii="Open Sans" w:hAnsi="Open Sans" w:cs="Open Sans"/>
                <w:lang w:val="en-AU"/>
              </w:rPr>
            </w:pPr>
          </w:p>
        </w:tc>
      </w:tr>
      <w:tr w:rsidR="001E50D7" w:rsidRPr="007A5E87" w14:paraId="0DBAF2D1" w14:textId="77777777" w:rsidTr="007A39E4">
        <w:tc>
          <w:tcPr>
            <w:tcW w:w="9016" w:type="dxa"/>
          </w:tcPr>
          <w:p w14:paraId="5E2D5FA4" w14:textId="77777777" w:rsidR="001E50D7" w:rsidRPr="007A5E87" w:rsidRDefault="001E50D7" w:rsidP="007A39E4">
            <w:pPr>
              <w:rPr>
                <w:rFonts w:ascii="Open Sans" w:hAnsi="Open Sans" w:cs="Open Sans"/>
                <w:lang w:val="en-AU"/>
              </w:rPr>
            </w:pPr>
          </w:p>
        </w:tc>
      </w:tr>
    </w:tbl>
    <w:p w14:paraId="3605097C" w14:textId="7A49BBAD" w:rsidR="00633D56" w:rsidRDefault="00633D56" w:rsidP="00633D56">
      <w:pPr>
        <w:rPr>
          <w:rFonts w:ascii="Open Sans" w:hAnsi="Open Sans" w:cs="Open Sans"/>
          <w:lang w:val="en-AU"/>
        </w:rPr>
      </w:pPr>
    </w:p>
    <w:p w14:paraId="79B1CFAF" w14:textId="357965E2" w:rsidR="00633D56" w:rsidRDefault="00633D56" w:rsidP="00633D56">
      <w:pPr>
        <w:rPr>
          <w:rFonts w:ascii="Open Sans" w:hAnsi="Open Sans" w:cs="Open Sans"/>
          <w:lang w:val="en-AU"/>
        </w:rPr>
      </w:pPr>
    </w:p>
    <w:p w14:paraId="0D466BF1" w14:textId="77777777" w:rsidR="00633D56" w:rsidRPr="00633D56" w:rsidRDefault="00633D56" w:rsidP="00633D56">
      <w:pPr>
        <w:rPr>
          <w:rFonts w:ascii="Open Sans" w:hAnsi="Open Sans" w:cs="Open Sans"/>
          <w:lang w:val="en-AU"/>
        </w:rPr>
      </w:pPr>
    </w:p>
    <w:p w14:paraId="180F9A07" w14:textId="77777777" w:rsidR="000A38C0" w:rsidRPr="00633D56" w:rsidRDefault="000A38C0" w:rsidP="00633D56">
      <w:pPr>
        <w:rPr>
          <w:rFonts w:ascii="Open Sans" w:hAnsi="Open Sans" w:cs="Open Sans"/>
          <w:b/>
          <w:lang w:val="en-AU"/>
        </w:rPr>
      </w:pPr>
    </w:p>
    <w:p w14:paraId="2994C55A" w14:textId="61A7B20C" w:rsidR="00633D56" w:rsidRDefault="00633D56">
      <w:pPr>
        <w:spacing w:after="160"/>
        <w:rPr>
          <w:rFonts w:ascii="Open Sans" w:hAnsi="Open Sans" w:cs="Open Sans"/>
          <w:b/>
          <w:lang w:val="en-AU"/>
        </w:rPr>
      </w:pPr>
      <w:r>
        <w:rPr>
          <w:rFonts w:ascii="Open Sans" w:hAnsi="Open Sans" w:cs="Open Sans"/>
          <w:b/>
          <w:lang w:val="en-AU"/>
        </w:rPr>
        <w:br w:type="page"/>
      </w:r>
    </w:p>
    <w:p w14:paraId="79666AB8" w14:textId="77777777" w:rsidR="009F5A56" w:rsidRPr="00633D56" w:rsidRDefault="009F5A56" w:rsidP="00633D56">
      <w:pPr>
        <w:rPr>
          <w:rFonts w:ascii="Open Sans" w:hAnsi="Open Sans" w:cs="Open Sans"/>
          <w:b/>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9F5A56" w:rsidRPr="00633D56" w14:paraId="4F92B4FB" w14:textId="77777777" w:rsidTr="006F20AD">
        <w:tc>
          <w:tcPr>
            <w:tcW w:w="7519" w:type="dxa"/>
            <w:shd w:val="clear" w:color="auto" w:fill="auto"/>
          </w:tcPr>
          <w:p w14:paraId="4B63DA1F" w14:textId="77777777" w:rsidR="009F5A56" w:rsidRPr="00633D56" w:rsidRDefault="009F5A56" w:rsidP="006F20AD">
            <w:pPr>
              <w:rPr>
                <w:rFonts w:ascii="Open Sans" w:hAnsi="Open Sans" w:cs="Open Sans"/>
                <w:b/>
                <w:i/>
              </w:rPr>
            </w:pPr>
            <w:r w:rsidRPr="00633D56">
              <w:rPr>
                <w:rFonts w:ascii="Open Sans" w:hAnsi="Open Sans" w:cs="Open Sans"/>
                <w:b/>
                <w:i/>
              </w:rPr>
              <w:t>Criteria</w:t>
            </w:r>
          </w:p>
        </w:tc>
        <w:tc>
          <w:tcPr>
            <w:tcW w:w="805" w:type="dxa"/>
            <w:shd w:val="clear" w:color="auto" w:fill="auto"/>
          </w:tcPr>
          <w:p w14:paraId="50B3BB97" w14:textId="77777777" w:rsidR="009F5A56" w:rsidRPr="00633D56" w:rsidRDefault="009F5A56" w:rsidP="006F20AD">
            <w:pPr>
              <w:jc w:val="center"/>
              <w:rPr>
                <w:rFonts w:ascii="Open Sans" w:hAnsi="Open Sans" w:cs="Open Sans"/>
                <w:b/>
              </w:rPr>
            </w:pPr>
            <w:r w:rsidRPr="00633D56">
              <w:rPr>
                <w:rFonts w:ascii="Open Sans" w:hAnsi="Open Sans" w:cs="Open Sans"/>
                <w:b/>
              </w:rPr>
              <w:t>S</w:t>
            </w:r>
          </w:p>
        </w:tc>
        <w:tc>
          <w:tcPr>
            <w:tcW w:w="692" w:type="dxa"/>
            <w:shd w:val="clear" w:color="auto" w:fill="auto"/>
          </w:tcPr>
          <w:p w14:paraId="1A307204" w14:textId="77777777" w:rsidR="009F5A56" w:rsidRPr="00633D56" w:rsidRDefault="009F5A56" w:rsidP="006F20AD">
            <w:pPr>
              <w:jc w:val="center"/>
              <w:rPr>
                <w:rFonts w:ascii="Open Sans" w:hAnsi="Open Sans" w:cs="Open Sans"/>
                <w:b/>
              </w:rPr>
            </w:pPr>
            <w:r w:rsidRPr="00633D56">
              <w:rPr>
                <w:rFonts w:ascii="Open Sans" w:hAnsi="Open Sans" w:cs="Open Sans"/>
                <w:b/>
              </w:rPr>
              <w:t>NYS</w:t>
            </w:r>
          </w:p>
        </w:tc>
      </w:tr>
      <w:tr w:rsidR="009F5A56" w:rsidRPr="00633D56" w14:paraId="171F8969" w14:textId="77777777" w:rsidTr="006F20AD">
        <w:tc>
          <w:tcPr>
            <w:tcW w:w="7519" w:type="dxa"/>
            <w:shd w:val="clear" w:color="auto" w:fill="auto"/>
          </w:tcPr>
          <w:p w14:paraId="4A35DD7F" w14:textId="70C33FF7" w:rsidR="009F5A56" w:rsidRPr="00633D56" w:rsidRDefault="00FE2BCB" w:rsidP="006F20AD">
            <w:pPr>
              <w:rPr>
                <w:rFonts w:ascii="Open Sans" w:hAnsi="Open Sans" w:cs="Open Sans"/>
              </w:rPr>
            </w:pPr>
            <w:r>
              <w:rPr>
                <w:rFonts w:ascii="Open Sans" w:hAnsi="Open Sans" w:cs="Open Sans"/>
              </w:rPr>
              <w:t>Effectiveness of strategies assessed</w:t>
            </w:r>
          </w:p>
        </w:tc>
        <w:tc>
          <w:tcPr>
            <w:tcW w:w="805" w:type="dxa"/>
            <w:shd w:val="clear" w:color="auto" w:fill="BFBFBF" w:themeFill="background1" w:themeFillShade="BF"/>
          </w:tcPr>
          <w:p w14:paraId="0F7F2296" w14:textId="77777777" w:rsidR="009F5A56" w:rsidRPr="00633D56" w:rsidRDefault="009F5A56" w:rsidP="006F20AD">
            <w:pPr>
              <w:jc w:val="center"/>
              <w:rPr>
                <w:rFonts w:ascii="Open Sans" w:hAnsi="Open Sans" w:cs="Open Sans"/>
              </w:rPr>
            </w:pPr>
          </w:p>
        </w:tc>
        <w:tc>
          <w:tcPr>
            <w:tcW w:w="692" w:type="dxa"/>
            <w:shd w:val="clear" w:color="auto" w:fill="BFBFBF" w:themeFill="background1" w:themeFillShade="BF"/>
          </w:tcPr>
          <w:p w14:paraId="1B5E98FB" w14:textId="77777777" w:rsidR="009F5A56" w:rsidRPr="00633D56" w:rsidRDefault="009F5A56" w:rsidP="006F20AD">
            <w:pPr>
              <w:jc w:val="center"/>
              <w:rPr>
                <w:rFonts w:ascii="Open Sans" w:hAnsi="Open Sans" w:cs="Open Sans"/>
              </w:rPr>
            </w:pPr>
          </w:p>
        </w:tc>
      </w:tr>
      <w:tr w:rsidR="009F5A56" w:rsidRPr="00633D56" w14:paraId="34F7495D" w14:textId="77777777" w:rsidTr="006F20AD">
        <w:tc>
          <w:tcPr>
            <w:tcW w:w="7519" w:type="dxa"/>
            <w:shd w:val="clear" w:color="auto" w:fill="auto"/>
          </w:tcPr>
          <w:p w14:paraId="2FE74BC6" w14:textId="30E8DE0C" w:rsidR="009F5A56" w:rsidRPr="00633D56" w:rsidRDefault="004E66B9" w:rsidP="006F20AD">
            <w:pPr>
              <w:rPr>
                <w:rFonts w:ascii="Open Sans" w:hAnsi="Open Sans" w:cs="Open Sans"/>
              </w:rPr>
            </w:pPr>
            <w:r>
              <w:rPr>
                <w:rFonts w:ascii="Open Sans" w:hAnsi="Open Sans" w:cs="Open Sans"/>
              </w:rPr>
              <w:t>At least one strategy modified</w:t>
            </w:r>
          </w:p>
        </w:tc>
        <w:tc>
          <w:tcPr>
            <w:tcW w:w="805" w:type="dxa"/>
            <w:shd w:val="clear" w:color="auto" w:fill="BFBFBF" w:themeFill="background1" w:themeFillShade="BF"/>
          </w:tcPr>
          <w:p w14:paraId="5752C179" w14:textId="77777777" w:rsidR="009F5A56" w:rsidRPr="00633D56" w:rsidRDefault="009F5A56" w:rsidP="006F20AD">
            <w:pPr>
              <w:jc w:val="center"/>
              <w:rPr>
                <w:rFonts w:ascii="Open Sans" w:hAnsi="Open Sans" w:cs="Open Sans"/>
              </w:rPr>
            </w:pPr>
          </w:p>
        </w:tc>
        <w:tc>
          <w:tcPr>
            <w:tcW w:w="692" w:type="dxa"/>
            <w:shd w:val="clear" w:color="auto" w:fill="BFBFBF" w:themeFill="background1" w:themeFillShade="BF"/>
          </w:tcPr>
          <w:p w14:paraId="1CD510EE" w14:textId="77777777" w:rsidR="009F5A56" w:rsidRPr="00633D56" w:rsidRDefault="009F5A56" w:rsidP="006F20AD">
            <w:pPr>
              <w:jc w:val="center"/>
              <w:rPr>
                <w:rFonts w:ascii="Open Sans" w:hAnsi="Open Sans" w:cs="Open Sans"/>
              </w:rPr>
            </w:pPr>
          </w:p>
        </w:tc>
      </w:tr>
      <w:tr w:rsidR="009F5A56" w:rsidRPr="00633D56" w14:paraId="019048B1" w14:textId="77777777" w:rsidTr="006F20AD">
        <w:tc>
          <w:tcPr>
            <w:tcW w:w="7519" w:type="dxa"/>
            <w:shd w:val="clear" w:color="auto" w:fill="auto"/>
          </w:tcPr>
          <w:p w14:paraId="0DC63288" w14:textId="0C16CAD0" w:rsidR="009F5A56" w:rsidRPr="00633D56" w:rsidRDefault="00340996" w:rsidP="006F20AD">
            <w:pPr>
              <w:rPr>
                <w:rFonts w:ascii="Open Sans" w:hAnsi="Open Sans" w:cs="Open Sans"/>
              </w:rPr>
            </w:pPr>
            <w:r>
              <w:rPr>
                <w:rFonts w:ascii="Open Sans" w:hAnsi="Open Sans" w:cs="Open Sans"/>
              </w:rPr>
              <w:t xml:space="preserve">Two sources are appropriate sources for </w:t>
            </w:r>
            <w:r w:rsidR="00830EB6">
              <w:rPr>
                <w:rFonts w:ascii="Open Sans" w:hAnsi="Open Sans" w:cs="Open Sans"/>
              </w:rPr>
              <w:t>minimising stress</w:t>
            </w:r>
          </w:p>
        </w:tc>
        <w:tc>
          <w:tcPr>
            <w:tcW w:w="805" w:type="dxa"/>
            <w:shd w:val="clear" w:color="auto" w:fill="BFBFBF" w:themeFill="background1" w:themeFillShade="BF"/>
          </w:tcPr>
          <w:p w14:paraId="078D324C" w14:textId="77777777" w:rsidR="009F5A56" w:rsidRPr="00633D56" w:rsidRDefault="009F5A56" w:rsidP="006F20AD">
            <w:pPr>
              <w:jc w:val="center"/>
              <w:rPr>
                <w:rFonts w:ascii="Open Sans" w:hAnsi="Open Sans" w:cs="Open Sans"/>
              </w:rPr>
            </w:pPr>
          </w:p>
        </w:tc>
        <w:tc>
          <w:tcPr>
            <w:tcW w:w="692" w:type="dxa"/>
            <w:shd w:val="clear" w:color="auto" w:fill="BFBFBF" w:themeFill="background1" w:themeFillShade="BF"/>
          </w:tcPr>
          <w:p w14:paraId="4ECF4B80" w14:textId="77777777" w:rsidR="009F5A56" w:rsidRPr="00633D56" w:rsidRDefault="009F5A56" w:rsidP="006F20AD">
            <w:pPr>
              <w:jc w:val="center"/>
              <w:rPr>
                <w:rFonts w:ascii="Open Sans" w:hAnsi="Open Sans" w:cs="Open Sans"/>
              </w:rPr>
            </w:pPr>
          </w:p>
        </w:tc>
      </w:tr>
      <w:tr w:rsidR="009F5A56" w:rsidRPr="00633D56" w14:paraId="18C0E4F5" w14:textId="77777777" w:rsidTr="006F20AD">
        <w:tc>
          <w:tcPr>
            <w:tcW w:w="7519" w:type="dxa"/>
            <w:shd w:val="clear" w:color="auto" w:fill="auto"/>
          </w:tcPr>
          <w:p w14:paraId="0EDBA726" w14:textId="37099629" w:rsidR="009F5A56" w:rsidRPr="00633D56" w:rsidRDefault="009F5A56" w:rsidP="006F20AD">
            <w:pPr>
              <w:rPr>
                <w:rFonts w:ascii="Open Sans" w:hAnsi="Open Sans" w:cs="Open Sans"/>
              </w:rPr>
            </w:pPr>
            <w:r w:rsidRPr="00633D56">
              <w:rPr>
                <w:rFonts w:ascii="Open Sans" w:hAnsi="Open Sans" w:cs="Open Sans"/>
              </w:rPr>
              <w:t xml:space="preserve">All answers are written in plain English with good </w:t>
            </w:r>
            <w:r w:rsidR="00FE2BCB">
              <w:rPr>
                <w:rFonts w:ascii="Open Sans" w:hAnsi="Open Sans" w:cs="Open Sans"/>
              </w:rPr>
              <w:t>spelling</w:t>
            </w:r>
            <w:r w:rsidRPr="00633D56">
              <w:rPr>
                <w:rFonts w:ascii="Open Sans" w:hAnsi="Open Sans" w:cs="Open Sans"/>
              </w:rPr>
              <w:t>.</w:t>
            </w:r>
          </w:p>
        </w:tc>
        <w:tc>
          <w:tcPr>
            <w:tcW w:w="805" w:type="dxa"/>
            <w:shd w:val="clear" w:color="auto" w:fill="BFBFBF" w:themeFill="background1" w:themeFillShade="BF"/>
          </w:tcPr>
          <w:p w14:paraId="1BA814B4" w14:textId="77777777" w:rsidR="009F5A56" w:rsidRPr="00633D56" w:rsidRDefault="009F5A56" w:rsidP="006F20AD">
            <w:pPr>
              <w:jc w:val="center"/>
              <w:rPr>
                <w:rFonts w:ascii="Open Sans" w:hAnsi="Open Sans" w:cs="Open Sans"/>
              </w:rPr>
            </w:pPr>
          </w:p>
        </w:tc>
        <w:tc>
          <w:tcPr>
            <w:tcW w:w="692" w:type="dxa"/>
            <w:shd w:val="clear" w:color="auto" w:fill="BFBFBF" w:themeFill="background1" w:themeFillShade="BF"/>
          </w:tcPr>
          <w:p w14:paraId="1A2F0433" w14:textId="77777777" w:rsidR="009F5A56" w:rsidRPr="00633D56" w:rsidRDefault="009F5A56" w:rsidP="006F20AD">
            <w:pPr>
              <w:jc w:val="center"/>
              <w:rPr>
                <w:rFonts w:ascii="Open Sans" w:hAnsi="Open Sans" w:cs="Open Sans"/>
              </w:rPr>
            </w:pPr>
          </w:p>
        </w:tc>
      </w:tr>
      <w:tr w:rsidR="009F5A56" w:rsidRPr="00633D56" w14:paraId="745C95C6" w14:textId="77777777" w:rsidTr="006F20AD">
        <w:tc>
          <w:tcPr>
            <w:tcW w:w="9016" w:type="dxa"/>
            <w:gridSpan w:val="3"/>
            <w:shd w:val="clear" w:color="auto" w:fill="BFBFBF" w:themeFill="background1" w:themeFillShade="BF"/>
          </w:tcPr>
          <w:p w14:paraId="47283440" w14:textId="31648C60" w:rsidR="009F5A56" w:rsidRDefault="00633D56" w:rsidP="006F20AD">
            <w:pPr>
              <w:rPr>
                <w:rFonts w:ascii="Open Sans" w:hAnsi="Open Sans" w:cs="Open Sans"/>
              </w:rPr>
            </w:pPr>
            <w:r w:rsidRPr="00633D56">
              <w:rPr>
                <w:rFonts w:ascii="Open Sans" w:hAnsi="Open Sans" w:cs="Open Sans"/>
              </w:rPr>
              <w:t>Feedback</w:t>
            </w:r>
            <w:r>
              <w:rPr>
                <w:rFonts w:ascii="Open Sans" w:hAnsi="Open Sans" w:cs="Open Sans"/>
              </w:rPr>
              <w:t xml:space="preserve"> if not yet satisfactory</w:t>
            </w:r>
            <w:r w:rsidRPr="00633D56">
              <w:rPr>
                <w:rFonts w:ascii="Open Sans" w:hAnsi="Open Sans" w:cs="Open Sans"/>
              </w:rPr>
              <w:t xml:space="preserve"> </w:t>
            </w:r>
          </w:p>
          <w:p w14:paraId="796A1DF5" w14:textId="770C4419" w:rsidR="00633D56" w:rsidRDefault="00633D56" w:rsidP="006F20AD">
            <w:pPr>
              <w:rPr>
                <w:rFonts w:ascii="Open Sans" w:hAnsi="Open Sans" w:cs="Open Sans"/>
              </w:rPr>
            </w:pPr>
          </w:p>
          <w:p w14:paraId="2C9D7C47" w14:textId="77777777" w:rsidR="00633D56" w:rsidRPr="00633D56" w:rsidRDefault="00633D56" w:rsidP="006F20AD">
            <w:pPr>
              <w:rPr>
                <w:rFonts w:ascii="Open Sans" w:hAnsi="Open Sans" w:cs="Open Sans"/>
              </w:rPr>
            </w:pPr>
          </w:p>
          <w:p w14:paraId="6C695323" w14:textId="77777777" w:rsidR="009F5A56" w:rsidRPr="00633D56" w:rsidRDefault="009F5A56" w:rsidP="006F20AD">
            <w:pPr>
              <w:rPr>
                <w:rFonts w:ascii="Open Sans" w:hAnsi="Open Sans" w:cs="Open Sans"/>
              </w:rPr>
            </w:pPr>
          </w:p>
          <w:p w14:paraId="1FA76864" w14:textId="77777777" w:rsidR="009F5A56" w:rsidRPr="00633D56" w:rsidRDefault="009F5A56" w:rsidP="006F20AD">
            <w:pPr>
              <w:rPr>
                <w:rFonts w:ascii="Open Sans" w:hAnsi="Open Sans" w:cs="Open Sans"/>
              </w:rPr>
            </w:pPr>
          </w:p>
        </w:tc>
      </w:tr>
    </w:tbl>
    <w:p w14:paraId="1EEAB7C8" w14:textId="77777777" w:rsidR="000A38C0" w:rsidRPr="00633D56" w:rsidRDefault="000A38C0">
      <w:pPr>
        <w:spacing w:after="160"/>
        <w:rPr>
          <w:rFonts w:ascii="Open Sans" w:hAnsi="Open Sans" w:cs="Open Sans"/>
          <w:b/>
          <w:lang w:val="en-AU"/>
        </w:rPr>
      </w:pPr>
      <w:r w:rsidRPr="00633D56">
        <w:rPr>
          <w:rFonts w:ascii="Open Sans" w:hAnsi="Open Sans" w:cs="Open Sans"/>
          <w:b/>
          <w:lang w:val="en-AU"/>
        </w:rPr>
        <w:br w:type="page"/>
      </w:r>
    </w:p>
    <w:p w14:paraId="2D992808" w14:textId="77777777" w:rsidR="00252366" w:rsidRPr="00633D56" w:rsidRDefault="00252366" w:rsidP="00252366">
      <w:pPr>
        <w:pStyle w:val="Heading1"/>
        <w:tabs>
          <w:tab w:val="num" w:pos="0"/>
        </w:tabs>
        <w:rPr>
          <w:rFonts w:ascii="Open Sans" w:hAnsi="Open Sans" w:cs="Open Sans"/>
        </w:rPr>
      </w:pPr>
      <w:bookmarkStart w:id="8" w:name="_Toc499733980"/>
      <w:r w:rsidRPr="00633D56">
        <w:rPr>
          <w:rFonts w:ascii="Open Sans" w:hAnsi="Open Sans" w:cs="Open Sans"/>
        </w:rPr>
        <w:lastRenderedPageBreak/>
        <w:t>Assessment Outcome</w:t>
      </w:r>
      <w:bookmarkEnd w:id="8"/>
    </w:p>
    <w:p w14:paraId="67A19378" w14:textId="77777777" w:rsidR="00252366" w:rsidRPr="00633D56" w:rsidRDefault="00252366" w:rsidP="00252366">
      <w:pPr>
        <w:rPr>
          <w:rFonts w:ascii="Open Sans" w:hAnsi="Open Sans" w:cs="Open Sans"/>
        </w:rPr>
      </w:pPr>
    </w:p>
    <w:tbl>
      <w:tblPr>
        <w:tblStyle w:val="TableGrid"/>
        <w:tblW w:w="0" w:type="auto"/>
        <w:tblLook w:val="04A0" w:firstRow="1" w:lastRow="0" w:firstColumn="1" w:lastColumn="0" w:noHBand="0" w:noVBand="1"/>
      </w:tblPr>
      <w:tblGrid>
        <w:gridCol w:w="1980"/>
        <w:gridCol w:w="7036"/>
      </w:tblGrid>
      <w:tr w:rsidR="00633D56" w:rsidRPr="004248D9" w14:paraId="78524212" w14:textId="77777777" w:rsidTr="00404C1D">
        <w:tc>
          <w:tcPr>
            <w:tcW w:w="1980" w:type="dxa"/>
          </w:tcPr>
          <w:p w14:paraId="7FEBEFD0" w14:textId="77777777" w:rsidR="00633D56" w:rsidRPr="004248D9" w:rsidRDefault="00633D56" w:rsidP="00404C1D">
            <w:pPr>
              <w:rPr>
                <w:rFonts w:ascii="Open Sans" w:hAnsi="Open Sans" w:cs="Open Sans"/>
              </w:rPr>
            </w:pPr>
            <w:bookmarkStart w:id="9" w:name="_Hlk532906727"/>
            <w:bookmarkStart w:id="10" w:name="_Hlk532906007"/>
            <w:r w:rsidRPr="004248D9">
              <w:rPr>
                <w:rFonts w:ascii="Open Sans" w:hAnsi="Open Sans" w:cs="Open Sans"/>
              </w:rPr>
              <w:t xml:space="preserve">Participant Name: </w:t>
            </w:r>
          </w:p>
        </w:tc>
        <w:tc>
          <w:tcPr>
            <w:tcW w:w="7036" w:type="dxa"/>
          </w:tcPr>
          <w:p w14:paraId="195BF853" w14:textId="77777777" w:rsidR="00633D56" w:rsidRPr="004248D9" w:rsidRDefault="00633D56" w:rsidP="00404C1D">
            <w:pPr>
              <w:rPr>
                <w:rFonts w:ascii="Open Sans" w:hAnsi="Open Sans" w:cs="Open Sans"/>
              </w:rPr>
            </w:pPr>
          </w:p>
        </w:tc>
      </w:tr>
      <w:bookmarkEnd w:id="9"/>
    </w:tbl>
    <w:p w14:paraId="06BD960B" w14:textId="77777777" w:rsidR="00633D56" w:rsidRPr="004248D9" w:rsidRDefault="00633D56" w:rsidP="00633D56">
      <w:pPr>
        <w:rPr>
          <w:rFonts w:ascii="Open Sans" w:hAnsi="Open Sans" w:cs="Open Sans"/>
        </w:rPr>
      </w:pPr>
    </w:p>
    <w:bookmarkEnd w:id="10"/>
    <w:p w14:paraId="6DE607E2" w14:textId="77777777" w:rsidR="00252366" w:rsidRPr="00633D56" w:rsidRDefault="00252366" w:rsidP="00252366">
      <w:pPr>
        <w:jc w:val="both"/>
        <w:rPr>
          <w:rFonts w:ascii="Open Sans" w:hAnsi="Open Sans" w:cs="Open Sans"/>
        </w:rPr>
      </w:pPr>
      <w:r w:rsidRPr="00633D56">
        <w:rPr>
          <w:rFonts w:ascii="Open Sans" w:hAnsi="Open Sans" w:cs="Open Sans"/>
        </w:rPr>
        <w:t>Competencies Assessed:</w:t>
      </w:r>
    </w:p>
    <w:p w14:paraId="2CC94A5C" w14:textId="77777777" w:rsidR="00E97F41" w:rsidRPr="00633D56" w:rsidRDefault="00B62075" w:rsidP="00E97F41">
      <w:pPr>
        <w:pStyle w:val="ListParagraph"/>
        <w:numPr>
          <w:ilvl w:val="0"/>
          <w:numId w:val="15"/>
        </w:numPr>
        <w:suppressAutoHyphens/>
        <w:rPr>
          <w:rFonts w:ascii="Open Sans" w:hAnsi="Open Sans" w:cs="Open Sans"/>
        </w:rPr>
      </w:pPr>
      <w:r w:rsidRPr="00633D56">
        <w:rPr>
          <w:rFonts w:ascii="Open Sans" w:hAnsi="Open Sans" w:cs="Open Sans"/>
        </w:rPr>
        <w:t>HLTWHS006 Mange personal stressors in the work environment</w:t>
      </w:r>
    </w:p>
    <w:p w14:paraId="41367C92" w14:textId="77777777" w:rsidR="00252366" w:rsidRPr="00633D56" w:rsidRDefault="00252366" w:rsidP="00252366">
      <w:pPr>
        <w:rPr>
          <w:rFonts w:ascii="Open Sans" w:hAnsi="Open Sans" w:cs="Open Sans"/>
        </w:rPr>
      </w:pPr>
    </w:p>
    <w:tbl>
      <w:tblPr>
        <w:tblW w:w="9205" w:type="dxa"/>
        <w:tblInd w:w="-25" w:type="dxa"/>
        <w:tblLayout w:type="fixed"/>
        <w:tblLook w:val="0000" w:firstRow="0" w:lastRow="0" w:firstColumn="0" w:lastColumn="0" w:noHBand="0" w:noVBand="0"/>
      </w:tblPr>
      <w:tblGrid>
        <w:gridCol w:w="5520"/>
        <w:gridCol w:w="992"/>
        <w:gridCol w:w="851"/>
        <w:gridCol w:w="992"/>
        <w:gridCol w:w="850"/>
      </w:tblGrid>
      <w:tr w:rsidR="00252366" w:rsidRPr="00633D56" w14:paraId="5E737898" w14:textId="77777777" w:rsidTr="009E4385">
        <w:tc>
          <w:tcPr>
            <w:tcW w:w="5520" w:type="dxa"/>
            <w:tcBorders>
              <w:top w:val="single" w:sz="4" w:space="0" w:color="000000"/>
              <w:left w:val="single" w:sz="4" w:space="0" w:color="000000"/>
              <w:bottom w:val="single" w:sz="4" w:space="0" w:color="000000"/>
            </w:tcBorders>
          </w:tcPr>
          <w:p w14:paraId="6255BC03" w14:textId="77777777" w:rsidR="00252366" w:rsidRPr="00633D56" w:rsidRDefault="00252366" w:rsidP="009E4385">
            <w:pPr>
              <w:snapToGrid w:val="0"/>
              <w:rPr>
                <w:rFonts w:ascii="Open Sans" w:hAnsi="Open Sans" w:cs="Open Sans"/>
                <w:b/>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E1AAA2A"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Outcome</w:t>
            </w:r>
          </w:p>
        </w:tc>
        <w:tc>
          <w:tcPr>
            <w:tcW w:w="1842" w:type="dxa"/>
            <w:gridSpan w:val="2"/>
            <w:tcBorders>
              <w:top w:val="single" w:sz="4" w:space="0" w:color="000000"/>
              <w:left w:val="single" w:sz="4" w:space="0" w:color="000000"/>
              <w:bottom w:val="single" w:sz="4" w:space="0" w:color="000000"/>
              <w:right w:val="single" w:sz="4" w:space="0" w:color="000000"/>
            </w:tcBorders>
          </w:tcPr>
          <w:p w14:paraId="2FFED664"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Re-Assessment</w:t>
            </w:r>
          </w:p>
        </w:tc>
      </w:tr>
      <w:tr w:rsidR="00252366" w:rsidRPr="00633D56" w14:paraId="1E02379B" w14:textId="77777777" w:rsidTr="00252366">
        <w:tc>
          <w:tcPr>
            <w:tcW w:w="5520" w:type="dxa"/>
            <w:tcBorders>
              <w:top w:val="single" w:sz="4" w:space="0" w:color="000000"/>
              <w:left w:val="single" w:sz="4" w:space="0" w:color="000000"/>
              <w:bottom w:val="single" w:sz="4" w:space="0" w:color="000000"/>
            </w:tcBorders>
          </w:tcPr>
          <w:p w14:paraId="0EE636E3" w14:textId="77777777" w:rsidR="00252366" w:rsidRPr="00633D56" w:rsidRDefault="00252366" w:rsidP="009E4385">
            <w:pPr>
              <w:snapToGrid w:val="0"/>
              <w:rPr>
                <w:rFonts w:ascii="Open Sans" w:hAnsi="Open Sans" w:cs="Open Sans"/>
                <w:b/>
              </w:rPr>
            </w:pPr>
            <w:r w:rsidRPr="00633D56">
              <w:rPr>
                <w:rFonts w:ascii="Open Sans" w:hAnsi="Open Sans" w:cs="Open Sans"/>
                <w:b/>
              </w:rPr>
              <w:t>Assessor to Complete</w:t>
            </w:r>
          </w:p>
        </w:tc>
        <w:tc>
          <w:tcPr>
            <w:tcW w:w="992" w:type="dxa"/>
            <w:tcBorders>
              <w:top w:val="single" w:sz="4" w:space="0" w:color="000000"/>
              <w:left w:val="single" w:sz="4" w:space="0" w:color="000000"/>
              <w:bottom w:val="single" w:sz="4" w:space="0" w:color="000000"/>
            </w:tcBorders>
          </w:tcPr>
          <w:p w14:paraId="30D469DF"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5FEE6DD2"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NYS</w:t>
            </w:r>
          </w:p>
        </w:tc>
        <w:tc>
          <w:tcPr>
            <w:tcW w:w="992" w:type="dxa"/>
            <w:tcBorders>
              <w:top w:val="single" w:sz="4" w:space="0" w:color="000000"/>
              <w:left w:val="single" w:sz="4" w:space="0" w:color="000000"/>
              <w:bottom w:val="single" w:sz="4" w:space="0" w:color="000000"/>
              <w:right w:val="single" w:sz="4" w:space="0" w:color="000000"/>
            </w:tcBorders>
          </w:tcPr>
          <w:p w14:paraId="58F7FB03"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14:paraId="3C65873E" w14:textId="77777777" w:rsidR="00252366" w:rsidRPr="00633D56" w:rsidRDefault="00252366" w:rsidP="009E4385">
            <w:pPr>
              <w:snapToGrid w:val="0"/>
              <w:jc w:val="center"/>
              <w:rPr>
                <w:rFonts w:ascii="Open Sans" w:hAnsi="Open Sans" w:cs="Open Sans"/>
                <w:b/>
                <w:sz w:val="20"/>
                <w:szCs w:val="20"/>
              </w:rPr>
            </w:pPr>
            <w:r w:rsidRPr="00633D56">
              <w:rPr>
                <w:rFonts w:ascii="Open Sans" w:hAnsi="Open Sans" w:cs="Open Sans"/>
                <w:b/>
                <w:sz w:val="20"/>
                <w:szCs w:val="20"/>
              </w:rPr>
              <w:t>NYS</w:t>
            </w:r>
          </w:p>
        </w:tc>
      </w:tr>
      <w:tr w:rsidR="00500CA2" w:rsidRPr="00633D56" w14:paraId="7AC3A92F" w14:textId="77777777" w:rsidTr="00500CA2">
        <w:tc>
          <w:tcPr>
            <w:tcW w:w="5520" w:type="dxa"/>
            <w:tcBorders>
              <w:top w:val="single" w:sz="4" w:space="0" w:color="000000"/>
              <w:left w:val="single" w:sz="4" w:space="0" w:color="000000"/>
              <w:bottom w:val="single" w:sz="4" w:space="0" w:color="000000"/>
            </w:tcBorders>
          </w:tcPr>
          <w:p w14:paraId="561C063B" w14:textId="77777777" w:rsidR="00500CA2" w:rsidRPr="00633D56" w:rsidRDefault="00A1060B" w:rsidP="004F7F83">
            <w:pPr>
              <w:suppressAutoHyphens/>
              <w:snapToGrid w:val="0"/>
              <w:rPr>
                <w:rFonts w:ascii="Open Sans" w:hAnsi="Open Sans" w:cs="Open Sans"/>
              </w:rPr>
            </w:pPr>
            <w:r w:rsidRPr="00633D56">
              <w:rPr>
                <w:rFonts w:ascii="Open Sans" w:hAnsi="Open Sans" w:cs="Open Sans"/>
              </w:rPr>
              <w:t>Causes of Stress</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0C27E5DF" w14:textId="77777777" w:rsidR="00500CA2" w:rsidRPr="00633D56" w:rsidRDefault="00500CA2" w:rsidP="004F7F83">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AA46B8" w14:textId="77777777" w:rsidR="00500CA2" w:rsidRPr="00633D56" w:rsidRDefault="00500CA2" w:rsidP="004F7F83">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C67EF37" w14:textId="77777777" w:rsidR="00500CA2" w:rsidRPr="00633D56" w:rsidRDefault="00500CA2" w:rsidP="004F7F83">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50D9E3" w14:textId="77777777" w:rsidR="00500CA2" w:rsidRPr="00633D56" w:rsidRDefault="00500CA2" w:rsidP="004F7F83">
            <w:pPr>
              <w:snapToGrid w:val="0"/>
              <w:jc w:val="center"/>
              <w:rPr>
                <w:rFonts w:ascii="Open Sans" w:hAnsi="Open Sans" w:cs="Open Sans"/>
              </w:rPr>
            </w:pPr>
          </w:p>
        </w:tc>
      </w:tr>
      <w:tr w:rsidR="00A1060B" w:rsidRPr="00633D56" w14:paraId="18D46D62" w14:textId="77777777" w:rsidTr="00500CA2">
        <w:tc>
          <w:tcPr>
            <w:tcW w:w="5520" w:type="dxa"/>
            <w:tcBorders>
              <w:top w:val="single" w:sz="4" w:space="0" w:color="000000"/>
              <w:left w:val="single" w:sz="4" w:space="0" w:color="000000"/>
              <w:bottom w:val="single" w:sz="4" w:space="0" w:color="000000"/>
            </w:tcBorders>
          </w:tcPr>
          <w:p w14:paraId="3F3E7A78" w14:textId="77777777" w:rsidR="00A1060B" w:rsidRPr="00633D56" w:rsidRDefault="00A1060B" w:rsidP="004F7F83">
            <w:pPr>
              <w:snapToGrid w:val="0"/>
              <w:rPr>
                <w:rFonts w:ascii="Open Sans" w:hAnsi="Open Sans" w:cs="Open Sans"/>
              </w:rPr>
            </w:pPr>
            <w:r w:rsidRPr="00633D56">
              <w:rPr>
                <w:rFonts w:ascii="Open Sans" w:hAnsi="Open Sans" w:cs="Open Sans"/>
              </w:rPr>
              <w:t>Managing Stress</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5AED13F3" w14:textId="77777777" w:rsidR="00A1060B" w:rsidRPr="00633D56" w:rsidRDefault="00A1060B" w:rsidP="004F7F83">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23409F" w14:textId="77777777" w:rsidR="00A1060B" w:rsidRPr="00633D56" w:rsidRDefault="00A1060B" w:rsidP="004F7F83">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72EA74" w14:textId="77777777" w:rsidR="00A1060B" w:rsidRPr="00633D56" w:rsidRDefault="00A1060B" w:rsidP="004F7F83">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99440D" w14:textId="77777777" w:rsidR="00A1060B" w:rsidRPr="00633D56" w:rsidRDefault="00A1060B" w:rsidP="004F7F83">
            <w:pPr>
              <w:snapToGrid w:val="0"/>
              <w:jc w:val="center"/>
              <w:rPr>
                <w:rFonts w:ascii="Open Sans" w:hAnsi="Open Sans" w:cs="Open Sans"/>
              </w:rPr>
            </w:pPr>
          </w:p>
        </w:tc>
      </w:tr>
      <w:tr w:rsidR="00500CA2" w:rsidRPr="00633D56" w14:paraId="37186EC5" w14:textId="77777777" w:rsidTr="00500CA2">
        <w:tc>
          <w:tcPr>
            <w:tcW w:w="5520" w:type="dxa"/>
            <w:tcBorders>
              <w:top w:val="single" w:sz="4" w:space="0" w:color="000000"/>
              <w:left w:val="single" w:sz="4" w:space="0" w:color="000000"/>
              <w:bottom w:val="single" w:sz="4" w:space="0" w:color="000000"/>
            </w:tcBorders>
          </w:tcPr>
          <w:p w14:paraId="28750718" w14:textId="77777777" w:rsidR="00500CA2" w:rsidRPr="00633D56" w:rsidRDefault="00A1060B" w:rsidP="004F7F83">
            <w:pPr>
              <w:snapToGrid w:val="0"/>
              <w:rPr>
                <w:rFonts w:ascii="Open Sans" w:hAnsi="Open Sans" w:cs="Open Sans"/>
              </w:rPr>
            </w:pPr>
            <w:r w:rsidRPr="00633D56">
              <w:rPr>
                <w:rFonts w:ascii="Open Sans" w:hAnsi="Open Sans" w:cs="Open Sans"/>
              </w:rPr>
              <w:t>Stress Management Plan</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2C9DE9EE" w14:textId="77777777" w:rsidR="00500CA2" w:rsidRPr="00633D56" w:rsidRDefault="00500CA2" w:rsidP="004F7F83">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240A81" w14:textId="77777777" w:rsidR="00500CA2" w:rsidRPr="00633D56" w:rsidRDefault="00500CA2" w:rsidP="004F7F83">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B3D5CD" w14:textId="77777777" w:rsidR="00500CA2" w:rsidRPr="00633D56" w:rsidRDefault="00500CA2" w:rsidP="004F7F83">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1DD244" w14:textId="77777777" w:rsidR="00500CA2" w:rsidRPr="00633D56" w:rsidRDefault="00500CA2" w:rsidP="004F7F83">
            <w:pPr>
              <w:snapToGrid w:val="0"/>
              <w:jc w:val="center"/>
              <w:rPr>
                <w:rFonts w:ascii="Open Sans" w:hAnsi="Open Sans" w:cs="Open Sans"/>
              </w:rPr>
            </w:pPr>
          </w:p>
        </w:tc>
      </w:tr>
      <w:tr w:rsidR="00500CA2" w:rsidRPr="00633D56" w14:paraId="10E032CA" w14:textId="77777777" w:rsidTr="00500CA2">
        <w:tc>
          <w:tcPr>
            <w:tcW w:w="5520" w:type="dxa"/>
            <w:tcBorders>
              <w:top w:val="single" w:sz="4" w:space="0" w:color="000000"/>
              <w:left w:val="single" w:sz="4" w:space="0" w:color="000000"/>
              <w:bottom w:val="single" w:sz="4" w:space="0" w:color="000000"/>
            </w:tcBorders>
          </w:tcPr>
          <w:p w14:paraId="3F5E3CFB" w14:textId="77777777" w:rsidR="00500CA2" w:rsidRPr="00633D56" w:rsidRDefault="00A1060B" w:rsidP="004F7F83">
            <w:pPr>
              <w:snapToGrid w:val="0"/>
              <w:rPr>
                <w:rFonts w:ascii="Open Sans" w:hAnsi="Open Sans" w:cs="Open Sans"/>
              </w:rPr>
            </w:pPr>
            <w:r w:rsidRPr="00633D56">
              <w:rPr>
                <w:rFonts w:ascii="Open Sans" w:hAnsi="Open Sans" w:cs="Open Sans"/>
              </w:rPr>
              <w:t>Managing stressful situations</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1D56329E" w14:textId="77777777" w:rsidR="00500CA2" w:rsidRPr="00633D56" w:rsidRDefault="00500CA2" w:rsidP="004F7F83">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E08B2D" w14:textId="77777777" w:rsidR="00500CA2" w:rsidRPr="00633D56" w:rsidRDefault="00500CA2" w:rsidP="004F7F83">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480487" w14:textId="77777777" w:rsidR="00500CA2" w:rsidRPr="00633D56" w:rsidRDefault="00500CA2" w:rsidP="004F7F83">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E29E51" w14:textId="77777777" w:rsidR="00500CA2" w:rsidRPr="00633D56" w:rsidRDefault="00500CA2" w:rsidP="004F7F83">
            <w:pPr>
              <w:snapToGrid w:val="0"/>
              <w:jc w:val="center"/>
              <w:rPr>
                <w:rFonts w:ascii="Open Sans" w:hAnsi="Open Sans" w:cs="Open Sans"/>
              </w:rPr>
            </w:pPr>
          </w:p>
        </w:tc>
      </w:tr>
      <w:tr w:rsidR="00500CA2" w:rsidRPr="00633D56" w14:paraId="72211814" w14:textId="77777777" w:rsidTr="00500CA2">
        <w:tc>
          <w:tcPr>
            <w:tcW w:w="5520" w:type="dxa"/>
            <w:tcBorders>
              <w:top w:val="single" w:sz="4" w:space="0" w:color="000000"/>
              <w:left w:val="single" w:sz="4" w:space="0" w:color="000000"/>
              <w:bottom w:val="single" w:sz="4" w:space="0" w:color="000000"/>
            </w:tcBorders>
          </w:tcPr>
          <w:p w14:paraId="04092D0E" w14:textId="77777777" w:rsidR="00500CA2" w:rsidRPr="00633D56" w:rsidRDefault="00A1060B" w:rsidP="00500CA2">
            <w:pPr>
              <w:snapToGrid w:val="0"/>
              <w:rPr>
                <w:rFonts w:ascii="Open Sans" w:hAnsi="Open Sans" w:cs="Open Sans"/>
              </w:rPr>
            </w:pPr>
            <w:r w:rsidRPr="00633D56">
              <w:rPr>
                <w:rFonts w:ascii="Open Sans" w:hAnsi="Open Sans" w:cs="Open Sans"/>
              </w:rPr>
              <w:t>Stress Management Plan evaluation</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6F121D81" w14:textId="77777777" w:rsidR="00500CA2" w:rsidRPr="00633D56" w:rsidRDefault="00500CA2" w:rsidP="004F7F83">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02D4E4" w14:textId="77777777" w:rsidR="00500CA2" w:rsidRPr="00633D56" w:rsidRDefault="00500CA2" w:rsidP="004F7F83">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ADE3CD" w14:textId="77777777" w:rsidR="00500CA2" w:rsidRPr="00633D56" w:rsidRDefault="00500CA2" w:rsidP="004F7F83">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09196C" w14:textId="77777777" w:rsidR="00500CA2" w:rsidRPr="00633D56" w:rsidRDefault="00500CA2" w:rsidP="004F7F83">
            <w:pPr>
              <w:snapToGrid w:val="0"/>
              <w:jc w:val="center"/>
              <w:rPr>
                <w:rFonts w:ascii="Open Sans" w:hAnsi="Open Sans" w:cs="Open Sans"/>
              </w:rPr>
            </w:pPr>
          </w:p>
        </w:tc>
      </w:tr>
    </w:tbl>
    <w:p w14:paraId="7AA59AEB" w14:textId="77777777" w:rsidR="00252366" w:rsidRPr="00633D56" w:rsidRDefault="00252366" w:rsidP="00252366">
      <w:pPr>
        <w:jc w:val="both"/>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550"/>
        <w:gridCol w:w="1551"/>
        <w:gridCol w:w="1338"/>
      </w:tblGrid>
      <w:tr w:rsidR="00252366" w:rsidRPr="00633D56" w14:paraId="176F5AC3" w14:textId="77777777" w:rsidTr="00252366">
        <w:tc>
          <w:tcPr>
            <w:tcW w:w="4786" w:type="dxa"/>
            <w:shd w:val="clear" w:color="auto" w:fill="auto"/>
          </w:tcPr>
          <w:p w14:paraId="3E3519B0" w14:textId="77777777" w:rsidR="00252366" w:rsidRPr="00633D56" w:rsidRDefault="00252366" w:rsidP="009E4385">
            <w:pPr>
              <w:jc w:val="both"/>
              <w:rPr>
                <w:rFonts w:ascii="Open Sans" w:hAnsi="Open Sans" w:cs="Open Sans"/>
              </w:rPr>
            </w:pPr>
          </w:p>
        </w:tc>
        <w:tc>
          <w:tcPr>
            <w:tcW w:w="1559" w:type="dxa"/>
            <w:tcBorders>
              <w:bottom w:val="single" w:sz="4" w:space="0" w:color="auto"/>
            </w:tcBorders>
            <w:shd w:val="clear" w:color="auto" w:fill="auto"/>
          </w:tcPr>
          <w:p w14:paraId="16275992" w14:textId="6277C0C2" w:rsidR="00252366" w:rsidRPr="00633D56" w:rsidRDefault="00633D56" w:rsidP="009E4385">
            <w:pPr>
              <w:jc w:val="center"/>
              <w:rPr>
                <w:rFonts w:ascii="Open Sans" w:hAnsi="Open Sans" w:cs="Open Sans"/>
              </w:rPr>
            </w:pPr>
            <w:r>
              <w:rPr>
                <w:rFonts w:ascii="Open Sans" w:hAnsi="Open Sans" w:cs="Open Sans"/>
              </w:rPr>
              <w:t>Satisfactory</w:t>
            </w:r>
          </w:p>
        </w:tc>
        <w:tc>
          <w:tcPr>
            <w:tcW w:w="1560" w:type="dxa"/>
            <w:tcBorders>
              <w:bottom w:val="single" w:sz="4" w:space="0" w:color="auto"/>
            </w:tcBorders>
            <w:shd w:val="clear" w:color="auto" w:fill="auto"/>
          </w:tcPr>
          <w:p w14:paraId="7EA3E757" w14:textId="6D15A2A6" w:rsidR="00252366" w:rsidRPr="00633D56" w:rsidRDefault="00252366" w:rsidP="009E4385">
            <w:pPr>
              <w:jc w:val="center"/>
              <w:rPr>
                <w:rFonts w:ascii="Open Sans" w:hAnsi="Open Sans" w:cs="Open Sans"/>
              </w:rPr>
            </w:pPr>
            <w:r w:rsidRPr="00633D56">
              <w:rPr>
                <w:rFonts w:ascii="Open Sans" w:hAnsi="Open Sans" w:cs="Open Sans"/>
              </w:rPr>
              <w:t xml:space="preserve">Not Yet </w:t>
            </w:r>
            <w:r w:rsidR="00633D56">
              <w:rPr>
                <w:rFonts w:ascii="Open Sans" w:hAnsi="Open Sans" w:cs="Open Sans"/>
              </w:rPr>
              <w:t>Satisfactory</w:t>
            </w:r>
          </w:p>
        </w:tc>
        <w:tc>
          <w:tcPr>
            <w:tcW w:w="1380" w:type="dxa"/>
            <w:tcBorders>
              <w:bottom w:val="single" w:sz="4" w:space="0" w:color="auto"/>
            </w:tcBorders>
            <w:shd w:val="clear" w:color="auto" w:fill="auto"/>
          </w:tcPr>
          <w:p w14:paraId="70EEE25F" w14:textId="77777777" w:rsidR="00252366" w:rsidRPr="00633D56" w:rsidRDefault="00252366" w:rsidP="009E4385">
            <w:pPr>
              <w:jc w:val="center"/>
              <w:rPr>
                <w:rFonts w:ascii="Open Sans" w:hAnsi="Open Sans" w:cs="Open Sans"/>
              </w:rPr>
            </w:pPr>
            <w:r w:rsidRPr="00633D56">
              <w:rPr>
                <w:rFonts w:ascii="Open Sans" w:hAnsi="Open Sans" w:cs="Open Sans"/>
              </w:rPr>
              <w:t>Date</w:t>
            </w:r>
          </w:p>
        </w:tc>
      </w:tr>
      <w:tr w:rsidR="00633D56" w:rsidRPr="00633D56" w14:paraId="06B574B0" w14:textId="77777777" w:rsidTr="00252366">
        <w:tc>
          <w:tcPr>
            <w:tcW w:w="4786" w:type="dxa"/>
            <w:shd w:val="clear" w:color="auto" w:fill="auto"/>
          </w:tcPr>
          <w:p w14:paraId="25F9B53F" w14:textId="77777777" w:rsidR="00252366" w:rsidRPr="00633D56" w:rsidRDefault="00252366" w:rsidP="009E4385">
            <w:pPr>
              <w:jc w:val="both"/>
              <w:rPr>
                <w:rFonts w:ascii="Open Sans" w:hAnsi="Open Sans" w:cs="Open Sans"/>
              </w:rPr>
            </w:pPr>
            <w:r w:rsidRPr="00633D56">
              <w:rPr>
                <w:rFonts w:ascii="Open Sans" w:hAnsi="Open Sans" w:cs="Open Sans"/>
              </w:rPr>
              <w:t>Overall Outcome of Assessment</w:t>
            </w:r>
          </w:p>
        </w:tc>
        <w:tc>
          <w:tcPr>
            <w:tcW w:w="1559" w:type="dxa"/>
            <w:shd w:val="clear" w:color="auto" w:fill="BFBFBF" w:themeFill="background1" w:themeFillShade="BF"/>
          </w:tcPr>
          <w:p w14:paraId="77AAF385" w14:textId="77777777" w:rsidR="00252366" w:rsidRPr="00633D56" w:rsidRDefault="00252366" w:rsidP="009E4385">
            <w:pPr>
              <w:jc w:val="center"/>
              <w:rPr>
                <w:rFonts w:ascii="Open Sans" w:hAnsi="Open Sans" w:cs="Open Sans"/>
              </w:rPr>
            </w:pPr>
          </w:p>
        </w:tc>
        <w:tc>
          <w:tcPr>
            <w:tcW w:w="1560" w:type="dxa"/>
            <w:shd w:val="clear" w:color="auto" w:fill="BFBFBF" w:themeFill="background1" w:themeFillShade="BF"/>
          </w:tcPr>
          <w:p w14:paraId="744D3A03" w14:textId="77777777" w:rsidR="00252366" w:rsidRPr="00633D56" w:rsidRDefault="00252366" w:rsidP="009E4385">
            <w:pPr>
              <w:jc w:val="center"/>
              <w:rPr>
                <w:rFonts w:ascii="Open Sans" w:hAnsi="Open Sans" w:cs="Open Sans"/>
              </w:rPr>
            </w:pPr>
          </w:p>
        </w:tc>
        <w:tc>
          <w:tcPr>
            <w:tcW w:w="1380" w:type="dxa"/>
            <w:shd w:val="clear" w:color="auto" w:fill="BFBFBF" w:themeFill="background1" w:themeFillShade="BF"/>
          </w:tcPr>
          <w:p w14:paraId="51B7794E" w14:textId="77777777" w:rsidR="00252366" w:rsidRPr="00633D56" w:rsidRDefault="00252366" w:rsidP="009E4385">
            <w:pPr>
              <w:jc w:val="center"/>
              <w:rPr>
                <w:rFonts w:ascii="Open Sans" w:hAnsi="Open Sans" w:cs="Open Sans"/>
              </w:rPr>
            </w:pPr>
          </w:p>
        </w:tc>
      </w:tr>
      <w:tr w:rsidR="00633D56" w:rsidRPr="00633D56" w14:paraId="10B790A8" w14:textId="77777777" w:rsidTr="00252366">
        <w:tc>
          <w:tcPr>
            <w:tcW w:w="4786" w:type="dxa"/>
            <w:shd w:val="clear" w:color="auto" w:fill="auto"/>
          </w:tcPr>
          <w:p w14:paraId="7A4A451F" w14:textId="77777777" w:rsidR="00252366" w:rsidRPr="00633D56" w:rsidRDefault="00252366" w:rsidP="009E4385">
            <w:pPr>
              <w:jc w:val="both"/>
              <w:rPr>
                <w:rFonts w:ascii="Open Sans" w:hAnsi="Open Sans" w:cs="Open Sans"/>
              </w:rPr>
            </w:pPr>
            <w:r w:rsidRPr="00633D56">
              <w:rPr>
                <w:rFonts w:ascii="Open Sans" w:hAnsi="Open Sans" w:cs="Open Sans"/>
              </w:rPr>
              <w:t>Overall Outcome of Re-assessment</w:t>
            </w:r>
          </w:p>
        </w:tc>
        <w:tc>
          <w:tcPr>
            <w:tcW w:w="1559" w:type="dxa"/>
            <w:shd w:val="clear" w:color="auto" w:fill="BFBFBF" w:themeFill="background1" w:themeFillShade="BF"/>
          </w:tcPr>
          <w:p w14:paraId="0E4AB784" w14:textId="77777777" w:rsidR="00252366" w:rsidRPr="00633D56" w:rsidRDefault="00252366" w:rsidP="009E4385">
            <w:pPr>
              <w:jc w:val="center"/>
              <w:rPr>
                <w:rFonts w:ascii="Open Sans" w:hAnsi="Open Sans" w:cs="Open Sans"/>
              </w:rPr>
            </w:pPr>
          </w:p>
        </w:tc>
        <w:tc>
          <w:tcPr>
            <w:tcW w:w="1560" w:type="dxa"/>
            <w:shd w:val="clear" w:color="auto" w:fill="BFBFBF" w:themeFill="background1" w:themeFillShade="BF"/>
          </w:tcPr>
          <w:p w14:paraId="636F032A" w14:textId="77777777" w:rsidR="00252366" w:rsidRPr="00633D56" w:rsidRDefault="00252366" w:rsidP="009E4385">
            <w:pPr>
              <w:jc w:val="center"/>
              <w:rPr>
                <w:rFonts w:ascii="Open Sans" w:hAnsi="Open Sans" w:cs="Open Sans"/>
              </w:rPr>
            </w:pPr>
          </w:p>
        </w:tc>
        <w:tc>
          <w:tcPr>
            <w:tcW w:w="1380" w:type="dxa"/>
            <w:shd w:val="clear" w:color="auto" w:fill="BFBFBF" w:themeFill="background1" w:themeFillShade="BF"/>
          </w:tcPr>
          <w:p w14:paraId="34D955A6" w14:textId="77777777" w:rsidR="00252366" w:rsidRPr="00633D56" w:rsidRDefault="00252366" w:rsidP="009E4385">
            <w:pPr>
              <w:jc w:val="center"/>
              <w:rPr>
                <w:rFonts w:ascii="Open Sans" w:hAnsi="Open Sans" w:cs="Open Sans"/>
              </w:rPr>
            </w:pPr>
          </w:p>
        </w:tc>
      </w:tr>
    </w:tbl>
    <w:p w14:paraId="6D353E37" w14:textId="77777777" w:rsidR="00252366" w:rsidRPr="00633D56" w:rsidRDefault="00252366" w:rsidP="00252366">
      <w:pPr>
        <w:jc w:val="both"/>
        <w:rPr>
          <w:rFonts w:ascii="Open Sans" w:hAnsi="Open Sans" w:cs="Open Sans"/>
        </w:rPr>
      </w:pPr>
    </w:p>
    <w:p w14:paraId="2EA0C53C"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rPr>
      </w:pPr>
      <w:r w:rsidRPr="00633D56">
        <w:rPr>
          <w:rFonts w:ascii="Open Sans" w:hAnsi="Open Sans" w:cs="Open Sans"/>
          <w:b/>
        </w:rPr>
        <w:t>Feedback:</w:t>
      </w:r>
    </w:p>
    <w:p w14:paraId="68BB4F02"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74D2F31D"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5BC5953F"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45FB7983"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5B717872"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2B268FCC"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01674B8C"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72C9E371" w14:textId="77777777" w:rsidR="00252366" w:rsidRPr="00633D56" w:rsidRDefault="00252366" w:rsidP="00633D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rPr>
      </w:pPr>
    </w:p>
    <w:p w14:paraId="6F73D55E" w14:textId="0CC71A1D" w:rsidR="00F0420F" w:rsidRDefault="00F0420F" w:rsidP="00252366">
      <w:pPr>
        <w:rPr>
          <w:rFonts w:ascii="Open Sans" w:hAnsi="Open Sans" w:cs="Open Sans"/>
          <w:b/>
        </w:rPr>
      </w:pPr>
    </w:p>
    <w:tbl>
      <w:tblPr>
        <w:tblStyle w:val="TableGrid"/>
        <w:tblW w:w="0" w:type="auto"/>
        <w:tblInd w:w="113" w:type="dxa"/>
        <w:tblLook w:val="04A0" w:firstRow="1" w:lastRow="0" w:firstColumn="1" w:lastColumn="0" w:noHBand="0" w:noVBand="1"/>
      </w:tblPr>
      <w:tblGrid>
        <w:gridCol w:w="2150"/>
        <w:gridCol w:w="6753"/>
      </w:tblGrid>
      <w:tr w:rsidR="00633D56" w:rsidRPr="00B47A04" w14:paraId="3EE8E5F9" w14:textId="77777777" w:rsidTr="00404C1D">
        <w:tc>
          <w:tcPr>
            <w:tcW w:w="2150" w:type="dxa"/>
          </w:tcPr>
          <w:p w14:paraId="62922185" w14:textId="77777777" w:rsidR="00633D56" w:rsidRPr="00B47A04" w:rsidRDefault="00633D56" w:rsidP="00404C1D">
            <w:pPr>
              <w:rPr>
                <w:rFonts w:ascii="Open Sans" w:hAnsi="Open Sans" w:cs="Open Sans"/>
              </w:rPr>
            </w:pPr>
            <w:bookmarkStart w:id="11" w:name="_Hlk532906395"/>
            <w:r w:rsidRPr="00B47A04">
              <w:rPr>
                <w:rFonts w:ascii="Open Sans" w:hAnsi="Open Sans" w:cs="Open Sans"/>
              </w:rPr>
              <w:t>Assessor Name:</w:t>
            </w:r>
          </w:p>
        </w:tc>
        <w:tc>
          <w:tcPr>
            <w:tcW w:w="6753" w:type="dxa"/>
          </w:tcPr>
          <w:p w14:paraId="1B1CE77A" w14:textId="77777777" w:rsidR="00633D56" w:rsidRPr="00B47A04" w:rsidRDefault="00633D56" w:rsidP="00404C1D">
            <w:pPr>
              <w:rPr>
                <w:rFonts w:ascii="Open Sans" w:hAnsi="Open Sans" w:cs="Open Sans"/>
              </w:rPr>
            </w:pPr>
          </w:p>
        </w:tc>
      </w:tr>
      <w:tr w:rsidR="00633D56" w:rsidRPr="00B47A04" w14:paraId="2AE5AB5B" w14:textId="77777777" w:rsidTr="00404C1D">
        <w:tc>
          <w:tcPr>
            <w:tcW w:w="2150" w:type="dxa"/>
          </w:tcPr>
          <w:p w14:paraId="07CB5335" w14:textId="77777777" w:rsidR="00633D56" w:rsidRPr="00B47A04" w:rsidRDefault="00633D56" w:rsidP="00404C1D">
            <w:pPr>
              <w:rPr>
                <w:rFonts w:ascii="Open Sans" w:hAnsi="Open Sans" w:cs="Open Sans"/>
              </w:rPr>
            </w:pPr>
            <w:r w:rsidRPr="00B47A04">
              <w:rPr>
                <w:rFonts w:ascii="Open Sans" w:hAnsi="Open Sans" w:cs="Open Sans"/>
              </w:rPr>
              <w:t>Signature:</w:t>
            </w:r>
          </w:p>
        </w:tc>
        <w:tc>
          <w:tcPr>
            <w:tcW w:w="6753" w:type="dxa"/>
          </w:tcPr>
          <w:p w14:paraId="1E43D240" w14:textId="77777777" w:rsidR="00633D56" w:rsidRPr="00B47A04" w:rsidRDefault="00633D56" w:rsidP="00404C1D">
            <w:pPr>
              <w:rPr>
                <w:rFonts w:ascii="Open Sans" w:hAnsi="Open Sans" w:cs="Open Sans"/>
              </w:rPr>
            </w:pPr>
          </w:p>
        </w:tc>
      </w:tr>
      <w:tr w:rsidR="00633D56" w:rsidRPr="00B47A04" w14:paraId="3A2F1078" w14:textId="77777777" w:rsidTr="00404C1D">
        <w:tc>
          <w:tcPr>
            <w:tcW w:w="2150" w:type="dxa"/>
          </w:tcPr>
          <w:p w14:paraId="47EB8E30" w14:textId="77777777" w:rsidR="00633D56" w:rsidRPr="00B47A04" w:rsidRDefault="00633D56" w:rsidP="00404C1D">
            <w:pPr>
              <w:rPr>
                <w:rFonts w:ascii="Open Sans" w:hAnsi="Open Sans" w:cs="Open Sans"/>
              </w:rPr>
            </w:pPr>
            <w:r w:rsidRPr="00B47A04">
              <w:rPr>
                <w:rFonts w:ascii="Open Sans" w:hAnsi="Open Sans" w:cs="Open Sans"/>
              </w:rPr>
              <w:t>Date:</w:t>
            </w:r>
          </w:p>
        </w:tc>
        <w:tc>
          <w:tcPr>
            <w:tcW w:w="6753" w:type="dxa"/>
          </w:tcPr>
          <w:p w14:paraId="32BA8FE5" w14:textId="77777777" w:rsidR="00633D56" w:rsidRPr="00B47A04" w:rsidRDefault="00633D56" w:rsidP="00404C1D">
            <w:pPr>
              <w:rPr>
                <w:rFonts w:ascii="Open Sans" w:hAnsi="Open Sans" w:cs="Open Sans"/>
              </w:rPr>
            </w:pPr>
          </w:p>
        </w:tc>
      </w:tr>
      <w:bookmarkEnd w:id="11"/>
    </w:tbl>
    <w:p w14:paraId="4D4170D3" w14:textId="77777777" w:rsidR="00633D56" w:rsidRPr="00633D56" w:rsidRDefault="00633D56" w:rsidP="00252366">
      <w:pPr>
        <w:rPr>
          <w:rFonts w:ascii="Open Sans" w:hAnsi="Open Sans" w:cs="Open Sans"/>
          <w:b/>
        </w:rPr>
      </w:pPr>
    </w:p>
    <w:sectPr w:rsidR="00633D56" w:rsidRPr="00633D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DFFE" w14:textId="77777777" w:rsidR="00F131E3" w:rsidRDefault="00F131E3" w:rsidP="00E334B0">
      <w:pPr>
        <w:spacing w:line="240" w:lineRule="auto"/>
      </w:pPr>
      <w:r>
        <w:separator/>
      </w:r>
    </w:p>
  </w:endnote>
  <w:endnote w:type="continuationSeparator" w:id="0">
    <w:p w14:paraId="3B962958" w14:textId="77777777" w:rsidR="00F131E3" w:rsidRDefault="00F131E3" w:rsidP="00E33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65 Medium">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45 Light">
    <w:altName w:val="Arial"/>
    <w:charset w:val="00"/>
    <w:family w:val="swiss"/>
    <w:pitch w:val="variable"/>
    <w:sig w:usb0="8000002F" w:usb1="4000004A" w:usb2="00000000" w:usb3="00000000" w:csb0="00000001" w:csb1="00000000"/>
  </w:font>
  <w:font w:name="Open Sans">
    <w:altName w:val="MS Reference Sans Serif"/>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AF2A" w14:textId="77777777" w:rsidR="00694B1F" w:rsidRDefault="00694B1F">
    <w:pPr>
      <w:pStyle w:val="Footer"/>
    </w:pPr>
    <w:r>
      <w:t>Managing Stress</w:t>
    </w:r>
    <w:r>
      <w:tab/>
      <w:t>Workbook</w:t>
    </w:r>
    <w:r>
      <w:tab/>
      <w:t xml:space="preserve">Page </w:t>
    </w:r>
    <w:r>
      <w:fldChar w:fldCharType="begin"/>
    </w:r>
    <w:r>
      <w:instrText xml:space="preserve"> PAGE   \* MERGEFORMAT </w:instrText>
    </w:r>
    <w:r>
      <w:fldChar w:fldCharType="separate"/>
    </w:r>
    <w:r w:rsidR="00CB0EF6">
      <w:rPr>
        <w:noProof/>
      </w:rPr>
      <w:t>4</w:t>
    </w:r>
    <w:r>
      <w:rPr>
        <w:noProof/>
      </w:rPr>
      <w:fldChar w:fldCharType="end"/>
    </w:r>
    <w:r>
      <w:t xml:space="preserve"> of </w:t>
    </w:r>
    <w:r w:rsidR="00FE6462">
      <w:rPr>
        <w:noProof/>
      </w:rPr>
      <w:fldChar w:fldCharType="begin"/>
    </w:r>
    <w:r w:rsidR="00FE6462">
      <w:rPr>
        <w:noProof/>
      </w:rPr>
      <w:instrText xml:space="preserve"> NUMPAGES   \* MERGEFORMAT </w:instrText>
    </w:r>
    <w:r w:rsidR="00FE6462">
      <w:rPr>
        <w:noProof/>
      </w:rPr>
      <w:fldChar w:fldCharType="separate"/>
    </w:r>
    <w:r w:rsidR="00CB0EF6">
      <w:rPr>
        <w:noProof/>
      </w:rPr>
      <w:t>14</w:t>
    </w:r>
    <w:r w:rsidR="00FE6462">
      <w:rPr>
        <w:noProof/>
      </w:rPr>
      <w:fldChar w:fldCharType="end"/>
    </w:r>
  </w:p>
  <w:p w14:paraId="48729089" w14:textId="08B0B17F" w:rsidR="00694B1F" w:rsidRDefault="00694B1F">
    <w:pPr>
      <w:pStyle w:val="Footer"/>
    </w:pPr>
    <w:r>
      <w:t xml:space="preserve">St John </w:t>
    </w:r>
    <w:r w:rsidR="00AA3DFD">
      <w:t>Ambulance Australia</w:t>
    </w:r>
    <w:r w:rsidR="00AA3DFD">
      <w:tab/>
      <w:t>Version 1.</w:t>
    </w:r>
    <w:r w:rsidR="00180543">
      <w:t>3</w:t>
    </w:r>
    <w:r>
      <w:tab/>
    </w:r>
    <w:r w:rsidR="00180543">
      <w:t>Ju</w:t>
    </w:r>
    <w:r w:rsidR="005B4768">
      <w:t>ly</w:t>
    </w:r>
    <w:r w:rsidR="0018054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FB73" w14:textId="77777777" w:rsidR="00F131E3" w:rsidRDefault="00F131E3" w:rsidP="00E334B0">
      <w:pPr>
        <w:spacing w:line="240" w:lineRule="auto"/>
      </w:pPr>
      <w:r>
        <w:separator/>
      </w:r>
    </w:p>
  </w:footnote>
  <w:footnote w:type="continuationSeparator" w:id="0">
    <w:p w14:paraId="04151C25" w14:textId="77777777" w:rsidR="00F131E3" w:rsidRDefault="00F131E3" w:rsidP="00E33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6B475C"/>
    <w:multiLevelType w:val="hybridMultilevel"/>
    <w:tmpl w:val="D9AA0E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6710C"/>
    <w:multiLevelType w:val="hybridMultilevel"/>
    <w:tmpl w:val="1C787D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6D2276"/>
    <w:multiLevelType w:val="hybridMultilevel"/>
    <w:tmpl w:val="E4DAF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A04F80"/>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914CDF"/>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14583936"/>
    <w:multiLevelType w:val="hybridMultilevel"/>
    <w:tmpl w:val="CBC4B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C5941"/>
    <w:multiLevelType w:val="hybridMultilevel"/>
    <w:tmpl w:val="5000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DE4982"/>
    <w:multiLevelType w:val="hybridMultilevel"/>
    <w:tmpl w:val="396C3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C95A47"/>
    <w:multiLevelType w:val="hybridMultilevel"/>
    <w:tmpl w:val="DDF001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E2D6A"/>
    <w:multiLevelType w:val="hybridMultilevel"/>
    <w:tmpl w:val="07B8A0C6"/>
    <w:lvl w:ilvl="0" w:tplc="467210A8">
      <w:start w:val="1"/>
      <w:numFmt w:val="decimal"/>
      <w:lvlText w:val="%1."/>
      <w:lvlJc w:val="left"/>
      <w:pPr>
        <w:ind w:left="344" w:hanging="227"/>
      </w:pPr>
      <w:rPr>
        <w:rFonts w:ascii="Univers LT Pro 45 Light" w:eastAsia="Univers LT Pro 45 Light" w:hAnsi="Univers LT Pro 45 Light" w:cs="Univers LT Pro 45 Light" w:hint="default"/>
        <w:color w:val="231F20"/>
        <w:spacing w:val="-27"/>
        <w:w w:val="100"/>
        <w:sz w:val="19"/>
        <w:szCs w:val="19"/>
      </w:rPr>
    </w:lvl>
    <w:lvl w:ilvl="1" w:tplc="4548472C">
      <w:start w:val="1"/>
      <w:numFmt w:val="lowerLetter"/>
      <w:lvlText w:val="%2."/>
      <w:lvlJc w:val="left"/>
      <w:pPr>
        <w:ind w:left="576" w:hanging="179"/>
      </w:pPr>
      <w:rPr>
        <w:rFonts w:ascii="Univers LT Pro 45 Light" w:eastAsia="Univers LT Pro 45 Light" w:hAnsi="Univers LT Pro 45 Light" w:cs="Univers LT Pro 45 Light" w:hint="default"/>
        <w:color w:val="231F20"/>
        <w:w w:val="100"/>
        <w:sz w:val="19"/>
        <w:szCs w:val="19"/>
      </w:rPr>
    </w:lvl>
    <w:lvl w:ilvl="2" w:tplc="D58604BC">
      <w:start w:val="1"/>
      <w:numFmt w:val="bullet"/>
      <w:lvlText w:val="•"/>
      <w:lvlJc w:val="left"/>
      <w:pPr>
        <w:ind w:left="1549" w:hanging="179"/>
      </w:pPr>
      <w:rPr>
        <w:rFonts w:hint="default"/>
      </w:rPr>
    </w:lvl>
    <w:lvl w:ilvl="3" w:tplc="1E48117A">
      <w:start w:val="1"/>
      <w:numFmt w:val="bullet"/>
      <w:lvlText w:val="•"/>
      <w:lvlJc w:val="left"/>
      <w:pPr>
        <w:ind w:left="2519" w:hanging="179"/>
      </w:pPr>
      <w:rPr>
        <w:rFonts w:hint="default"/>
      </w:rPr>
    </w:lvl>
    <w:lvl w:ilvl="4" w:tplc="F8B85E34">
      <w:start w:val="1"/>
      <w:numFmt w:val="bullet"/>
      <w:lvlText w:val="•"/>
      <w:lvlJc w:val="left"/>
      <w:pPr>
        <w:ind w:left="3488" w:hanging="179"/>
      </w:pPr>
      <w:rPr>
        <w:rFonts w:hint="default"/>
      </w:rPr>
    </w:lvl>
    <w:lvl w:ilvl="5" w:tplc="476683C8">
      <w:start w:val="1"/>
      <w:numFmt w:val="bullet"/>
      <w:lvlText w:val="•"/>
      <w:lvlJc w:val="left"/>
      <w:pPr>
        <w:ind w:left="4458" w:hanging="179"/>
      </w:pPr>
      <w:rPr>
        <w:rFonts w:hint="default"/>
      </w:rPr>
    </w:lvl>
    <w:lvl w:ilvl="6" w:tplc="1D0E04E2">
      <w:start w:val="1"/>
      <w:numFmt w:val="bullet"/>
      <w:lvlText w:val="•"/>
      <w:lvlJc w:val="left"/>
      <w:pPr>
        <w:ind w:left="5427" w:hanging="179"/>
      </w:pPr>
      <w:rPr>
        <w:rFonts w:hint="default"/>
      </w:rPr>
    </w:lvl>
    <w:lvl w:ilvl="7" w:tplc="A1F4A2D0">
      <w:start w:val="1"/>
      <w:numFmt w:val="bullet"/>
      <w:lvlText w:val="•"/>
      <w:lvlJc w:val="left"/>
      <w:pPr>
        <w:ind w:left="6397" w:hanging="179"/>
      </w:pPr>
      <w:rPr>
        <w:rFonts w:hint="default"/>
      </w:rPr>
    </w:lvl>
    <w:lvl w:ilvl="8" w:tplc="A2BC927A">
      <w:start w:val="1"/>
      <w:numFmt w:val="bullet"/>
      <w:lvlText w:val="•"/>
      <w:lvlJc w:val="left"/>
      <w:pPr>
        <w:ind w:left="7366" w:hanging="179"/>
      </w:pPr>
      <w:rPr>
        <w:rFonts w:hint="default"/>
      </w:rPr>
    </w:lvl>
  </w:abstractNum>
  <w:abstractNum w:abstractNumId="14" w15:restartNumberingAfterBreak="0">
    <w:nsid w:val="2BBB577C"/>
    <w:multiLevelType w:val="hybridMultilevel"/>
    <w:tmpl w:val="F1503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E658CE"/>
    <w:multiLevelType w:val="hybridMultilevel"/>
    <w:tmpl w:val="5000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B01C65"/>
    <w:multiLevelType w:val="hybridMultilevel"/>
    <w:tmpl w:val="FA2C3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9364CE"/>
    <w:multiLevelType w:val="hybridMultilevel"/>
    <w:tmpl w:val="2098B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0627FB"/>
    <w:multiLevelType w:val="hybridMultilevel"/>
    <w:tmpl w:val="228215DA"/>
    <w:lvl w:ilvl="0" w:tplc="D2DCF56E">
      <w:start w:val="4"/>
      <w:numFmt w:val="decimal"/>
      <w:lvlText w:val="%1."/>
      <w:lvlJc w:val="left"/>
      <w:pPr>
        <w:ind w:left="327" w:hanging="211"/>
      </w:pPr>
      <w:rPr>
        <w:rFonts w:ascii="Brandon Grotesque Bold" w:eastAsia="Brandon Grotesque Bold" w:hAnsi="Brandon Grotesque Bold" w:cs="Brandon Grotesque Bold" w:hint="default"/>
        <w:b/>
        <w:bCs/>
        <w:color w:val="636466"/>
        <w:w w:val="93"/>
        <w:sz w:val="20"/>
        <w:szCs w:val="20"/>
      </w:rPr>
    </w:lvl>
    <w:lvl w:ilvl="1" w:tplc="35B6E358">
      <w:start w:val="1"/>
      <w:numFmt w:val="lowerLetter"/>
      <w:lvlText w:val="%2."/>
      <w:lvlJc w:val="left"/>
      <w:pPr>
        <w:ind w:left="579" w:hanging="179"/>
      </w:pPr>
      <w:rPr>
        <w:rFonts w:ascii="Univers LT Pro 45 Light" w:eastAsia="Univers LT Pro 45 Light" w:hAnsi="Univers LT Pro 45 Light" w:cs="Univers LT Pro 45 Light" w:hint="default"/>
        <w:color w:val="231F20"/>
        <w:w w:val="100"/>
        <w:sz w:val="19"/>
        <w:szCs w:val="19"/>
      </w:rPr>
    </w:lvl>
    <w:lvl w:ilvl="2" w:tplc="2E782EA0">
      <w:start w:val="1"/>
      <w:numFmt w:val="bullet"/>
      <w:lvlText w:val="•"/>
      <w:lvlJc w:val="left"/>
      <w:pPr>
        <w:ind w:left="1580" w:hanging="179"/>
      </w:pPr>
      <w:rPr>
        <w:rFonts w:hint="default"/>
      </w:rPr>
    </w:lvl>
    <w:lvl w:ilvl="3" w:tplc="0C662378">
      <w:start w:val="1"/>
      <w:numFmt w:val="bullet"/>
      <w:lvlText w:val="•"/>
      <w:lvlJc w:val="left"/>
      <w:pPr>
        <w:ind w:left="2581" w:hanging="179"/>
      </w:pPr>
      <w:rPr>
        <w:rFonts w:hint="default"/>
      </w:rPr>
    </w:lvl>
    <w:lvl w:ilvl="4" w:tplc="2D962FFC">
      <w:start w:val="1"/>
      <w:numFmt w:val="bullet"/>
      <w:lvlText w:val="•"/>
      <w:lvlJc w:val="left"/>
      <w:pPr>
        <w:ind w:left="3581" w:hanging="179"/>
      </w:pPr>
      <w:rPr>
        <w:rFonts w:hint="default"/>
      </w:rPr>
    </w:lvl>
    <w:lvl w:ilvl="5" w:tplc="49D4B57A">
      <w:start w:val="1"/>
      <w:numFmt w:val="bullet"/>
      <w:lvlText w:val="•"/>
      <w:lvlJc w:val="left"/>
      <w:pPr>
        <w:ind w:left="4582" w:hanging="179"/>
      </w:pPr>
      <w:rPr>
        <w:rFonts w:hint="default"/>
      </w:rPr>
    </w:lvl>
    <w:lvl w:ilvl="6" w:tplc="7A5A2A52">
      <w:start w:val="1"/>
      <w:numFmt w:val="bullet"/>
      <w:lvlText w:val="•"/>
      <w:lvlJc w:val="left"/>
      <w:pPr>
        <w:ind w:left="5583" w:hanging="179"/>
      </w:pPr>
      <w:rPr>
        <w:rFonts w:hint="default"/>
      </w:rPr>
    </w:lvl>
    <w:lvl w:ilvl="7" w:tplc="0B9E08C4">
      <w:start w:val="1"/>
      <w:numFmt w:val="bullet"/>
      <w:lvlText w:val="•"/>
      <w:lvlJc w:val="left"/>
      <w:pPr>
        <w:ind w:left="6583" w:hanging="179"/>
      </w:pPr>
      <w:rPr>
        <w:rFonts w:hint="default"/>
      </w:rPr>
    </w:lvl>
    <w:lvl w:ilvl="8" w:tplc="AFE097DC">
      <w:start w:val="1"/>
      <w:numFmt w:val="bullet"/>
      <w:lvlText w:val="•"/>
      <w:lvlJc w:val="left"/>
      <w:pPr>
        <w:ind w:left="7584" w:hanging="179"/>
      </w:pPr>
      <w:rPr>
        <w:rFonts w:hint="default"/>
      </w:rPr>
    </w:lvl>
  </w:abstractNum>
  <w:abstractNum w:abstractNumId="19" w15:restartNumberingAfterBreak="0">
    <w:nsid w:val="3E3957DC"/>
    <w:multiLevelType w:val="hybridMultilevel"/>
    <w:tmpl w:val="BFEAF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8B758E"/>
    <w:multiLevelType w:val="hybridMultilevel"/>
    <w:tmpl w:val="4C42F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0E333D"/>
    <w:multiLevelType w:val="hybridMultilevel"/>
    <w:tmpl w:val="FB383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F472B"/>
    <w:multiLevelType w:val="hybridMultilevel"/>
    <w:tmpl w:val="FA123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C70764"/>
    <w:multiLevelType w:val="hybridMultilevel"/>
    <w:tmpl w:val="CF767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7E038B"/>
    <w:multiLevelType w:val="hybridMultilevel"/>
    <w:tmpl w:val="EAF8B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5B20FE"/>
    <w:multiLevelType w:val="hybridMultilevel"/>
    <w:tmpl w:val="931620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335796"/>
    <w:multiLevelType w:val="hybridMultilevel"/>
    <w:tmpl w:val="CB1A5AD6"/>
    <w:lvl w:ilvl="0" w:tplc="ACD882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64EDA"/>
    <w:multiLevelType w:val="hybridMultilevel"/>
    <w:tmpl w:val="8ADEFFB2"/>
    <w:lvl w:ilvl="0" w:tplc="0B6EEA9E">
      <w:start w:val="7"/>
      <w:numFmt w:val="decimal"/>
      <w:lvlText w:val="%1."/>
      <w:lvlJc w:val="left"/>
      <w:pPr>
        <w:ind w:left="400" w:hanging="284"/>
      </w:pPr>
      <w:rPr>
        <w:rFonts w:ascii="Univers LT Pro 45 Light" w:eastAsia="Univers LT Pro 45 Light" w:hAnsi="Univers LT Pro 45 Light" w:cs="Univers LT Pro 45 Light" w:hint="default"/>
        <w:color w:val="231F20"/>
        <w:spacing w:val="-40"/>
        <w:w w:val="100"/>
        <w:sz w:val="19"/>
        <w:szCs w:val="19"/>
      </w:rPr>
    </w:lvl>
    <w:lvl w:ilvl="1" w:tplc="46824774">
      <w:start w:val="1"/>
      <w:numFmt w:val="bullet"/>
      <w:lvlText w:val="•"/>
      <w:lvlJc w:val="left"/>
      <w:pPr>
        <w:ind w:left="1318" w:hanging="284"/>
      </w:pPr>
      <w:rPr>
        <w:rFonts w:hint="default"/>
      </w:rPr>
    </w:lvl>
    <w:lvl w:ilvl="2" w:tplc="BB9CCBD0">
      <w:start w:val="1"/>
      <w:numFmt w:val="bullet"/>
      <w:lvlText w:val="•"/>
      <w:lvlJc w:val="left"/>
      <w:pPr>
        <w:ind w:left="2237" w:hanging="284"/>
      </w:pPr>
      <w:rPr>
        <w:rFonts w:hint="default"/>
      </w:rPr>
    </w:lvl>
    <w:lvl w:ilvl="3" w:tplc="67F241F0">
      <w:start w:val="1"/>
      <w:numFmt w:val="bullet"/>
      <w:lvlText w:val="•"/>
      <w:lvlJc w:val="left"/>
      <w:pPr>
        <w:ind w:left="3155" w:hanging="284"/>
      </w:pPr>
      <w:rPr>
        <w:rFonts w:hint="default"/>
      </w:rPr>
    </w:lvl>
    <w:lvl w:ilvl="4" w:tplc="10945D8C">
      <w:start w:val="1"/>
      <w:numFmt w:val="bullet"/>
      <w:lvlText w:val="•"/>
      <w:lvlJc w:val="left"/>
      <w:pPr>
        <w:ind w:left="4074" w:hanging="284"/>
      </w:pPr>
      <w:rPr>
        <w:rFonts w:hint="default"/>
      </w:rPr>
    </w:lvl>
    <w:lvl w:ilvl="5" w:tplc="483CA23E">
      <w:start w:val="1"/>
      <w:numFmt w:val="bullet"/>
      <w:lvlText w:val="•"/>
      <w:lvlJc w:val="left"/>
      <w:pPr>
        <w:ind w:left="4992" w:hanging="284"/>
      </w:pPr>
      <w:rPr>
        <w:rFonts w:hint="default"/>
      </w:rPr>
    </w:lvl>
    <w:lvl w:ilvl="6" w:tplc="B37C0BD8">
      <w:start w:val="1"/>
      <w:numFmt w:val="bullet"/>
      <w:lvlText w:val="•"/>
      <w:lvlJc w:val="left"/>
      <w:pPr>
        <w:ind w:left="5911" w:hanging="284"/>
      </w:pPr>
      <w:rPr>
        <w:rFonts w:hint="default"/>
      </w:rPr>
    </w:lvl>
    <w:lvl w:ilvl="7" w:tplc="B7909816">
      <w:start w:val="1"/>
      <w:numFmt w:val="bullet"/>
      <w:lvlText w:val="•"/>
      <w:lvlJc w:val="left"/>
      <w:pPr>
        <w:ind w:left="6829" w:hanging="284"/>
      </w:pPr>
      <w:rPr>
        <w:rFonts w:hint="default"/>
      </w:rPr>
    </w:lvl>
    <w:lvl w:ilvl="8" w:tplc="2AAEDF84">
      <w:start w:val="1"/>
      <w:numFmt w:val="bullet"/>
      <w:lvlText w:val="•"/>
      <w:lvlJc w:val="left"/>
      <w:pPr>
        <w:ind w:left="7748" w:hanging="284"/>
      </w:pPr>
      <w:rPr>
        <w:rFonts w:hint="default"/>
      </w:rPr>
    </w:lvl>
  </w:abstractNum>
  <w:abstractNum w:abstractNumId="28" w15:restartNumberingAfterBreak="0">
    <w:nsid w:val="70DD2CA0"/>
    <w:multiLevelType w:val="multilevel"/>
    <w:tmpl w:val="897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C2A90"/>
    <w:multiLevelType w:val="hybridMultilevel"/>
    <w:tmpl w:val="A8C4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427B4A"/>
    <w:multiLevelType w:val="hybridMultilevel"/>
    <w:tmpl w:val="5000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1D01CE"/>
    <w:multiLevelType w:val="hybridMultilevel"/>
    <w:tmpl w:val="8E3046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0"/>
  </w:num>
  <w:num w:numId="3">
    <w:abstractNumId w:val="24"/>
  </w:num>
  <w:num w:numId="4">
    <w:abstractNumId w:val="8"/>
  </w:num>
  <w:num w:numId="5">
    <w:abstractNumId w:val="26"/>
  </w:num>
  <w:num w:numId="6">
    <w:abstractNumId w:val="0"/>
  </w:num>
  <w:num w:numId="7">
    <w:abstractNumId w:val="1"/>
  </w:num>
  <w:num w:numId="8">
    <w:abstractNumId w:val="2"/>
  </w:num>
  <w:num w:numId="9">
    <w:abstractNumId w:val="3"/>
  </w:num>
  <w:num w:numId="10">
    <w:abstractNumId w:val="5"/>
  </w:num>
  <w:num w:numId="11">
    <w:abstractNumId w:val="7"/>
  </w:num>
  <w:num w:numId="12">
    <w:abstractNumId w:val="27"/>
  </w:num>
  <w:num w:numId="13">
    <w:abstractNumId w:val="18"/>
  </w:num>
  <w:num w:numId="14">
    <w:abstractNumId w:val="13"/>
  </w:num>
  <w:num w:numId="15">
    <w:abstractNumId w:val="14"/>
  </w:num>
  <w:num w:numId="16">
    <w:abstractNumId w:val="30"/>
  </w:num>
  <w:num w:numId="17">
    <w:abstractNumId w:val="15"/>
  </w:num>
  <w:num w:numId="18">
    <w:abstractNumId w:val="10"/>
  </w:num>
  <w:num w:numId="19">
    <w:abstractNumId w:val="21"/>
  </w:num>
  <w:num w:numId="20">
    <w:abstractNumId w:val="22"/>
  </w:num>
  <w:num w:numId="21">
    <w:abstractNumId w:val="19"/>
  </w:num>
  <w:num w:numId="22">
    <w:abstractNumId w:val="12"/>
  </w:num>
  <w:num w:numId="23">
    <w:abstractNumId w:val="4"/>
  </w:num>
  <w:num w:numId="24">
    <w:abstractNumId w:val="25"/>
  </w:num>
  <w:num w:numId="25">
    <w:abstractNumId w:val="11"/>
  </w:num>
  <w:num w:numId="26">
    <w:abstractNumId w:val="28"/>
  </w:num>
  <w:num w:numId="27">
    <w:abstractNumId w:val="16"/>
  </w:num>
  <w:num w:numId="28">
    <w:abstractNumId w:val="31"/>
  </w:num>
  <w:num w:numId="29">
    <w:abstractNumId w:val="6"/>
  </w:num>
  <w:num w:numId="30">
    <w:abstractNumId w:val="9"/>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1"/>
    <w:rsid w:val="000027FD"/>
    <w:rsid w:val="00003D19"/>
    <w:rsid w:val="000102CA"/>
    <w:rsid w:val="00054C2B"/>
    <w:rsid w:val="00064946"/>
    <w:rsid w:val="000706A6"/>
    <w:rsid w:val="000749F2"/>
    <w:rsid w:val="00097DD5"/>
    <w:rsid w:val="000A38C0"/>
    <w:rsid w:val="000B2984"/>
    <w:rsid w:val="000F7F04"/>
    <w:rsid w:val="0010391A"/>
    <w:rsid w:val="00106AE9"/>
    <w:rsid w:val="00122FA1"/>
    <w:rsid w:val="00133219"/>
    <w:rsid w:val="00134C62"/>
    <w:rsid w:val="001533A9"/>
    <w:rsid w:val="00180543"/>
    <w:rsid w:val="001A6A7F"/>
    <w:rsid w:val="001A6C30"/>
    <w:rsid w:val="001C7517"/>
    <w:rsid w:val="001E50D7"/>
    <w:rsid w:val="001E7E68"/>
    <w:rsid w:val="0021223E"/>
    <w:rsid w:val="00240284"/>
    <w:rsid w:val="00252366"/>
    <w:rsid w:val="00296266"/>
    <w:rsid w:val="002A46DE"/>
    <w:rsid w:val="002E1FD2"/>
    <w:rsid w:val="002E3955"/>
    <w:rsid w:val="002E4FDB"/>
    <w:rsid w:val="003042CF"/>
    <w:rsid w:val="00307B65"/>
    <w:rsid w:val="00320A13"/>
    <w:rsid w:val="00324EA4"/>
    <w:rsid w:val="00334F78"/>
    <w:rsid w:val="00340996"/>
    <w:rsid w:val="0035004C"/>
    <w:rsid w:val="003516A2"/>
    <w:rsid w:val="00395788"/>
    <w:rsid w:val="003B613C"/>
    <w:rsid w:val="003D7195"/>
    <w:rsid w:val="003F1138"/>
    <w:rsid w:val="003F649F"/>
    <w:rsid w:val="00430987"/>
    <w:rsid w:val="00436736"/>
    <w:rsid w:val="00442062"/>
    <w:rsid w:val="004448B5"/>
    <w:rsid w:val="00474DA2"/>
    <w:rsid w:val="00485F69"/>
    <w:rsid w:val="00487F33"/>
    <w:rsid w:val="00490E25"/>
    <w:rsid w:val="00492206"/>
    <w:rsid w:val="00493458"/>
    <w:rsid w:val="004966BD"/>
    <w:rsid w:val="004A7327"/>
    <w:rsid w:val="004B07D0"/>
    <w:rsid w:val="004D3AAC"/>
    <w:rsid w:val="004D7946"/>
    <w:rsid w:val="004E66B9"/>
    <w:rsid w:val="004E795A"/>
    <w:rsid w:val="004F3199"/>
    <w:rsid w:val="004F5EE1"/>
    <w:rsid w:val="004F70C3"/>
    <w:rsid w:val="004F7F83"/>
    <w:rsid w:val="00500CA2"/>
    <w:rsid w:val="0050332C"/>
    <w:rsid w:val="00507B14"/>
    <w:rsid w:val="005159F4"/>
    <w:rsid w:val="005507B3"/>
    <w:rsid w:val="00560DA9"/>
    <w:rsid w:val="00591C34"/>
    <w:rsid w:val="005B4768"/>
    <w:rsid w:val="005B67A0"/>
    <w:rsid w:val="005C3C1D"/>
    <w:rsid w:val="005D2045"/>
    <w:rsid w:val="005E3B7C"/>
    <w:rsid w:val="005E7D5A"/>
    <w:rsid w:val="00610BF6"/>
    <w:rsid w:val="006170F3"/>
    <w:rsid w:val="00631120"/>
    <w:rsid w:val="00633D56"/>
    <w:rsid w:val="00644AA7"/>
    <w:rsid w:val="00657017"/>
    <w:rsid w:val="00666463"/>
    <w:rsid w:val="00670132"/>
    <w:rsid w:val="0067733B"/>
    <w:rsid w:val="00693C65"/>
    <w:rsid w:val="00694B1F"/>
    <w:rsid w:val="006A60FB"/>
    <w:rsid w:val="006B2B28"/>
    <w:rsid w:val="006E7F8B"/>
    <w:rsid w:val="006F0A4F"/>
    <w:rsid w:val="006F318A"/>
    <w:rsid w:val="006F414E"/>
    <w:rsid w:val="006F5705"/>
    <w:rsid w:val="00721C5F"/>
    <w:rsid w:val="007475D8"/>
    <w:rsid w:val="00751B7E"/>
    <w:rsid w:val="00755734"/>
    <w:rsid w:val="007A5E87"/>
    <w:rsid w:val="007B7FC3"/>
    <w:rsid w:val="00804988"/>
    <w:rsid w:val="00821174"/>
    <w:rsid w:val="00824B89"/>
    <w:rsid w:val="00830EB6"/>
    <w:rsid w:val="008346C6"/>
    <w:rsid w:val="00836243"/>
    <w:rsid w:val="008628A3"/>
    <w:rsid w:val="008667D7"/>
    <w:rsid w:val="00885BB8"/>
    <w:rsid w:val="00887472"/>
    <w:rsid w:val="008953C7"/>
    <w:rsid w:val="008A0DDA"/>
    <w:rsid w:val="008B6071"/>
    <w:rsid w:val="008E04BF"/>
    <w:rsid w:val="00903885"/>
    <w:rsid w:val="00903A98"/>
    <w:rsid w:val="00923F35"/>
    <w:rsid w:val="009440A9"/>
    <w:rsid w:val="00945B17"/>
    <w:rsid w:val="00945FDA"/>
    <w:rsid w:val="00986632"/>
    <w:rsid w:val="009A5445"/>
    <w:rsid w:val="009B2654"/>
    <w:rsid w:val="009D7EEB"/>
    <w:rsid w:val="009E4385"/>
    <w:rsid w:val="009E502C"/>
    <w:rsid w:val="009E7EEF"/>
    <w:rsid w:val="009F3B0C"/>
    <w:rsid w:val="009F5A56"/>
    <w:rsid w:val="00A01D4E"/>
    <w:rsid w:val="00A1060B"/>
    <w:rsid w:val="00A11177"/>
    <w:rsid w:val="00A167BD"/>
    <w:rsid w:val="00A36192"/>
    <w:rsid w:val="00A42E43"/>
    <w:rsid w:val="00A47E60"/>
    <w:rsid w:val="00A5287D"/>
    <w:rsid w:val="00A82601"/>
    <w:rsid w:val="00AA3DFD"/>
    <w:rsid w:val="00AA4CAC"/>
    <w:rsid w:val="00AA64B5"/>
    <w:rsid w:val="00AA6C1C"/>
    <w:rsid w:val="00AC0CD5"/>
    <w:rsid w:val="00AD3DF7"/>
    <w:rsid w:val="00AF6993"/>
    <w:rsid w:val="00B031F4"/>
    <w:rsid w:val="00B153F4"/>
    <w:rsid w:val="00B16B13"/>
    <w:rsid w:val="00B20157"/>
    <w:rsid w:val="00B20334"/>
    <w:rsid w:val="00B22B29"/>
    <w:rsid w:val="00B44C5C"/>
    <w:rsid w:val="00B51C71"/>
    <w:rsid w:val="00B62075"/>
    <w:rsid w:val="00B70653"/>
    <w:rsid w:val="00B87C1E"/>
    <w:rsid w:val="00BA3D42"/>
    <w:rsid w:val="00BB6871"/>
    <w:rsid w:val="00BC05BE"/>
    <w:rsid w:val="00BE2F89"/>
    <w:rsid w:val="00C12922"/>
    <w:rsid w:val="00C23D33"/>
    <w:rsid w:val="00C361C1"/>
    <w:rsid w:val="00C45153"/>
    <w:rsid w:val="00C52F1C"/>
    <w:rsid w:val="00C977B9"/>
    <w:rsid w:val="00C97A8B"/>
    <w:rsid w:val="00CB0558"/>
    <w:rsid w:val="00CB0EF6"/>
    <w:rsid w:val="00CD3CA3"/>
    <w:rsid w:val="00CD54B2"/>
    <w:rsid w:val="00CF008A"/>
    <w:rsid w:val="00CF3AEF"/>
    <w:rsid w:val="00D032A0"/>
    <w:rsid w:val="00D0769A"/>
    <w:rsid w:val="00D156EF"/>
    <w:rsid w:val="00D510A2"/>
    <w:rsid w:val="00D57A3C"/>
    <w:rsid w:val="00D57F6B"/>
    <w:rsid w:val="00D613D0"/>
    <w:rsid w:val="00D615DD"/>
    <w:rsid w:val="00D7417A"/>
    <w:rsid w:val="00D83516"/>
    <w:rsid w:val="00D87DB6"/>
    <w:rsid w:val="00DB04B8"/>
    <w:rsid w:val="00DB2979"/>
    <w:rsid w:val="00DE2F65"/>
    <w:rsid w:val="00DF7971"/>
    <w:rsid w:val="00E12A95"/>
    <w:rsid w:val="00E334B0"/>
    <w:rsid w:val="00E961BF"/>
    <w:rsid w:val="00E97F41"/>
    <w:rsid w:val="00EA4C24"/>
    <w:rsid w:val="00EB4311"/>
    <w:rsid w:val="00ED0E2E"/>
    <w:rsid w:val="00ED1176"/>
    <w:rsid w:val="00EF55FD"/>
    <w:rsid w:val="00F0420F"/>
    <w:rsid w:val="00F131E3"/>
    <w:rsid w:val="00F45893"/>
    <w:rsid w:val="00F4742D"/>
    <w:rsid w:val="00F659DF"/>
    <w:rsid w:val="00F81F01"/>
    <w:rsid w:val="00F91259"/>
    <w:rsid w:val="00F924E2"/>
    <w:rsid w:val="00FD3349"/>
    <w:rsid w:val="00FE2433"/>
    <w:rsid w:val="00FE2BCB"/>
    <w:rsid w:val="00FE3010"/>
    <w:rsid w:val="00FE6357"/>
    <w:rsid w:val="00FE6462"/>
    <w:rsid w:val="00FF0CA9"/>
    <w:rsid w:val="00FF491B"/>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55727"/>
  <w15:chartTrackingRefBased/>
  <w15:docId w15:val="{606D6F4B-AE49-4388-92DA-EC050DD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75"/>
    <w:pPr>
      <w:spacing w:after="0"/>
    </w:pPr>
  </w:style>
  <w:style w:type="paragraph" w:styleId="Heading1">
    <w:name w:val="heading 1"/>
    <w:basedOn w:val="Normal"/>
    <w:next w:val="Normal"/>
    <w:link w:val="Heading1Char"/>
    <w:uiPriority w:val="9"/>
    <w:qFormat/>
    <w:rsid w:val="005159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9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40A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4F70C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57"/>
    <w:pPr>
      <w:ind w:left="720"/>
      <w:contextualSpacing/>
    </w:pPr>
  </w:style>
  <w:style w:type="table" w:styleId="TableGrid">
    <w:name w:val="Table Grid"/>
    <w:basedOn w:val="TableNormal"/>
    <w:uiPriority w:val="59"/>
    <w:rsid w:val="004B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59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59F4"/>
    <w:rPr>
      <w:rFonts w:asciiTheme="majorHAnsi" w:eastAsiaTheme="majorEastAsia" w:hAnsiTheme="majorHAnsi" w:cstheme="majorBidi"/>
      <w:color w:val="2E74B5" w:themeColor="accent1" w:themeShade="BF"/>
      <w:sz w:val="32"/>
      <w:szCs w:val="32"/>
    </w:rPr>
  </w:style>
  <w:style w:type="paragraph" w:customStyle="1" w:styleId="Titlepage">
    <w:name w:val="Titlepage"/>
    <w:basedOn w:val="Normal"/>
    <w:rsid w:val="00E334B0"/>
    <w:pPr>
      <w:suppressAutoHyphens/>
      <w:spacing w:line="240" w:lineRule="auto"/>
      <w:jc w:val="center"/>
    </w:pPr>
    <w:rPr>
      <w:rFonts w:ascii="Arial" w:eastAsia="Times" w:hAnsi="Arial" w:cs="Times New Roman"/>
      <w:b/>
      <w:sz w:val="44"/>
      <w:szCs w:val="20"/>
      <w:lang w:val="en-AU" w:eastAsia="ar-SA"/>
    </w:rPr>
  </w:style>
  <w:style w:type="paragraph" w:styleId="TOCHeading">
    <w:name w:val="TOC Heading"/>
    <w:basedOn w:val="Heading1"/>
    <w:next w:val="Normal"/>
    <w:uiPriority w:val="39"/>
    <w:unhideWhenUsed/>
    <w:qFormat/>
    <w:rsid w:val="00E334B0"/>
    <w:pPr>
      <w:outlineLvl w:val="9"/>
    </w:pPr>
    <w:rPr>
      <w:lang w:val="en-US"/>
    </w:rPr>
  </w:style>
  <w:style w:type="paragraph" w:styleId="TOC1">
    <w:name w:val="toc 1"/>
    <w:basedOn w:val="Normal"/>
    <w:next w:val="Normal"/>
    <w:autoRedefine/>
    <w:uiPriority w:val="39"/>
    <w:unhideWhenUsed/>
    <w:rsid w:val="00E334B0"/>
    <w:pPr>
      <w:spacing w:after="100"/>
    </w:pPr>
  </w:style>
  <w:style w:type="paragraph" w:styleId="TOC2">
    <w:name w:val="toc 2"/>
    <w:basedOn w:val="Normal"/>
    <w:next w:val="Normal"/>
    <w:autoRedefine/>
    <w:uiPriority w:val="39"/>
    <w:unhideWhenUsed/>
    <w:rsid w:val="00E334B0"/>
    <w:pPr>
      <w:spacing w:after="100"/>
      <w:ind w:left="220"/>
    </w:pPr>
  </w:style>
  <w:style w:type="character" w:styleId="Hyperlink">
    <w:name w:val="Hyperlink"/>
    <w:basedOn w:val="DefaultParagraphFont"/>
    <w:uiPriority w:val="99"/>
    <w:unhideWhenUsed/>
    <w:rsid w:val="00E334B0"/>
    <w:rPr>
      <w:color w:val="0563C1" w:themeColor="hyperlink"/>
      <w:u w:val="single"/>
    </w:rPr>
  </w:style>
  <w:style w:type="paragraph" w:styleId="Header">
    <w:name w:val="header"/>
    <w:basedOn w:val="Normal"/>
    <w:link w:val="HeaderChar"/>
    <w:unhideWhenUsed/>
    <w:rsid w:val="00E334B0"/>
    <w:pPr>
      <w:tabs>
        <w:tab w:val="center" w:pos="4513"/>
        <w:tab w:val="right" w:pos="9026"/>
      </w:tabs>
      <w:spacing w:line="240" w:lineRule="auto"/>
    </w:pPr>
  </w:style>
  <w:style w:type="character" w:customStyle="1" w:styleId="HeaderChar">
    <w:name w:val="Header Char"/>
    <w:basedOn w:val="DefaultParagraphFont"/>
    <w:link w:val="Header"/>
    <w:rsid w:val="00E334B0"/>
  </w:style>
  <w:style w:type="paragraph" w:styleId="Footer">
    <w:name w:val="footer"/>
    <w:basedOn w:val="Normal"/>
    <w:link w:val="FooterChar"/>
    <w:uiPriority w:val="99"/>
    <w:unhideWhenUsed/>
    <w:rsid w:val="00E334B0"/>
    <w:pPr>
      <w:tabs>
        <w:tab w:val="center" w:pos="4513"/>
        <w:tab w:val="right" w:pos="9026"/>
      </w:tabs>
      <w:spacing w:line="240" w:lineRule="auto"/>
    </w:pPr>
  </w:style>
  <w:style w:type="character" w:customStyle="1" w:styleId="FooterChar">
    <w:name w:val="Footer Char"/>
    <w:basedOn w:val="DefaultParagraphFont"/>
    <w:link w:val="Footer"/>
    <w:uiPriority w:val="99"/>
    <w:rsid w:val="00E334B0"/>
  </w:style>
  <w:style w:type="paragraph" w:customStyle="1" w:styleId="Default">
    <w:name w:val="Default"/>
    <w:rsid w:val="008A0DDA"/>
    <w:pPr>
      <w:autoSpaceDE w:val="0"/>
      <w:autoSpaceDN w:val="0"/>
      <w:adjustRightInd w:val="0"/>
      <w:spacing w:after="0" w:line="240" w:lineRule="auto"/>
    </w:pPr>
    <w:rPr>
      <w:rFonts w:ascii="Helvetica Neue LT" w:hAnsi="Helvetica Neue LT" w:cs="Helvetica Neue LT"/>
      <w:color w:val="000000"/>
      <w:sz w:val="24"/>
      <w:szCs w:val="24"/>
      <w:lang w:val="en-AU"/>
    </w:rPr>
  </w:style>
  <w:style w:type="paragraph" w:customStyle="1" w:styleId="Pa2">
    <w:name w:val="Pa2"/>
    <w:basedOn w:val="Default"/>
    <w:next w:val="Default"/>
    <w:uiPriority w:val="99"/>
    <w:rsid w:val="008A0DDA"/>
    <w:pPr>
      <w:spacing w:line="241" w:lineRule="atLeast"/>
    </w:pPr>
    <w:rPr>
      <w:rFonts w:cstheme="minorBidi"/>
      <w:color w:val="auto"/>
    </w:rPr>
  </w:style>
  <w:style w:type="character" w:customStyle="1" w:styleId="A2">
    <w:name w:val="A2"/>
    <w:uiPriority w:val="99"/>
    <w:rsid w:val="008A0DDA"/>
    <w:rPr>
      <w:rFonts w:cs="Helvetica Neue LT"/>
      <w:color w:val="221E1F"/>
      <w:sz w:val="22"/>
      <w:szCs w:val="22"/>
    </w:rPr>
  </w:style>
  <w:style w:type="paragraph" w:customStyle="1" w:styleId="Pa3">
    <w:name w:val="Pa3"/>
    <w:basedOn w:val="Default"/>
    <w:next w:val="Default"/>
    <w:uiPriority w:val="99"/>
    <w:rsid w:val="008A0DDA"/>
    <w:pPr>
      <w:spacing w:line="241" w:lineRule="atLeast"/>
    </w:pPr>
    <w:rPr>
      <w:rFonts w:cstheme="minorBidi"/>
      <w:color w:val="auto"/>
    </w:rPr>
  </w:style>
  <w:style w:type="paragraph" w:styleId="BodyText">
    <w:name w:val="Body Text"/>
    <w:basedOn w:val="Normal"/>
    <w:link w:val="BodyTextChar"/>
    <w:uiPriority w:val="1"/>
    <w:qFormat/>
    <w:rsid w:val="00A167BD"/>
    <w:pPr>
      <w:widowControl w:val="0"/>
      <w:spacing w:line="240" w:lineRule="auto"/>
    </w:pPr>
    <w:rPr>
      <w:rFonts w:ascii="Univers LT Pro 45 Light" w:eastAsia="Univers LT Pro 45 Light" w:hAnsi="Univers LT Pro 45 Light" w:cs="Univers LT Pro 45 Light"/>
      <w:sz w:val="19"/>
      <w:szCs w:val="19"/>
      <w:lang w:val="en-US"/>
    </w:rPr>
  </w:style>
  <w:style w:type="character" w:customStyle="1" w:styleId="BodyTextChar">
    <w:name w:val="Body Text Char"/>
    <w:basedOn w:val="DefaultParagraphFont"/>
    <w:link w:val="BodyText"/>
    <w:uiPriority w:val="1"/>
    <w:rsid w:val="00A167BD"/>
    <w:rPr>
      <w:rFonts w:ascii="Univers LT Pro 45 Light" w:eastAsia="Univers LT Pro 45 Light" w:hAnsi="Univers LT Pro 45 Light" w:cs="Univers LT Pro 45 Light"/>
      <w:sz w:val="19"/>
      <w:szCs w:val="19"/>
      <w:lang w:val="en-US"/>
    </w:rPr>
  </w:style>
  <w:style w:type="paragraph" w:customStyle="1" w:styleId="TableParagraph">
    <w:name w:val="Table Paragraph"/>
    <w:basedOn w:val="Normal"/>
    <w:uiPriority w:val="1"/>
    <w:qFormat/>
    <w:rsid w:val="00A167BD"/>
    <w:pPr>
      <w:widowControl w:val="0"/>
      <w:spacing w:before="86" w:line="240" w:lineRule="auto"/>
      <w:ind w:left="110"/>
    </w:pPr>
    <w:rPr>
      <w:rFonts w:ascii="Univers LT Pro 45 Light" w:eastAsia="Univers LT Pro 45 Light" w:hAnsi="Univers LT Pro 45 Light" w:cs="Univers LT Pro 45 Light"/>
      <w:lang w:val="en-US"/>
    </w:rPr>
  </w:style>
  <w:style w:type="paragraph" w:styleId="BalloonText">
    <w:name w:val="Balloon Text"/>
    <w:basedOn w:val="Normal"/>
    <w:link w:val="BalloonTextChar"/>
    <w:uiPriority w:val="99"/>
    <w:semiHidden/>
    <w:unhideWhenUsed/>
    <w:rsid w:val="008049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88"/>
    <w:rPr>
      <w:rFonts w:ascii="Segoe UI" w:hAnsi="Segoe UI" w:cs="Segoe UI"/>
      <w:sz w:val="18"/>
      <w:szCs w:val="18"/>
    </w:rPr>
  </w:style>
  <w:style w:type="character" w:customStyle="1" w:styleId="Heading7Char">
    <w:name w:val="Heading 7 Char"/>
    <w:basedOn w:val="DefaultParagraphFont"/>
    <w:link w:val="Heading7"/>
    <w:uiPriority w:val="9"/>
    <w:semiHidden/>
    <w:rsid w:val="004F70C3"/>
    <w:rPr>
      <w:rFonts w:asciiTheme="majorHAnsi" w:eastAsiaTheme="majorEastAsia" w:hAnsiTheme="majorHAnsi" w:cstheme="majorBidi"/>
      <w:i/>
      <w:iCs/>
      <w:color w:val="1F4D78" w:themeColor="accent1" w:themeShade="7F"/>
    </w:rPr>
  </w:style>
  <w:style w:type="character" w:customStyle="1" w:styleId="A3">
    <w:name w:val="A3"/>
    <w:uiPriority w:val="99"/>
    <w:rsid w:val="00A36192"/>
    <w:rPr>
      <w:rFonts w:cs="Helvetica Neue LT"/>
      <w:color w:val="000000"/>
      <w:sz w:val="22"/>
      <w:szCs w:val="22"/>
    </w:rPr>
  </w:style>
  <w:style w:type="character" w:customStyle="1" w:styleId="Heading3Char">
    <w:name w:val="Heading 3 Char"/>
    <w:basedOn w:val="DefaultParagraphFont"/>
    <w:link w:val="Heading3"/>
    <w:uiPriority w:val="9"/>
    <w:semiHidden/>
    <w:rsid w:val="009440A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9440A9"/>
  </w:style>
  <w:style w:type="paragraph" w:customStyle="1" w:styleId="Pa4">
    <w:name w:val="Pa4"/>
    <w:basedOn w:val="Default"/>
    <w:next w:val="Default"/>
    <w:uiPriority w:val="99"/>
    <w:rsid w:val="002E1FD2"/>
    <w:pPr>
      <w:spacing w:line="241" w:lineRule="atLeast"/>
    </w:pPr>
    <w:rPr>
      <w:rFonts w:ascii="HelveticaNeue LT 65 Medium" w:hAnsi="HelveticaNeue LT 65 Medium" w:cstheme="minorBidi"/>
      <w:color w:val="auto"/>
    </w:rPr>
  </w:style>
  <w:style w:type="character" w:customStyle="1" w:styleId="A1">
    <w:name w:val="A1"/>
    <w:uiPriority w:val="99"/>
    <w:rsid w:val="002E1FD2"/>
    <w:rPr>
      <w:rFonts w:cs="HelveticaNeue LT 65 Medium"/>
      <w:color w:val="221E1F"/>
      <w:sz w:val="22"/>
      <w:szCs w:val="22"/>
    </w:rPr>
  </w:style>
  <w:style w:type="paragraph" w:customStyle="1" w:styleId="MajorTableText">
    <w:name w:val="Major Table Text"/>
    <w:basedOn w:val="Normal"/>
    <w:rsid w:val="00485F69"/>
    <w:pPr>
      <w:spacing w:before="60" w:after="60" w:line="240" w:lineRule="auto"/>
    </w:pPr>
    <w:rPr>
      <w:rFonts w:ascii="Palatino" w:eastAsia="Times New Roman" w:hAnsi="Palatino" w:cs="Times New Roman"/>
      <w:sz w:val="18"/>
      <w:szCs w:val="20"/>
      <w:lang w:val="en-AU"/>
    </w:rPr>
  </w:style>
  <w:style w:type="paragraph" w:customStyle="1" w:styleId="MajorTableLastBullet">
    <w:name w:val="Major Table Last Bullet"/>
    <w:basedOn w:val="Normal"/>
    <w:rsid w:val="00485F69"/>
    <w:pPr>
      <w:tabs>
        <w:tab w:val="left" w:pos="7655"/>
      </w:tabs>
      <w:spacing w:line="240" w:lineRule="auto"/>
    </w:pPr>
    <w:rPr>
      <w:rFonts w:ascii="Palatino" w:eastAsia="Times New Roman" w:hAnsi="Palatino" w:cs="Times New Roman"/>
      <w:sz w:val="18"/>
      <w:szCs w:val="20"/>
      <w:lang w:val="en-AU"/>
    </w:rPr>
  </w:style>
  <w:style w:type="paragraph" w:customStyle="1" w:styleId="MajorL2Text">
    <w:name w:val="Major L2 Text"/>
    <w:basedOn w:val="Normal"/>
    <w:rsid w:val="00485F69"/>
    <w:pPr>
      <w:spacing w:after="360" w:line="360" w:lineRule="auto"/>
    </w:pPr>
    <w:rPr>
      <w:rFonts w:ascii="Palatino" w:eastAsia="Times New Roman" w:hAnsi="Palatino"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6130">
      <w:bodyDiv w:val="1"/>
      <w:marLeft w:val="0"/>
      <w:marRight w:val="0"/>
      <w:marTop w:val="0"/>
      <w:marBottom w:val="0"/>
      <w:divBdr>
        <w:top w:val="none" w:sz="0" w:space="0" w:color="auto"/>
        <w:left w:val="none" w:sz="0" w:space="0" w:color="auto"/>
        <w:bottom w:val="none" w:sz="0" w:space="0" w:color="auto"/>
        <w:right w:val="none" w:sz="0" w:space="0" w:color="auto"/>
      </w:divBdr>
    </w:div>
    <w:div w:id="6838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tjohn.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2" ma:contentTypeDescription="Create a new document." ma:contentTypeScope="" ma:versionID="a5ae643be426a7f05581a15d7c92abb0">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6e5711e1af8be1357a609a29c0d3730f"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50C0-1A4B-4068-80EC-67C9EBF67B99}"/>
</file>

<file path=customXml/itemProps2.xml><?xml version="1.0" encoding="utf-8"?>
<ds:datastoreItem xmlns:ds="http://schemas.openxmlformats.org/officeDocument/2006/customXml" ds:itemID="{DD8076F4-F217-4D2D-99CC-1B4CF39DE5BA}">
  <ds:schemaRefs>
    <ds:schemaRef ds:uri="http://schemas.microsoft.com/sharepoint/v3/contenttype/forms"/>
  </ds:schemaRefs>
</ds:datastoreItem>
</file>

<file path=customXml/itemProps3.xml><?xml version="1.0" encoding="utf-8"?>
<ds:datastoreItem xmlns:ds="http://schemas.openxmlformats.org/officeDocument/2006/customXml" ds:itemID="{48087141-634F-48F9-8A96-ABE487F274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4B952-A1B0-4756-A723-E4F8F7E6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LeCornu</dc:creator>
  <cp:keywords/>
  <dc:description/>
  <cp:lastModifiedBy>Peter LeCornu</cp:lastModifiedBy>
  <cp:revision>75</cp:revision>
  <cp:lastPrinted>2016-11-23T02:57:00Z</cp:lastPrinted>
  <dcterms:created xsi:type="dcterms:W3CDTF">2016-10-17T04:50:00Z</dcterms:created>
  <dcterms:modified xsi:type="dcterms:W3CDTF">2021-07-27T10:46:00Z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y fmtid="{D5CDD505-2E9C-101B-9397-08002B2CF9AE}" pid="3" name="Order">
    <vt:r8>1514400</vt:r8>
  </property>
</Properties>
</file>