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9A9A" w14:textId="77777777" w:rsidR="00E334B0" w:rsidRDefault="00E334B0" w:rsidP="00E334B0">
      <w:pPr>
        <w:jc w:val="right"/>
        <w:rPr>
          <w:noProof/>
          <w:lang w:val="en-AU" w:eastAsia="en-AU"/>
        </w:rPr>
      </w:pPr>
    </w:p>
    <w:p w14:paraId="6732F43D" w14:textId="77777777" w:rsidR="00EB1719" w:rsidRDefault="00EB1719" w:rsidP="00E334B0">
      <w:pPr>
        <w:jc w:val="right"/>
        <w:rPr>
          <w:noProof/>
          <w:lang w:val="en-AU" w:eastAsia="en-AU"/>
        </w:rPr>
      </w:pPr>
      <w:r w:rsidRPr="00B362A2">
        <w:rPr>
          <w:noProof/>
          <w:sz w:val="28"/>
          <w:szCs w:val="28"/>
          <w:lang w:eastAsia="en-AU"/>
        </w:rPr>
        <w:drawing>
          <wp:anchor distT="0" distB="0" distL="114300" distR="114300" simplePos="0" relativeHeight="251658240" behindDoc="0" locked="0" layoutInCell="1" allowOverlap="1" wp14:anchorId="3576E9F5" wp14:editId="2DFA207D">
            <wp:simplePos x="0" y="0"/>
            <wp:positionH relativeFrom="margin">
              <wp:posOffset>2114550</wp:posOffset>
            </wp:positionH>
            <wp:positionV relativeFrom="paragraph">
              <wp:posOffset>94615</wp:posOffset>
            </wp:positionV>
            <wp:extent cx="1219200" cy="1219200"/>
            <wp:effectExtent l="0" t="0" r="0" b="0"/>
            <wp:wrapSquare wrapText="bothSides"/>
            <wp:docPr id="3" name="Picture 3" descr="S:\!Publications\Logos\St John RED logo\SJAA logo with white space 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ations\Logos\St John RED logo\SJAA logo with white space 400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0B063" w14:textId="77777777" w:rsidR="00EB1719" w:rsidRDefault="00EB1719" w:rsidP="00E334B0">
      <w:pPr>
        <w:jc w:val="right"/>
        <w:rPr>
          <w:noProof/>
          <w:lang w:val="en-AU" w:eastAsia="en-AU"/>
        </w:rPr>
      </w:pPr>
    </w:p>
    <w:p w14:paraId="690B92D7" w14:textId="77777777" w:rsidR="00EB1719" w:rsidRDefault="00EB1719" w:rsidP="00E334B0">
      <w:pPr>
        <w:jc w:val="right"/>
        <w:rPr>
          <w:noProof/>
          <w:lang w:val="en-AU" w:eastAsia="en-AU"/>
        </w:rPr>
      </w:pPr>
    </w:p>
    <w:p w14:paraId="7C0D29E1" w14:textId="77777777" w:rsidR="00EB1719" w:rsidRPr="003C7924" w:rsidRDefault="00EB1719" w:rsidP="00E334B0">
      <w:pPr>
        <w:jc w:val="right"/>
        <w:rPr>
          <w:rFonts w:ascii="HelveticaNeue LT 45 Light" w:hAnsi="HelveticaNeue LT 45 Light"/>
        </w:rPr>
      </w:pPr>
    </w:p>
    <w:p w14:paraId="200C8C89" w14:textId="77777777" w:rsidR="005E3B7C" w:rsidRPr="004248D9" w:rsidRDefault="005E3B7C" w:rsidP="004F5EE1">
      <w:pPr>
        <w:jc w:val="center"/>
        <w:rPr>
          <w:rFonts w:cs="Open Sans"/>
          <w:b/>
          <w:sz w:val="44"/>
          <w:szCs w:val="44"/>
          <w:lang w:val="en-AU"/>
        </w:rPr>
      </w:pPr>
    </w:p>
    <w:p w14:paraId="1C78178C" w14:textId="0183CA8E" w:rsidR="004F5EE1" w:rsidRPr="004248D9" w:rsidRDefault="00CB0558" w:rsidP="004F5EE1">
      <w:pPr>
        <w:jc w:val="center"/>
        <w:rPr>
          <w:rFonts w:cs="Open Sans"/>
          <w:b/>
          <w:sz w:val="44"/>
          <w:szCs w:val="44"/>
          <w:lang w:val="en-AU"/>
        </w:rPr>
      </w:pPr>
      <w:r w:rsidRPr="004248D9">
        <w:rPr>
          <w:rFonts w:cs="Open Sans"/>
          <w:b/>
          <w:sz w:val="44"/>
          <w:szCs w:val="44"/>
          <w:lang w:val="en-AU"/>
        </w:rPr>
        <w:t>Safet</w:t>
      </w:r>
      <w:r w:rsidR="004F5EE1" w:rsidRPr="004248D9">
        <w:rPr>
          <w:rFonts w:cs="Open Sans"/>
          <w:b/>
          <w:sz w:val="44"/>
          <w:szCs w:val="44"/>
          <w:lang w:val="en-AU"/>
        </w:rPr>
        <w:t>y</w:t>
      </w:r>
    </w:p>
    <w:p w14:paraId="462C1D0B" w14:textId="77777777" w:rsidR="004F5EE1" w:rsidRPr="004248D9" w:rsidRDefault="004F5EE1" w:rsidP="004F5EE1">
      <w:pPr>
        <w:rPr>
          <w:rFonts w:cs="Open Sans"/>
        </w:rPr>
      </w:pPr>
    </w:p>
    <w:p w14:paraId="2562F7E7" w14:textId="77777777" w:rsidR="004F5EE1" w:rsidRPr="004248D9" w:rsidRDefault="004F5EE1" w:rsidP="004F5EE1">
      <w:pPr>
        <w:jc w:val="center"/>
        <w:rPr>
          <w:rFonts w:cs="Open Sans"/>
          <w:b/>
          <w:sz w:val="40"/>
          <w:szCs w:val="40"/>
        </w:rPr>
      </w:pPr>
      <w:r w:rsidRPr="004248D9">
        <w:rPr>
          <w:rFonts w:cs="Open Sans"/>
          <w:b/>
          <w:sz w:val="40"/>
          <w:szCs w:val="40"/>
        </w:rPr>
        <w:t>Covering:</w:t>
      </w:r>
    </w:p>
    <w:p w14:paraId="399CFF9C" w14:textId="77777777" w:rsidR="004F5EE1" w:rsidRPr="004248D9" w:rsidRDefault="004F5EE1" w:rsidP="004F5EE1">
      <w:pPr>
        <w:jc w:val="center"/>
        <w:rPr>
          <w:rFonts w:cs="Open Sans"/>
          <w:lang w:val="en-AU"/>
        </w:rPr>
      </w:pPr>
      <w:r w:rsidRPr="004248D9">
        <w:rPr>
          <w:rFonts w:cs="Open Sans"/>
          <w:lang w:val="en-AU"/>
        </w:rPr>
        <w:t>HLTWHS002 Follow safe work practices for direct client care</w:t>
      </w:r>
    </w:p>
    <w:p w14:paraId="5706C9F4" w14:textId="77777777" w:rsidR="00CB0558" w:rsidRPr="004248D9" w:rsidRDefault="00CB0558" w:rsidP="004F5EE1">
      <w:pPr>
        <w:jc w:val="center"/>
        <w:rPr>
          <w:rFonts w:cs="Open Sans"/>
          <w:lang w:val="en-AU"/>
        </w:rPr>
      </w:pPr>
      <w:r w:rsidRPr="004248D9">
        <w:rPr>
          <w:rFonts w:cs="Open Sans"/>
          <w:lang w:val="en-AU"/>
        </w:rPr>
        <w:t>HLTINF001 Comply with infection prevention and control policies and procedures</w:t>
      </w:r>
    </w:p>
    <w:p w14:paraId="4089223D" w14:textId="77777777" w:rsidR="00CA7949" w:rsidRDefault="00CA7949" w:rsidP="00E334B0">
      <w:pPr>
        <w:pStyle w:val="Titlepage"/>
        <w:rPr>
          <w:rFonts w:ascii="Open Sans" w:hAnsi="Open Sans" w:cs="Open Sans"/>
          <w:sz w:val="36"/>
          <w:szCs w:val="36"/>
        </w:rPr>
      </w:pPr>
    </w:p>
    <w:p w14:paraId="10409C61" w14:textId="2D5ECFAB" w:rsidR="00897F73" w:rsidRDefault="00897F73" w:rsidP="00897F73">
      <w:pPr>
        <w:pStyle w:val="Titlepage"/>
        <w:shd w:val="clear" w:color="auto" w:fill="D9D9D9" w:themeFill="background1" w:themeFillShade="D9"/>
        <w:rPr>
          <w:rFonts w:ascii="Open Sans" w:hAnsi="Open Sans" w:cs="Open Sans"/>
          <w:sz w:val="36"/>
          <w:szCs w:val="36"/>
        </w:rPr>
      </w:pPr>
      <w:r>
        <w:rPr>
          <w:rFonts w:ascii="Open Sans" w:hAnsi="Open Sans" w:cs="Open Sans"/>
          <w:sz w:val="36"/>
          <w:szCs w:val="36"/>
        </w:rPr>
        <w:t>Event Health Services</w:t>
      </w:r>
    </w:p>
    <w:p w14:paraId="29519702" w14:textId="77777777" w:rsidR="00897F73" w:rsidRPr="004248D9" w:rsidRDefault="00897F73" w:rsidP="00E334B0">
      <w:pPr>
        <w:pStyle w:val="Titlepage"/>
        <w:rPr>
          <w:rFonts w:ascii="Open Sans" w:hAnsi="Open Sans" w:cs="Open Sans"/>
          <w:sz w:val="36"/>
          <w:szCs w:val="36"/>
        </w:rPr>
      </w:pPr>
    </w:p>
    <w:p w14:paraId="67F34856" w14:textId="77777777" w:rsidR="00E334B0" w:rsidRPr="004248D9" w:rsidRDefault="00E334B0" w:rsidP="00E334B0">
      <w:pPr>
        <w:pStyle w:val="Titlepage"/>
        <w:rPr>
          <w:rFonts w:ascii="Open Sans" w:hAnsi="Open Sans" w:cs="Open Sans"/>
        </w:rPr>
      </w:pPr>
      <w:r w:rsidRPr="004248D9">
        <w:rPr>
          <w:rFonts w:ascii="Open Sans" w:hAnsi="Open Sans" w:cs="Open Sans"/>
        </w:rPr>
        <w:t>Workbook</w:t>
      </w:r>
    </w:p>
    <w:p w14:paraId="7B2B04B3" w14:textId="77777777" w:rsidR="00CA7949" w:rsidRPr="004248D9" w:rsidRDefault="00CA7949" w:rsidP="00E334B0">
      <w:pPr>
        <w:pStyle w:val="Titlepage"/>
        <w:rPr>
          <w:rFonts w:ascii="Open Sans" w:hAnsi="Open Sans" w:cs="Open Sans"/>
        </w:rPr>
      </w:pPr>
    </w:p>
    <w:p w14:paraId="3C6031BA" w14:textId="77777777" w:rsidR="00CA7949" w:rsidRPr="004248D9" w:rsidRDefault="00585ED3" w:rsidP="00585ED3">
      <w:pPr>
        <w:pStyle w:val="Titlepage"/>
        <w:jc w:val="left"/>
        <w:rPr>
          <w:rFonts w:ascii="Open Sans" w:hAnsi="Open Sans" w:cs="Open Sans"/>
          <w:b w:val="0"/>
          <w:i/>
          <w:sz w:val="22"/>
          <w:szCs w:val="22"/>
        </w:rPr>
      </w:pPr>
      <w:bookmarkStart w:id="0" w:name="_Hlk532904883"/>
      <w:bookmarkStart w:id="1" w:name="_Hlk532906248"/>
      <w:r w:rsidRPr="004248D9">
        <w:rPr>
          <w:rFonts w:ascii="Open Sans" w:hAnsi="Open Sans" w:cs="Open Sans"/>
          <w:b w:val="0"/>
          <w:i/>
          <w:sz w:val="22"/>
          <w:szCs w:val="22"/>
        </w:rPr>
        <w:t>Insert your name in the box provided and complete the declaration.</w:t>
      </w:r>
    </w:p>
    <w:tbl>
      <w:tblPr>
        <w:tblStyle w:val="TableGrid"/>
        <w:tblW w:w="0" w:type="auto"/>
        <w:tblLook w:val="04A0" w:firstRow="1" w:lastRow="0" w:firstColumn="1" w:lastColumn="0" w:noHBand="0" w:noVBand="1"/>
      </w:tblPr>
      <w:tblGrid>
        <w:gridCol w:w="2830"/>
        <w:gridCol w:w="6186"/>
      </w:tblGrid>
      <w:tr w:rsidR="00585ED3" w:rsidRPr="004248D9" w14:paraId="02C7CD90" w14:textId="77777777" w:rsidTr="00585ED3">
        <w:tc>
          <w:tcPr>
            <w:tcW w:w="2830" w:type="dxa"/>
          </w:tcPr>
          <w:p w14:paraId="51607939" w14:textId="77777777" w:rsidR="00585ED3" w:rsidRPr="004248D9" w:rsidRDefault="00585ED3" w:rsidP="00585ED3">
            <w:pPr>
              <w:rPr>
                <w:rFonts w:cs="Open Sans"/>
                <w:sz w:val="24"/>
                <w:szCs w:val="24"/>
              </w:rPr>
            </w:pPr>
            <w:r w:rsidRPr="004248D9">
              <w:rPr>
                <w:rFonts w:cs="Open Sans"/>
                <w:sz w:val="24"/>
                <w:szCs w:val="24"/>
              </w:rPr>
              <w:t>Participant Name:</w:t>
            </w:r>
          </w:p>
        </w:tc>
        <w:tc>
          <w:tcPr>
            <w:tcW w:w="6186" w:type="dxa"/>
          </w:tcPr>
          <w:p w14:paraId="7D175293" w14:textId="77777777" w:rsidR="00585ED3" w:rsidRPr="004248D9" w:rsidRDefault="00585ED3" w:rsidP="00585ED3">
            <w:pPr>
              <w:rPr>
                <w:rFonts w:cs="Open Sans"/>
                <w:sz w:val="24"/>
                <w:szCs w:val="24"/>
              </w:rPr>
            </w:pPr>
          </w:p>
        </w:tc>
      </w:tr>
      <w:tr w:rsidR="00585ED3" w:rsidRPr="004248D9" w14:paraId="42C40192" w14:textId="77777777" w:rsidTr="00585ED3">
        <w:tc>
          <w:tcPr>
            <w:tcW w:w="2830" w:type="dxa"/>
          </w:tcPr>
          <w:p w14:paraId="4625C00A" w14:textId="77777777" w:rsidR="00585ED3" w:rsidRPr="004248D9" w:rsidRDefault="00585ED3" w:rsidP="00585ED3">
            <w:pPr>
              <w:rPr>
                <w:rFonts w:cs="Open Sans"/>
                <w:sz w:val="24"/>
                <w:szCs w:val="24"/>
              </w:rPr>
            </w:pPr>
            <w:r w:rsidRPr="004248D9">
              <w:rPr>
                <w:rFonts w:cs="Open Sans"/>
                <w:sz w:val="24"/>
                <w:szCs w:val="24"/>
              </w:rPr>
              <w:t xml:space="preserve">Declaration: </w:t>
            </w:r>
          </w:p>
        </w:tc>
        <w:tc>
          <w:tcPr>
            <w:tcW w:w="6186" w:type="dxa"/>
          </w:tcPr>
          <w:p w14:paraId="3145185A" w14:textId="77777777" w:rsidR="00585ED3" w:rsidRPr="004248D9" w:rsidRDefault="007157A2" w:rsidP="00585ED3">
            <w:pPr>
              <w:rPr>
                <w:rFonts w:cs="Open Sans"/>
                <w:sz w:val="24"/>
                <w:szCs w:val="24"/>
              </w:rPr>
            </w:pPr>
            <w:sdt>
              <w:sdtPr>
                <w:rPr>
                  <w:rFonts w:cs="Open Sans"/>
                  <w:sz w:val="24"/>
                  <w:szCs w:val="24"/>
                </w:rPr>
                <w:id w:val="-948468381"/>
                <w14:checkbox>
                  <w14:checked w14:val="0"/>
                  <w14:checkedState w14:val="2612" w14:font="MS Gothic"/>
                  <w14:uncheckedState w14:val="2610" w14:font="MS Gothic"/>
                </w14:checkbox>
              </w:sdtPr>
              <w:sdtEndPr/>
              <w:sdtContent>
                <w:r w:rsidR="00585ED3" w:rsidRPr="004248D9">
                  <w:rPr>
                    <w:rFonts w:ascii="Segoe UI Symbol" w:eastAsia="MS Gothic" w:hAnsi="Segoe UI Symbol" w:cs="Segoe UI Symbol"/>
                    <w:sz w:val="24"/>
                    <w:szCs w:val="24"/>
                  </w:rPr>
                  <w:t>☐</w:t>
                </w:r>
              </w:sdtContent>
            </w:sdt>
            <w:r w:rsidR="00585ED3" w:rsidRPr="004248D9">
              <w:rPr>
                <w:rFonts w:cs="Open Sans"/>
                <w:sz w:val="24"/>
                <w:szCs w:val="24"/>
              </w:rPr>
              <w:t xml:space="preserve"> I confirm that this is my own work.</w:t>
            </w:r>
          </w:p>
        </w:tc>
      </w:tr>
      <w:tr w:rsidR="004248D9" w:rsidRPr="004248D9" w14:paraId="7BB55932" w14:textId="77777777" w:rsidTr="00585ED3">
        <w:tc>
          <w:tcPr>
            <w:tcW w:w="2830" w:type="dxa"/>
          </w:tcPr>
          <w:p w14:paraId="747D25D0" w14:textId="77777777" w:rsidR="004248D9" w:rsidRPr="004248D9" w:rsidRDefault="004248D9" w:rsidP="00585ED3">
            <w:pPr>
              <w:rPr>
                <w:rFonts w:cs="Open Sans"/>
                <w:sz w:val="24"/>
                <w:szCs w:val="24"/>
              </w:rPr>
            </w:pPr>
            <w:r w:rsidRPr="004248D9">
              <w:rPr>
                <w:rFonts w:cs="Open Sans"/>
                <w:sz w:val="24"/>
                <w:szCs w:val="24"/>
              </w:rPr>
              <w:t>Signature:</w:t>
            </w:r>
          </w:p>
        </w:tc>
        <w:tc>
          <w:tcPr>
            <w:tcW w:w="6186" w:type="dxa"/>
          </w:tcPr>
          <w:p w14:paraId="00208C5C" w14:textId="77777777" w:rsidR="004248D9" w:rsidRPr="004248D9" w:rsidRDefault="004248D9" w:rsidP="00585ED3">
            <w:pPr>
              <w:rPr>
                <w:rFonts w:eastAsia="MS Gothic" w:cs="Open Sans"/>
                <w:sz w:val="24"/>
                <w:szCs w:val="24"/>
              </w:rPr>
            </w:pPr>
          </w:p>
        </w:tc>
      </w:tr>
      <w:tr w:rsidR="004248D9" w:rsidRPr="004248D9" w14:paraId="0B16D027" w14:textId="77777777" w:rsidTr="00585ED3">
        <w:tc>
          <w:tcPr>
            <w:tcW w:w="2830" w:type="dxa"/>
          </w:tcPr>
          <w:p w14:paraId="772BC0B5" w14:textId="77777777" w:rsidR="004248D9" w:rsidRPr="004248D9" w:rsidRDefault="004248D9" w:rsidP="00585ED3">
            <w:pPr>
              <w:rPr>
                <w:rFonts w:cs="Open Sans"/>
                <w:sz w:val="24"/>
                <w:szCs w:val="24"/>
              </w:rPr>
            </w:pPr>
            <w:r w:rsidRPr="004248D9">
              <w:rPr>
                <w:rFonts w:cs="Open Sans"/>
                <w:sz w:val="24"/>
                <w:szCs w:val="24"/>
              </w:rPr>
              <w:t>Date:</w:t>
            </w:r>
          </w:p>
        </w:tc>
        <w:tc>
          <w:tcPr>
            <w:tcW w:w="6186" w:type="dxa"/>
          </w:tcPr>
          <w:p w14:paraId="648CDD68" w14:textId="77777777" w:rsidR="004248D9" w:rsidRPr="004248D9" w:rsidRDefault="004248D9" w:rsidP="00585ED3">
            <w:pPr>
              <w:rPr>
                <w:rFonts w:eastAsia="MS Gothic" w:cs="Open Sans"/>
                <w:sz w:val="24"/>
                <w:szCs w:val="24"/>
              </w:rPr>
            </w:pPr>
          </w:p>
        </w:tc>
      </w:tr>
    </w:tbl>
    <w:p w14:paraId="053C14D4" w14:textId="77777777" w:rsidR="00CA7949" w:rsidRPr="004248D9" w:rsidRDefault="00CA7949" w:rsidP="00CA7949">
      <w:pPr>
        <w:rPr>
          <w:rFonts w:cs="Open Sans"/>
          <w:sz w:val="32"/>
          <w:szCs w:val="32"/>
        </w:rPr>
      </w:pPr>
    </w:p>
    <w:bookmarkEnd w:id="0"/>
    <w:p w14:paraId="6CF7C661" w14:textId="77777777" w:rsidR="00DC3660" w:rsidRPr="004248D9" w:rsidRDefault="00782834">
      <w:pPr>
        <w:rPr>
          <w:rFonts w:cs="Open Sans"/>
          <w:b/>
          <w:sz w:val="24"/>
          <w:szCs w:val="24"/>
        </w:rPr>
      </w:pPr>
      <w:r w:rsidRPr="004248D9">
        <w:rPr>
          <w:rFonts w:cs="Open Sans"/>
          <w:b/>
          <w:sz w:val="24"/>
          <w:szCs w:val="24"/>
        </w:rPr>
        <w:t>This Workbook must be submitted within 30 days after completing the workshop.</w:t>
      </w:r>
    </w:p>
    <w:bookmarkEnd w:id="1"/>
    <w:p w14:paraId="78826E5F" w14:textId="77777777" w:rsidR="00585ED3" w:rsidRPr="004248D9" w:rsidRDefault="00585ED3">
      <w:pPr>
        <w:rPr>
          <w:rFonts w:cs="Open Sans"/>
        </w:rPr>
      </w:pPr>
      <w:r w:rsidRPr="004248D9">
        <w:rPr>
          <w:rFonts w:cs="Open Sans"/>
        </w:rPr>
        <w:br w:type="page"/>
      </w:r>
    </w:p>
    <w:p w14:paraId="3ED12B85" w14:textId="6379D3F9" w:rsidR="00DC3660" w:rsidRPr="004248D9" w:rsidRDefault="00DC3660" w:rsidP="00DC3660">
      <w:pPr>
        <w:spacing w:after="0"/>
        <w:rPr>
          <w:rFonts w:cs="Open Sans"/>
        </w:rPr>
      </w:pPr>
      <w:r w:rsidRPr="004248D9">
        <w:rPr>
          <w:rFonts w:cs="Open Sans"/>
        </w:rPr>
        <w:lastRenderedPageBreak/>
        <w:t>© St John Ambulance Australia 20</w:t>
      </w:r>
      <w:r w:rsidR="00FB1955">
        <w:rPr>
          <w:rFonts w:cs="Open Sans"/>
        </w:rPr>
        <w:t>20</w:t>
      </w:r>
    </w:p>
    <w:p w14:paraId="797F74A4" w14:textId="77777777" w:rsidR="00DC3660" w:rsidRPr="004248D9" w:rsidRDefault="00DC3660" w:rsidP="00DC3660">
      <w:pPr>
        <w:spacing w:after="0"/>
        <w:rPr>
          <w:rFonts w:cs="Open Sans"/>
        </w:rPr>
      </w:pPr>
    </w:p>
    <w:p w14:paraId="29AAA3ED" w14:textId="77777777" w:rsidR="00DC3660" w:rsidRPr="004248D9" w:rsidRDefault="00DC3660" w:rsidP="00DC3660">
      <w:pPr>
        <w:spacing w:after="0"/>
        <w:rPr>
          <w:rFonts w:cs="Open Sans"/>
        </w:rPr>
      </w:pPr>
    </w:p>
    <w:p w14:paraId="125F87C1" w14:textId="77777777" w:rsidR="00DC3660" w:rsidRPr="004248D9" w:rsidRDefault="00DC3660" w:rsidP="00DC3660">
      <w:pPr>
        <w:spacing w:after="0"/>
        <w:rPr>
          <w:rFonts w:cs="Open Sans"/>
        </w:rPr>
      </w:pPr>
      <w:r w:rsidRPr="004248D9">
        <w:rPr>
          <w:rFonts w:cs="Open Sans"/>
        </w:rPr>
        <w:t>This publication is copyright. Apart from fair dealings for purposes of private study, criticism or review, as permitted under the Copyright Act, no part may be reproduced by any process without written permission.</w:t>
      </w:r>
    </w:p>
    <w:p w14:paraId="75E7A39E" w14:textId="77777777" w:rsidR="00DC3660" w:rsidRPr="004248D9" w:rsidRDefault="00DC3660" w:rsidP="00DC3660">
      <w:pPr>
        <w:spacing w:after="0"/>
        <w:rPr>
          <w:rFonts w:cs="Open Sans"/>
        </w:rPr>
      </w:pPr>
    </w:p>
    <w:p w14:paraId="527CE08E" w14:textId="77777777" w:rsidR="00DC3660" w:rsidRPr="004248D9" w:rsidRDefault="00DC3660" w:rsidP="00DC3660">
      <w:pPr>
        <w:spacing w:after="0"/>
        <w:rPr>
          <w:rFonts w:cs="Open Sans"/>
        </w:rPr>
      </w:pPr>
    </w:p>
    <w:p w14:paraId="1BBF80AE" w14:textId="77777777" w:rsidR="00DC3660" w:rsidRPr="004248D9" w:rsidRDefault="00DC3660" w:rsidP="00DC3660">
      <w:pPr>
        <w:spacing w:after="0"/>
        <w:rPr>
          <w:rFonts w:cs="Open Sans"/>
        </w:rPr>
      </w:pPr>
    </w:p>
    <w:p w14:paraId="1C8FDBE5" w14:textId="77777777" w:rsidR="007760D7" w:rsidRPr="004B2CD8" w:rsidRDefault="007760D7" w:rsidP="007760D7">
      <w:pPr>
        <w:rPr>
          <w:rFonts w:cs="Open Sans"/>
        </w:rPr>
      </w:pPr>
      <w:r w:rsidRPr="004B2CD8">
        <w:rPr>
          <w:rFonts w:cs="Open Sans"/>
        </w:rPr>
        <w:t xml:space="preserve">All enquiries about this </w:t>
      </w:r>
      <w:r>
        <w:rPr>
          <w:rFonts w:cs="Open Sans"/>
        </w:rPr>
        <w:t>document</w:t>
      </w:r>
      <w:r w:rsidRPr="004B2CD8">
        <w:rPr>
          <w:rFonts w:cs="Open Sans"/>
        </w:rPr>
        <w:t xml:space="preserve"> and any proposed amendments for </w:t>
      </w:r>
      <w:r>
        <w:rPr>
          <w:rFonts w:cs="Open Sans"/>
        </w:rPr>
        <w:t>its</w:t>
      </w:r>
      <w:r w:rsidRPr="004B2CD8">
        <w:rPr>
          <w:rFonts w:cs="Open Sans"/>
        </w:rPr>
        <w:t xml:space="preserve"> improvement should be directed to:</w:t>
      </w:r>
    </w:p>
    <w:p w14:paraId="6451818C" w14:textId="77777777" w:rsidR="00DC3660" w:rsidRPr="004248D9" w:rsidRDefault="00DC3660" w:rsidP="00DC3660">
      <w:pPr>
        <w:spacing w:after="0"/>
        <w:rPr>
          <w:rFonts w:cs="Open Sans"/>
        </w:rPr>
      </w:pPr>
    </w:p>
    <w:p w14:paraId="25E3C8B4" w14:textId="27E78BC6" w:rsidR="00DC3660" w:rsidRPr="004248D9" w:rsidRDefault="00DC3660" w:rsidP="00DC3660">
      <w:pPr>
        <w:spacing w:after="0"/>
        <w:rPr>
          <w:rFonts w:cs="Open Sans"/>
        </w:rPr>
      </w:pPr>
      <w:r w:rsidRPr="004248D9">
        <w:rPr>
          <w:rFonts w:cs="Open Sans"/>
        </w:rPr>
        <w:t xml:space="preserve">National Training </w:t>
      </w:r>
      <w:r w:rsidR="007760D7">
        <w:rPr>
          <w:rFonts w:cs="Open Sans"/>
        </w:rPr>
        <w:t xml:space="preserve">and Innovation </w:t>
      </w:r>
      <w:r w:rsidRPr="004248D9">
        <w:rPr>
          <w:rFonts w:cs="Open Sans"/>
        </w:rPr>
        <w:t>Manager</w:t>
      </w:r>
    </w:p>
    <w:p w14:paraId="2E9769FF" w14:textId="77777777" w:rsidR="00DC3660" w:rsidRPr="004248D9" w:rsidRDefault="00DC3660" w:rsidP="00DC3660">
      <w:pPr>
        <w:spacing w:after="0"/>
        <w:rPr>
          <w:rFonts w:cs="Open Sans"/>
        </w:rPr>
      </w:pPr>
      <w:r w:rsidRPr="004248D9">
        <w:rPr>
          <w:rFonts w:cs="Open Sans"/>
        </w:rPr>
        <w:t>St John Ambulance Australia</w:t>
      </w:r>
    </w:p>
    <w:p w14:paraId="01CA35DB" w14:textId="77777777" w:rsidR="00DC3660" w:rsidRPr="004248D9" w:rsidRDefault="00DC3660" w:rsidP="00DC3660">
      <w:pPr>
        <w:spacing w:after="0"/>
        <w:rPr>
          <w:rFonts w:cs="Open Sans"/>
        </w:rPr>
      </w:pPr>
      <w:r w:rsidRPr="004248D9">
        <w:rPr>
          <w:rFonts w:cs="Open Sans"/>
        </w:rPr>
        <w:t>PO Box 292</w:t>
      </w:r>
    </w:p>
    <w:p w14:paraId="4580BA58" w14:textId="77777777" w:rsidR="00DC3660" w:rsidRPr="004248D9" w:rsidRDefault="00DC3660" w:rsidP="00DC3660">
      <w:pPr>
        <w:spacing w:after="0"/>
        <w:rPr>
          <w:rFonts w:cs="Open Sans"/>
        </w:rPr>
      </w:pPr>
      <w:r w:rsidRPr="004248D9">
        <w:rPr>
          <w:rFonts w:cs="Open Sans"/>
        </w:rPr>
        <w:t>Deakin West ACT 2600</w:t>
      </w:r>
    </w:p>
    <w:p w14:paraId="7679AD1E" w14:textId="77777777" w:rsidR="00DC3660" w:rsidRPr="004248D9" w:rsidRDefault="00DC3660" w:rsidP="00DC3660">
      <w:pPr>
        <w:spacing w:after="0"/>
        <w:rPr>
          <w:rFonts w:cs="Open Sans"/>
        </w:rPr>
      </w:pPr>
      <w:r w:rsidRPr="004248D9">
        <w:rPr>
          <w:rFonts w:cs="Open Sans"/>
        </w:rPr>
        <w:t xml:space="preserve">Email: </w:t>
      </w:r>
      <w:hyperlink r:id="rId12" w:history="1">
        <w:r w:rsidRPr="004248D9">
          <w:rPr>
            <w:rStyle w:val="Hyperlink"/>
            <w:rFonts w:cs="Open Sans"/>
          </w:rPr>
          <w:t>training@stjohn.org.au</w:t>
        </w:r>
      </w:hyperlink>
    </w:p>
    <w:p w14:paraId="34F33F00" w14:textId="77777777" w:rsidR="00DC3660" w:rsidRPr="004248D9" w:rsidRDefault="00DC3660" w:rsidP="00DC3660">
      <w:pPr>
        <w:spacing w:after="0"/>
        <w:rPr>
          <w:rFonts w:cs="Open Sans"/>
        </w:rPr>
      </w:pPr>
    </w:p>
    <w:p w14:paraId="72C4BA70" w14:textId="77777777" w:rsidR="00DC3660" w:rsidRPr="004248D9" w:rsidRDefault="00DC3660" w:rsidP="00DC3660">
      <w:pPr>
        <w:spacing w:after="0"/>
        <w:rPr>
          <w:rFonts w:cs="Open Sans"/>
        </w:rPr>
      </w:pPr>
    </w:p>
    <w:p w14:paraId="003159EC" w14:textId="77777777" w:rsidR="00DC3660" w:rsidRPr="004248D9" w:rsidRDefault="00DC3660" w:rsidP="00DC3660">
      <w:pPr>
        <w:spacing w:after="0"/>
        <w:rPr>
          <w:rFonts w:cs="Open Sans"/>
        </w:rPr>
      </w:pPr>
    </w:p>
    <w:p w14:paraId="00535056" w14:textId="77777777" w:rsidR="00DC3660" w:rsidRPr="004248D9" w:rsidRDefault="00DC3660" w:rsidP="00DC3660">
      <w:pPr>
        <w:spacing w:after="0"/>
        <w:rPr>
          <w:rFonts w:cs="Open Sans"/>
        </w:rPr>
      </w:pPr>
    </w:p>
    <w:p w14:paraId="173D9D0E" w14:textId="77777777" w:rsidR="00DC3660" w:rsidRPr="004248D9" w:rsidRDefault="00DC3660" w:rsidP="00DC3660">
      <w:pPr>
        <w:rPr>
          <w:rFonts w:cs="Open Sans"/>
        </w:rPr>
      </w:pPr>
    </w:p>
    <w:p w14:paraId="31BEF193" w14:textId="77777777" w:rsidR="00E334B0" w:rsidRPr="004248D9" w:rsidRDefault="00E334B0" w:rsidP="00E334B0">
      <w:pPr>
        <w:rPr>
          <w:rFonts w:cs="Open Sans"/>
        </w:rPr>
      </w:pPr>
    </w:p>
    <w:p w14:paraId="05465DE4" w14:textId="77777777" w:rsidR="00E334B0" w:rsidRPr="004248D9" w:rsidRDefault="00E334B0" w:rsidP="00E334B0">
      <w:pPr>
        <w:pStyle w:val="TOCHeading"/>
        <w:rPr>
          <w:rFonts w:ascii="Open Sans" w:hAnsi="Open Sans" w:cs="Open Sans"/>
        </w:rPr>
      </w:pPr>
      <w:r w:rsidRPr="004248D9">
        <w:rPr>
          <w:rFonts w:ascii="Open Sans" w:hAnsi="Open Sans" w:cs="Open Sans"/>
        </w:rPr>
        <w:br w:type="page"/>
      </w:r>
    </w:p>
    <w:p w14:paraId="778CB670" w14:textId="77777777" w:rsidR="00E334B0" w:rsidRPr="004248D9" w:rsidRDefault="00E334B0" w:rsidP="00E334B0">
      <w:pPr>
        <w:rPr>
          <w:rFonts w:cs="Open Sans"/>
          <w:b/>
          <w:sz w:val="32"/>
          <w:szCs w:val="32"/>
          <w:lang w:val="en-US"/>
        </w:rPr>
      </w:pPr>
      <w:r w:rsidRPr="004248D9">
        <w:rPr>
          <w:rFonts w:cs="Open Sans"/>
          <w:b/>
          <w:sz w:val="32"/>
          <w:szCs w:val="32"/>
          <w:lang w:val="en-US"/>
        </w:rPr>
        <w:lastRenderedPageBreak/>
        <w:t>Contents</w:t>
      </w:r>
    </w:p>
    <w:sdt>
      <w:sdtPr>
        <w:rPr>
          <w:rFonts w:cs="Open Sans"/>
        </w:rPr>
        <w:id w:val="-210107209"/>
        <w:docPartObj>
          <w:docPartGallery w:val="Table of Contents"/>
          <w:docPartUnique/>
        </w:docPartObj>
      </w:sdtPr>
      <w:sdtEndPr>
        <w:rPr>
          <w:b/>
          <w:bCs/>
          <w:noProof/>
        </w:rPr>
      </w:sdtEndPr>
      <w:sdtContent>
        <w:p w14:paraId="3304B52C" w14:textId="334DB3DB" w:rsidR="002C1FD0" w:rsidRDefault="00E334B0">
          <w:pPr>
            <w:pStyle w:val="TOC1"/>
            <w:tabs>
              <w:tab w:val="right" w:leader="dot" w:pos="9016"/>
            </w:tabs>
            <w:rPr>
              <w:rFonts w:asciiTheme="minorHAnsi" w:eastAsiaTheme="minorEastAsia" w:hAnsiTheme="minorHAnsi"/>
              <w:noProof/>
              <w:lang w:val="en-AU" w:eastAsia="en-AU"/>
            </w:rPr>
          </w:pPr>
          <w:r w:rsidRPr="004248D9">
            <w:rPr>
              <w:rFonts w:cs="Open Sans"/>
            </w:rPr>
            <w:fldChar w:fldCharType="begin"/>
          </w:r>
          <w:r w:rsidRPr="004248D9">
            <w:rPr>
              <w:rFonts w:cs="Open Sans"/>
            </w:rPr>
            <w:instrText xml:space="preserve"> TOC \o "1-3" \h \z \u </w:instrText>
          </w:r>
          <w:r w:rsidRPr="004248D9">
            <w:rPr>
              <w:rFonts w:cs="Open Sans"/>
            </w:rPr>
            <w:fldChar w:fldCharType="separate"/>
          </w:r>
          <w:hyperlink w:anchor="_Toc62318785" w:history="1">
            <w:r w:rsidR="002C1FD0" w:rsidRPr="007F6A1A">
              <w:rPr>
                <w:rStyle w:val="Hyperlink"/>
                <w:rFonts w:cs="Open Sans"/>
                <w:noProof/>
                <w:lang w:val="en-AU"/>
              </w:rPr>
              <w:t>Introduction</w:t>
            </w:r>
            <w:r w:rsidR="002C1FD0">
              <w:rPr>
                <w:noProof/>
                <w:webHidden/>
              </w:rPr>
              <w:tab/>
            </w:r>
            <w:r w:rsidR="002C1FD0">
              <w:rPr>
                <w:noProof/>
                <w:webHidden/>
              </w:rPr>
              <w:fldChar w:fldCharType="begin"/>
            </w:r>
            <w:r w:rsidR="002C1FD0">
              <w:rPr>
                <w:noProof/>
                <w:webHidden/>
              </w:rPr>
              <w:instrText xml:space="preserve"> PAGEREF _Toc62318785 \h </w:instrText>
            </w:r>
            <w:r w:rsidR="002C1FD0">
              <w:rPr>
                <w:noProof/>
                <w:webHidden/>
              </w:rPr>
            </w:r>
            <w:r w:rsidR="002C1FD0">
              <w:rPr>
                <w:noProof/>
                <w:webHidden/>
              </w:rPr>
              <w:fldChar w:fldCharType="separate"/>
            </w:r>
            <w:r w:rsidR="002C1FD0">
              <w:rPr>
                <w:noProof/>
                <w:webHidden/>
              </w:rPr>
              <w:t>3</w:t>
            </w:r>
            <w:r w:rsidR="002C1FD0">
              <w:rPr>
                <w:noProof/>
                <w:webHidden/>
              </w:rPr>
              <w:fldChar w:fldCharType="end"/>
            </w:r>
          </w:hyperlink>
        </w:p>
        <w:p w14:paraId="56A723D6" w14:textId="0F266BAF" w:rsidR="002C1FD0" w:rsidRDefault="007157A2">
          <w:pPr>
            <w:pStyle w:val="TOC1"/>
            <w:tabs>
              <w:tab w:val="left" w:pos="440"/>
              <w:tab w:val="right" w:leader="dot" w:pos="9016"/>
            </w:tabs>
            <w:rPr>
              <w:rFonts w:asciiTheme="minorHAnsi" w:eastAsiaTheme="minorEastAsia" w:hAnsiTheme="minorHAnsi"/>
              <w:noProof/>
              <w:lang w:val="en-AU" w:eastAsia="en-AU"/>
            </w:rPr>
          </w:pPr>
          <w:hyperlink w:anchor="_Toc62318786" w:history="1">
            <w:r w:rsidR="002C1FD0" w:rsidRPr="007F6A1A">
              <w:rPr>
                <w:rStyle w:val="Hyperlink"/>
                <w:rFonts w:cs="Open Sans"/>
                <w:noProof/>
                <w:lang w:val="en-AU"/>
              </w:rPr>
              <w:t>A.</w:t>
            </w:r>
            <w:r w:rsidR="002C1FD0">
              <w:rPr>
                <w:rFonts w:asciiTheme="minorHAnsi" w:eastAsiaTheme="minorEastAsia" w:hAnsiTheme="minorHAnsi"/>
                <w:noProof/>
                <w:lang w:val="en-AU" w:eastAsia="en-AU"/>
              </w:rPr>
              <w:tab/>
            </w:r>
            <w:r w:rsidR="002C1FD0" w:rsidRPr="007F6A1A">
              <w:rPr>
                <w:rStyle w:val="Hyperlink"/>
                <w:rFonts w:cs="Open Sans"/>
                <w:noProof/>
                <w:lang w:val="en-AU"/>
              </w:rPr>
              <w:t>Workplace Health and Safety</w:t>
            </w:r>
            <w:r w:rsidR="002C1FD0">
              <w:rPr>
                <w:noProof/>
                <w:webHidden/>
              </w:rPr>
              <w:tab/>
            </w:r>
            <w:r w:rsidR="002C1FD0">
              <w:rPr>
                <w:noProof/>
                <w:webHidden/>
              </w:rPr>
              <w:fldChar w:fldCharType="begin"/>
            </w:r>
            <w:r w:rsidR="002C1FD0">
              <w:rPr>
                <w:noProof/>
                <w:webHidden/>
              </w:rPr>
              <w:instrText xml:space="preserve"> PAGEREF _Toc62318786 \h </w:instrText>
            </w:r>
            <w:r w:rsidR="002C1FD0">
              <w:rPr>
                <w:noProof/>
                <w:webHidden/>
              </w:rPr>
            </w:r>
            <w:r w:rsidR="002C1FD0">
              <w:rPr>
                <w:noProof/>
                <w:webHidden/>
              </w:rPr>
              <w:fldChar w:fldCharType="separate"/>
            </w:r>
            <w:r w:rsidR="002C1FD0">
              <w:rPr>
                <w:noProof/>
                <w:webHidden/>
              </w:rPr>
              <w:t>4</w:t>
            </w:r>
            <w:r w:rsidR="002C1FD0">
              <w:rPr>
                <w:noProof/>
                <w:webHidden/>
              </w:rPr>
              <w:fldChar w:fldCharType="end"/>
            </w:r>
          </w:hyperlink>
        </w:p>
        <w:p w14:paraId="6516B430" w14:textId="05C97A0C" w:rsidR="002C1FD0" w:rsidRDefault="007157A2">
          <w:pPr>
            <w:pStyle w:val="TOC1"/>
            <w:tabs>
              <w:tab w:val="left" w:pos="440"/>
              <w:tab w:val="right" w:leader="dot" w:pos="9016"/>
            </w:tabs>
            <w:rPr>
              <w:rFonts w:asciiTheme="minorHAnsi" w:eastAsiaTheme="minorEastAsia" w:hAnsiTheme="minorHAnsi"/>
              <w:noProof/>
              <w:lang w:val="en-AU" w:eastAsia="en-AU"/>
            </w:rPr>
          </w:pPr>
          <w:hyperlink w:anchor="_Toc62318787" w:history="1">
            <w:r w:rsidR="002C1FD0" w:rsidRPr="007F6A1A">
              <w:rPr>
                <w:rStyle w:val="Hyperlink"/>
                <w:noProof/>
                <w:lang w:val="en-AU"/>
              </w:rPr>
              <w:t>B.</w:t>
            </w:r>
            <w:r w:rsidR="002C1FD0">
              <w:rPr>
                <w:rFonts w:asciiTheme="minorHAnsi" w:eastAsiaTheme="minorEastAsia" w:hAnsiTheme="minorHAnsi"/>
                <w:noProof/>
                <w:lang w:val="en-AU" w:eastAsia="en-AU"/>
              </w:rPr>
              <w:tab/>
            </w:r>
            <w:r w:rsidR="002C1FD0" w:rsidRPr="007F6A1A">
              <w:rPr>
                <w:rStyle w:val="Hyperlink"/>
                <w:noProof/>
                <w:lang w:val="en-AU"/>
              </w:rPr>
              <w:t>Infection Prevention and Control</w:t>
            </w:r>
            <w:r w:rsidR="002C1FD0">
              <w:rPr>
                <w:noProof/>
                <w:webHidden/>
              </w:rPr>
              <w:tab/>
            </w:r>
            <w:r w:rsidR="002C1FD0">
              <w:rPr>
                <w:noProof/>
                <w:webHidden/>
              </w:rPr>
              <w:fldChar w:fldCharType="begin"/>
            </w:r>
            <w:r w:rsidR="002C1FD0">
              <w:rPr>
                <w:noProof/>
                <w:webHidden/>
              </w:rPr>
              <w:instrText xml:space="preserve"> PAGEREF _Toc62318787 \h </w:instrText>
            </w:r>
            <w:r w:rsidR="002C1FD0">
              <w:rPr>
                <w:noProof/>
                <w:webHidden/>
              </w:rPr>
            </w:r>
            <w:r w:rsidR="002C1FD0">
              <w:rPr>
                <w:noProof/>
                <w:webHidden/>
              </w:rPr>
              <w:fldChar w:fldCharType="separate"/>
            </w:r>
            <w:r w:rsidR="002C1FD0">
              <w:rPr>
                <w:noProof/>
                <w:webHidden/>
              </w:rPr>
              <w:t>11</w:t>
            </w:r>
            <w:r w:rsidR="002C1FD0">
              <w:rPr>
                <w:noProof/>
                <w:webHidden/>
              </w:rPr>
              <w:fldChar w:fldCharType="end"/>
            </w:r>
          </w:hyperlink>
        </w:p>
        <w:p w14:paraId="330B8169" w14:textId="2D585FE9" w:rsidR="002C1FD0" w:rsidRDefault="007157A2">
          <w:pPr>
            <w:pStyle w:val="TOC1"/>
            <w:tabs>
              <w:tab w:val="right" w:leader="dot" w:pos="9016"/>
            </w:tabs>
            <w:rPr>
              <w:rFonts w:asciiTheme="minorHAnsi" w:eastAsiaTheme="minorEastAsia" w:hAnsiTheme="minorHAnsi"/>
              <w:noProof/>
              <w:lang w:val="en-AU" w:eastAsia="en-AU"/>
            </w:rPr>
          </w:pPr>
          <w:hyperlink w:anchor="_Toc62318788" w:history="1">
            <w:r w:rsidR="002C1FD0" w:rsidRPr="007F6A1A">
              <w:rPr>
                <w:rStyle w:val="Hyperlink"/>
                <w:rFonts w:cs="Open Sans"/>
                <w:noProof/>
              </w:rPr>
              <w:t>Assessment Outcome</w:t>
            </w:r>
            <w:r w:rsidR="002C1FD0">
              <w:rPr>
                <w:noProof/>
                <w:webHidden/>
              </w:rPr>
              <w:tab/>
            </w:r>
            <w:r w:rsidR="002C1FD0">
              <w:rPr>
                <w:noProof/>
                <w:webHidden/>
              </w:rPr>
              <w:fldChar w:fldCharType="begin"/>
            </w:r>
            <w:r w:rsidR="002C1FD0">
              <w:rPr>
                <w:noProof/>
                <w:webHidden/>
              </w:rPr>
              <w:instrText xml:space="preserve"> PAGEREF _Toc62318788 \h </w:instrText>
            </w:r>
            <w:r w:rsidR="002C1FD0">
              <w:rPr>
                <w:noProof/>
                <w:webHidden/>
              </w:rPr>
            </w:r>
            <w:r w:rsidR="002C1FD0">
              <w:rPr>
                <w:noProof/>
                <w:webHidden/>
              </w:rPr>
              <w:fldChar w:fldCharType="separate"/>
            </w:r>
            <w:r w:rsidR="002C1FD0">
              <w:rPr>
                <w:noProof/>
                <w:webHidden/>
              </w:rPr>
              <w:t>19</w:t>
            </w:r>
            <w:r w:rsidR="002C1FD0">
              <w:rPr>
                <w:noProof/>
                <w:webHidden/>
              </w:rPr>
              <w:fldChar w:fldCharType="end"/>
            </w:r>
          </w:hyperlink>
        </w:p>
        <w:p w14:paraId="761D2282" w14:textId="5B70692B" w:rsidR="00E334B0" w:rsidRPr="004248D9" w:rsidRDefault="00E334B0">
          <w:pPr>
            <w:rPr>
              <w:rFonts w:cs="Open Sans"/>
            </w:rPr>
          </w:pPr>
          <w:r w:rsidRPr="004248D9">
            <w:rPr>
              <w:rFonts w:cs="Open Sans"/>
              <w:b/>
              <w:bCs/>
              <w:noProof/>
            </w:rPr>
            <w:fldChar w:fldCharType="end"/>
          </w:r>
        </w:p>
      </w:sdtContent>
    </w:sdt>
    <w:p w14:paraId="56C1CC70" w14:textId="77777777" w:rsidR="00E334B0" w:rsidRPr="004248D9" w:rsidRDefault="00E334B0" w:rsidP="00E334B0">
      <w:pPr>
        <w:rPr>
          <w:rFonts w:cs="Open Sans"/>
          <w:lang w:val="en-AU"/>
        </w:rPr>
      </w:pPr>
    </w:p>
    <w:p w14:paraId="63CCBE3A" w14:textId="77777777" w:rsidR="005159F4" w:rsidRPr="004248D9" w:rsidRDefault="005159F4" w:rsidP="0055298B">
      <w:pPr>
        <w:pStyle w:val="Heading1"/>
        <w:rPr>
          <w:rFonts w:ascii="Open Sans" w:hAnsi="Open Sans" w:cs="Open Sans"/>
          <w:lang w:val="en-AU"/>
        </w:rPr>
      </w:pPr>
      <w:bookmarkStart w:id="2" w:name="_Toc62318785"/>
      <w:r w:rsidRPr="004248D9">
        <w:rPr>
          <w:rFonts w:ascii="Open Sans" w:hAnsi="Open Sans" w:cs="Open Sans"/>
          <w:lang w:val="en-AU"/>
        </w:rPr>
        <w:t>Introduction</w:t>
      </w:r>
      <w:bookmarkEnd w:id="2"/>
    </w:p>
    <w:p w14:paraId="6ADF284E" w14:textId="2D787602" w:rsidR="00A10424" w:rsidRPr="004248D9" w:rsidRDefault="007760D7" w:rsidP="00C229F5">
      <w:pPr>
        <w:rPr>
          <w:rFonts w:cs="Open Sans"/>
          <w:lang w:val="en-AU"/>
        </w:rPr>
      </w:pPr>
      <w:r>
        <w:rPr>
          <w:rFonts w:cs="Open Sans"/>
          <w:lang w:val="en-AU"/>
        </w:rPr>
        <w:t>Y</w:t>
      </w:r>
      <w:r w:rsidR="00A10424" w:rsidRPr="004248D9">
        <w:rPr>
          <w:rFonts w:cs="Open Sans"/>
          <w:lang w:val="en-AU"/>
        </w:rPr>
        <w:t>ou are required to complete some short answer questions about workplace health and safety</w:t>
      </w:r>
      <w:r w:rsidR="002275AA">
        <w:rPr>
          <w:rFonts w:cs="Open Sans"/>
          <w:lang w:val="en-AU"/>
        </w:rPr>
        <w:t xml:space="preserve"> and infection prevention and </w:t>
      </w:r>
      <w:r w:rsidR="008F47F3">
        <w:rPr>
          <w:rFonts w:cs="Open Sans"/>
          <w:lang w:val="en-AU"/>
        </w:rPr>
        <w:t>control.</w:t>
      </w:r>
    </w:p>
    <w:p w14:paraId="696F52CF" w14:textId="0153FBCE" w:rsidR="0055298B" w:rsidRPr="004248D9" w:rsidRDefault="0055298B" w:rsidP="0055298B">
      <w:pPr>
        <w:rPr>
          <w:rFonts w:cs="Open Sans"/>
          <w:lang w:val="en-AU"/>
        </w:rPr>
      </w:pPr>
      <w:r w:rsidRPr="004248D9">
        <w:rPr>
          <w:rFonts w:cs="Open Sans"/>
          <w:lang w:val="en-AU"/>
        </w:rPr>
        <w:t xml:space="preserve">Further instructions are provided for each of these activities below. The boxes in </w:t>
      </w:r>
      <w:r w:rsidR="00D62933" w:rsidRPr="004248D9">
        <w:rPr>
          <w:rFonts w:cs="Open Sans"/>
          <w:lang w:val="en-AU"/>
        </w:rPr>
        <w:t>grey</w:t>
      </w:r>
      <w:r w:rsidRPr="004248D9">
        <w:rPr>
          <w:rFonts w:cs="Open Sans"/>
          <w:lang w:val="en-AU"/>
        </w:rPr>
        <w:t xml:space="preserve"> are to be completed by your assessor.</w:t>
      </w:r>
    </w:p>
    <w:p w14:paraId="6EC8C3C9" w14:textId="77777777" w:rsidR="0055298B" w:rsidRPr="004248D9" w:rsidRDefault="0055298B">
      <w:pPr>
        <w:rPr>
          <w:rFonts w:cs="Open Sans"/>
          <w:lang w:val="en-AU"/>
        </w:rPr>
      </w:pPr>
      <w:r w:rsidRPr="004248D9">
        <w:rPr>
          <w:rFonts w:cs="Open Sans"/>
          <w:lang w:val="en-AU"/>
        </w:rPr>
        <w:t>Refer to the Reference Materials to assist you in completing answers to some of the questions. You will need to use the Internet or other reference sources to complete some of the questions.</w:t>
      </w:r>
    </w:p>
    <w:p w14:paraId="270BE823" w14:textId="534F868D" w:rsidR="0055298B" w:rsidRPr="004248D9" w:rsidRDefault="0055298B">
      <w:pPr>
        <w:rPr>
          <w:rFonts w:cs="Open Sans"/>
          <w:lang w:val="en-AU"/>
        </w:rPr>
      </w:pPr>
      <w:r w:rsidRPr="004248D9">
        <w:rPr>
          <w:rFonts w:cs="Open Sans"/>
          <w:lang w:val="en-AU"/>
        </w:rPr>
        <w:t>In addition, you will need to complete the following practical skills during the workshop for this course:</w:t>
      </w:r>
    </w:p>
    <w:p w14:paraId="57E34D60" w14:textId="2D310451" w:rsidR="000C293F" w:rsidRDefault="000C293F" w:rsidP="0073400C">
      <w:pPr>
        <w:pStyle w:val="ListParagraph"/>
        <w:numPr>
          <w:ilvl w:val="0"/>
          <w:numId w:val="2"/>
        </w:numPr>
        <w:rPr>
          <w:rFonts w:cs="Open Sans"/>
          <w:lang w:val="en-AU"/>
        </w:rPr>
      </w:pPr>
      <w:r>
        <w:rPr>
          <w:rFonts w:cs="Open Sans"/>
          <w:lang w:val="en-AU"/>
        </w:rPr>
        <w:t>Infection prevention and control procedures</w:t>
      </w:r>
    </w:p>
    <w:p w14:paraId="4C7F57DD" w14:textId="0D3BD567" w:rsidR="000C293F" w:rsidRDefault="002B78C1" w:rsidP="0073400C">
      <w:pPr>
        <w:pStyle w:val="ListParagraph"/>
        <w:numPr>
          <w:ilvl w:val="0"/>
          <w:numId w:val="2"/>
        </w:numPr>
        <w:rPr>
          <w:rFonts w:cs="Open Sans"/>
          <w:lang w:val="en-AU"/>
        </w:rPr>
      </w:pPr>
      <w:r>
        <w:rPr>
          <w:rFonts w:cs="Open Sans"/>
          <w:lang w:val="en-AU"/>
        </w:rPr>
        <w:t>Infection risk management</w:t>
      </w:r>
    </w:p>
    <w:p w14:paraId="52812475" w14:textId="77777777" w:rsidR="002B78C1" w:rsidRDefault="002B78C1" w:rsidP="0073400C">
      <w:pPr>
        <w:pStyle w:val="ListParagraph"/>
        <w:numPr>
          <w:ilvl w:val="0"/>
          <w:numId w:val="2"/>
        </w:numPr>
        <w:rPr>
          <w:rFonts w:cs="Open Sans"/>
          <w:lang w:val="en-AU"/>
        </w:rPr>
      </w:pPr>
      <w:r>
        <w:rPr>
          <w:rFonts w:cs="Open Sans"/>
          <w:lang w:val="en-AU"/>
        </w:rPr>
        <w:t>Incident report</w:t>
      </w:r>
    </w:p>
    <w:p w14:paraId="60F4D57E" w14:textId="7820223F" w:rsidR="002B78C1" w:rsidRDefault="002B78C1" w:rsidP="0073400C">
      <w:pPr>
        <w:pStyle w:val="ListParagraph"/>
        <w:numPr>
          <w:ilvl w:val="0"/>
          <w:numId w:val="2"/>
        </w:numPr>
        <w:rPr>
          <w:rFonts w:cs="Open Sans"/>
          <w:lang w:val="en-AU"/>
        </w:rPr>
      </w:pPr>
      <w:r>
        <w:rPr>
          <w:rFonts w:cs="Open Sans"/>
          <w:lang w:val="en-AU"/>
        </w:rPr>
        <w:t>Manual Handling</w:t>
      </w:r>
    </w:p>
    <w:p w14:paraId="28D5110E" w14:textId="56DDD1E2" w:rsidR="00AA6C1C" w:rsidRPr="004248D9" w:rsidRDefault="002B78C1" w:rsidP="0073400C">
      <w:pPr>
        <w:pStyle w:val="ListParagraph"/>
        <w:numPr>
          <w:ilvl w:val="0"/>
          <w:numId w:val="2"/>
        </w:numPr>
        <w:rPr>
          <w:rFonts w:cs="Open Sans"/>
          <w:lang w:val="en-AU"/>
        </w:rPr>
      </w:pPr>
      <w:r>
        <w:rPr>
          <w:rFonts w:cs="Open Sans"/>
          <w:lang w:val="en-AU"/>
        </w:rPr>
        <w:t>E</w:t>
      </w:r>
      <w:r w:rsidR="00AA6C1C" w:rsidRPr="004248D9">
        <w:rPr>
          <w:rFonts w:cs="Open Sans"/>
          <w:lang w:val="en-AU"/>
        </w:rPr>
        <w:t>mergency procedure</w:t>
      </w:r>
    </w:p>
    <w:p w14:paraId="210E121C" w14:textId="77777777" w:rsidR="0048672C" w:rsidRDefault="0048672C" w:rsidP="0073400C">
      <w:pPr>
        <w:pStyle w:val="ListParagraph"/>
        <w:numPr>
          <w:ilvl w:val="0"/>
          <w:numId w:val="2"/>
        </w:numPr>
        <w:rPr>
          <w:rFonts w:cs="Open Sans"/>
          <w:lang w:val="en-AU"/>
        </w:rPr>
      </w:pPr>
      <w:r>
        <w:rPr>
          <w:rFonts w:cs="Open Sans"/>
          <w:lang w:val="en-AU"/>
        </w:rPr>
        <w:t>Workplace health and safety meeting</w:t>
      </w:r>
    </w:p>
    <w:p w14:paraId="57F8B9D7" w14:textId="77777777" w:rsidR="00A10424" w:rsidRPr="004248D9" w:rsidRDefault="00A10424" w:rsidP="00A10424">
      <w:pPr>
        <w:rPr>
          <w:rFonts w:cs="Open Sans"/>
          <w:lang w:val="en-AU"/>
        </w:rPr>
      </w:pPr>
    </w:p>
    <w:p w14:paraId="7BFE6104" w14:textId="77777777" w:rsidR="00500CA2" w:rsidRPr="004248D9" w:rsidRDefault="00500CA2">
      <w:pPr>
        <w:rPr>
          <w:rFonts w:eastAsiaTheme="majorEastAsia" w:cs="Open Sans"/>
          <w:color w:val="2E74B5" w:themeColor="accent1" w:themeShade="BF"/>
          <w:sz w:val="26"/>
          <w:szCs w:val="26"/>
        </w:rPr>
      </w:pPr>
      <w:r w:rsidRPr="004248D9">
        <w:rPr>
          <w:rFonts w:cs="Open Sans"/>
        </w:rPr>
        <w:br w:type="page"/>
      </w:r>
    </w:p>
    <w:p w14:paraId="68DCD694" w14:textId="3617F82C" w:rsidR="005159F4" w:rsidRPr="004248D9" w:rsidRDefault="00C009A5" w:rsidP="0073400C">
      <w:pPr>
        <w:pStyle w:val="Heading1"/>
        <w:numPr>
          <w:ilvl w:val="0"/>
          <w:numId w:val="3"/>
        </w:numPr>
        <w:ind w:left="360"/>
        <w:rPr>
          <w:rFonts w:ascii="Open Sans" w:hAnsi="Open Sans" w:cs="Open Sans"/>
          <w:lang w:val="en-AU"/>
        </w:rPr>
      </w:pPr>
      <w:bookmarkStart w:id="3" w:name="_Toc62318786"/>
      <w:r w:rsidRPr="004248D9">
        <w:rPr>
          <w:rFonts w:ascii="Open Sans" w:hAnsi="Open Sans" w:cs="Open Sans"/>
          <w:lang w:val="en-AU"/>
        </w:rPr>
        <w:lastRenderedPageBreak/>
        <w:t>Workplace Health and Safety</w:t>
      </w:r>
      <w:bookmarkEnd w:id="3"/>
    </w:p>
    <w:p w14:paraId="5E2E3843" w14:textId="77777777" w:rsidR="009B7F8E" w:rsidRPr="009B7F8E" w:rsidRDefault="009B7F8E" w:rsidP="009B7F8E">
      <w:pPr>
        <w:spacing w:after="0"/>
        <w:rPr>
          <w:rFonts w:cs="Open Sans"/>
          <w:lang w:val="en-AU"/>
        </w:rPr>
      </w:pPr>
      <w:r w:rsidRPr="009B7F8E">
        <w:rPr>
          <w:rFonts w:cs="Open Sans"/>
          <w:b/>
          <w:bCs/>
          <w:u w:val="single"/>
          <w:lang w:val="en-AU"/>
        </w:rPr>
        <w:t>Instructions:</w:t>
      </w:r>
      <w:r w:rsidRPr="009B7F8E">
        <w:rPr>
          <w:rFonts w:cs="Open Sans"/>
          <w:b/>
          <w:bCs/>
          <w:lang w:val="en-AU"/>
        </w:rPr>
        <w:t xml:space="preserve"> </w:t>
      </w:r>
      <w:r w:rsidRPr="009B7F8E">
        <w:rPr>
          <w:rFonts w:cs="Open Sans"/>
          <w:lang w:val="en-AU"/>
        </w:rPr>
        <w:t>Write your answers in the spaces provided. You must correctly answer every question.</w:t>
      </w:r>
    </w:p>
    <w:p w14:paraId="36CA74A2" w14:textId="77777777" w:rsidR="00C97A8B" w:rsidRPr="004248D9" w:rsidRDefault="00C97A8B" w:rsidP="003042CF">
      <w:pPr>
        <w:spacing w:after="0"/>
        <w:rPr>
          <w:rFonts w:cs="Open Sans"/>
          <w:lang w:val="en-AU"/>
        </w:rPr>
      </w:pPr>
    </w:p>
    <w:p w14:paraId="3076FFF0" w14:textId="3F2BCA84" w:rsidR="00B33097" w:rsidRDefault="00B33097" w:rsidP="0073400C">
      <w:pPr>
        <w:pStyle w:val="ListParagraph"/>
        <w:numPr>
          <w:ilvl w:val="0"/>
          <w:numId w:val="1"/>
        </w:numPr>
        <w:spacing w:after="0"/>
        <w:ind w:left="360"/>
        <w:rPr>
          <w:rFonts w:cs="Open Sans"/>
          <w:lang w:val="en-AU"/>
        </w:rPr>
      </w:pPr>
      <w:r>
        <w:rPr>
          <w:rFonts w:cs="Open Sans"/>
          <w:lang w:val="en-AU"/>
        </w:rPr>
        <w:t>What i</w:t>
      </w:r>
      <w:r w:rsidR="00CF3823">
        <w:rPr>
          <w:rFonts w:cs="Open Sans"/>
          <w:lang w:val="en-AU"/>
        </w:rPr>
        <w:t>s</w:t>
      </w:r>
      <w:r>
        <w:rPr>
          <w:rFonts w:cs="Open Sans"/>
          <w:lang w:val="en-AU"/>
        </w:rPr>
        <w:t xml:space="preserve"> the name and year of the Workplace Health and Safety Act in your State/</w:t>
      </w:r>
      <w:r w:rsidR="00CF3823">
        <w:rPr>
          <w:rFonts w:cs="Open Sans"/>
          <w:lang w:val="en-AU"/>
        </w:rPr>
        <w:t>T</w:t>
      </w:r>
      <w:r>
        <w:rPr>
          <w:rFonts w:cs="Open Sans"/>
          <w:lang w:val="en-AU"/>
        </w:rPr>
        <w:t>erritory?</w:t>
      </w:r>
    </w:p>
    <w:p w14:paraId="2517117A" w14:textId="77777777" w:rsidR="00D81507" w:rsidRDefault="00D81507" w:rsidP="00D81507">
      <w:pPr>
        <w:pStyle w:val="ListParagraph"/>
        <w:spacing w:after="0"/>
        <w:ind w:left="360"/>
        <w:rPr>
          <w:rFonts w:cs="Open Sans"/>
          <w:lang w:val="en-AU"/>
        </w:rPr>
      </w:pPr>
    </w:p>
    <w:tbl>
      <w:tblPr>
        <w:tblStyle w:val="TableGrid"/>
        <w:tblW w:w="0" w:type="auto"/>
        <w:tblInd w:w="-5" w:type="dxa"/>
        <w:tblLook w:val="04A0" w:firstRow="1" w:lastRow="0" w:firstColumn="1" w:lastColumn="0" w:noHBand="0" w:noVBand="1"/>
      </w:tblPr>
      <w:tblGrid>
        <w:gridCol w:w="1843"/>
        <w:gridCol w:w="7088"/>
      </w:tblGrid>
      <w:tr w:rsidR="00E70C0C" w:rsidRPr="005D3C31" w14:paraId="0C8506FE" w14:textId="77777777" w:rsidTr="00E70C0C">
        <w:trPr>
          <w:trHeight w:val="519"/>
        </w:trPr>
        <w:tc>
          <w:tcPr>
            <w:tcW w:w="1843" w:type="dxa"/>
            <w:shd w:val="clear" w:color="auto" w:fill="F2F2F2" w:themeFill="background1" w:themeFillShade="F2"/>
            <w:vAlign w:val="center"/>
          </w:tcPr>
          <w:p w14:paraId="25CE991D" w14:textId="4CED758D" w:rsidR="00E70C0C" w:rsidRPr="005D3C31" w:rsidRDefault="00E70C0C" w:rsidP="0003107B">
            <w:pPr>
              <w:rPr>
                <w:rFonts w:cs="Open Sans"/>
                <w:lang w:val="en-AU"/>
              </w:rPr>
            </w:pPr>
            <w:r>
              <w:rPr>
                <w:rFonts w:cs="Open Sans"/>
                <w:lang w:val="en-AU"/>
              </w:rPr>
              <w:t>Name of Act</w:t>
            </w:r>
          </w:p>
        </w:tc>
        <w:tc>
          <w:tcPr>
            <w:tcW w:w="7088" w:type="dxa"/>
            <w:vAlign w:val="center"/>
          </w:tcPr>
          <w:p w14:paraId="3010B88F" w14:textId="27027EFE" w:rsidR="00E70C0C" w:rsidRPr="005D3C31" w:rsidRDefault="00E70C0C" w:rsidP="0003107B">
            <w:pPr>
              <w:rPr>
                <w:rFonts w:cs="Open Sans"/>
                <w:lang w:val="en-AU"/>
              </w:rPr>
            </w:pPr>
          </w:p>
        </w:tc>
      </w:tr>
      <w:tr w:rsidR="00E70C0C" w:rsidRPr="005D3C31" w14:paraId="594EBE54" w14:textId="77777777" w:rsidTr="00E70C0C">
        <w:trPr>
          <w:trHeight w:val="518"/>
        </w:trPr>
        <w:tc>
          <w:tcPr>
            <w:tcW w:w="1843" w:type="dxa"/>
            <w:shd w:val="clear" w:color="auto" w:fill="F2F2F2" w:themeFill="background1" w:themeFillShade="F2"/>
            <w:vAlign w:val="center"/>
          </w:tcPr>
          <w:p w14:paraId="05123DD7" w14:textId="7D4A5D20" w:rsidR="00E70C0C" w:rsidRPr="005D3C31" w:rsidRDefault="00E70C0C" w:rsidP="0003107B">
            <w:pPr>
              <w:rPr>
                <w:rFonts w:cs="Open Sans"/>
                <w:lang w:val="en-AU"/>
              </w:rPr>
            </w:pPr>
            <w:r>
              <w:rPr>
                <w:rFonts w:cs="Open Sans"/>
                <w:lang w:val="en-AU"/>
              </w:rPr>
              <w:t>Year</w:t>
            </w:r>
          </w:p>
        </w:tc>
        <w:tc>
          <w:tcPr>
            <w:tcW w:w="7088" w:type="dxa"/>
            <w:vAlign w:val="center"/>
          </w:tcPr>
          <w:p w14:paraId="0B04FC46" w14:textId="0B422F03" w:rsidR="00E70C0C" w:rsidRPr="005D3C31" w:rsidRDefault="00E70C0C" w:rsidP="0003107B">
            <w:pPr>
              <w:rPr>
                <w:rFonts w:cs="Open Sans"/>
                <w:lang w:val="en-AU"/>
              </w:rPr>
            </w:pPr>
          </w:p>
        </w:tc>
      </w:tr>
    </w:tbl>
    <w:p w14:paraId="7952E0BE" w14:textId="152D7FA8" w:rsidR="009D183D" w:rsidRDefault="009D183D" w:rsidP="009D183D">
      <w:pPr>
        <w:spacing w:after="0"/>
        <w:rPr>
          <w:rFonts w:cs="Open Sans"/>
          <w:lang w:val="en-AU"/>
        </w:rPr>
      </w:pPr>
    </w:p>
    <w:p w14:paraId="747E5AE2" w14:textId="19FC7596" w:rsidR="00B33097" w:rsidRDefault="009D183D" w:rsidP="0073400C">
      <w:pPr>
        <w:pStyle w:val="ListParagraph"/>
        <w:numPr>
          <w:ilvl w:val="0"/>
          <w:numId w:val="1"/>
        </w:numPr>
        <w:spacing w:after="0"/>
        <w:ind w:left="360"/>
        <w:rPr>
          <w:rFonts w:cs="Open Sans"/>
          <w:lang w:val="en-AU"/>
        </w:rPr>
      </w:pPr>
      <w:r>
        <w:rPr>
          <w:rFonts w:cs="Open Sans"/>
          <w:lang w:val="en-AU"/>
        </w:rPr>
        <w:t>What is the name and date of the Code of Practice covering first aid in the workplace in your State/Territory?</w:t>
      </w:r>
    </w:p>
    <w:p w14:paraId="0537BAE3" w14:textId="536E60EA" w:rsidR="00E020A9" w:rsidRDefault="00E020A9" w:rsidP="00E020A9">
      <w:pPr>
        <w:spacing w:after="0"/>
        <w:rPr>
          <w:rFonts w:cs="Open Sans"/>
          <w:lang w:val="en-AU"/>
        </w:rPr>
      </w:pPr>
    </w:p>
    <w:tbl>
      <w:tblPr>
        <w:tblStyle w:val="TableGrid"/>
        <w:tblW w:w="0" w:type="auto"/>
        <w:tblInd w:w="-5" w:type="dxa"/>
        <w:tblLook w:val="04A0" w:firstRow="1" w:lastRow="0" w:firstColumn="1" w:lastColumn="0" w:noHBand="0" w:noVBand="1"/>
      </w:tblPr>
      <w:tblGrid>
        <w:gridCol w:w="1843"/>
        <w:gridCol w:w="7088"/>
      </w:tblGrid>
      <w:tr w:rsidR="00BB4D31" w:rsidRPr="005D3C31" w14:paraId="35C66248" w14:textId="77777777" w:rsidTr="0003107B">
        <w:trPr>
          <w:trHeight w:val="519"/>
        </w:trPr>
        <w:tc>
          <w:tcPr>
            <w:tcW w:w="1843" w:type="dxa"/>
            <w:shd w:val="clear" w:color="auto" w:fill="F2F2F2" w:themeFill="background1" w:themeFillShade="F2"/>
            <w:vAlign w:val="center"/>
          </w:tcPr>
          <w:p w14:paraId="360B95FF" w14:textId="60A911DB" w:rsidR="00BB4D31" w:rsidRPr="005D3C31" w:rsidRDefault="00BB4D31" w:rsidP="0003107B">
            <w:pPr>
              <w:rPr>
                <w:rFonts w:cs="Open Sans"/>
                <w:lang w:val="en-AU"/>
              </w:rPr>
            </w:pPr>
            <w:r>
              <w:rPr>
                <w:rFonts w:cs="Open Sans"/>
                <w:lang w:val="en-AU"/>
              </w:rPr>
              <w:t>Name of Code</w:t>
            </w:r>
          </w:p>
        </w:tc>
        <w:tc>
          <w:tcPr>
            <w:tcW w:w="7088" w:type="dxa"/>
            <w:vAlign w:val="center"/>
          </w:tcPr>
          <w:p w14:paraId="758621AA" w14:textId="77777777" w:rsidR="00BB4D31" w:rsidRPr="005D3C31" w:rsidRDefault="00BB4D31" w:rsidP="0003107B">
            <w:pPr>
              <w:rPr>
                <w:rFonts w:cs="Open Sans"/>
                <w:lang w:val="en-AU"/>
              </w:rPr>
            </w:pPr>
          </w:p>
        </w:tc>
      </w:tr>
      <w:tr w:rsidR="00BB4D31" w:rsidRPr="005D3C31" w14:paraId="64BFB054" w14:textId="77777777" w:rsidTr="0003107B">
        <w:trPr>
          <w:trHeight w:val="518"/>
        </w:trPr>
        <w:tc>
          <w:tcPr>
            <w:tcW w:w="1843" w:type="dxa"/>
            <w:shd w:val="clear" w:color="auto" w:fill="F2F2F2" w:themeFill="background1" w:themeFillShade="F2"/>
            <w:vAlign w:val="center"/>
          </w:tcPr>
          <w:p w14:paraId="16B530D0" w14:textId="77777777" w:rsidR="00BB4D31" w:rsidRPr="005D3C31" w:rsidRDefault="00BB4D31" w:rsidP="0003107B">
            <w:pPr>
              <w:rPr>
                <w:rFonts w:cs="Open Sans"/>
                <w:lang w:val="en-AU"/>
              </w:rPr>
            </w:pPr>
            <w:r>
              <w:rPr>
                <w:rFonts w:cs="Open Sans"/>
                <w:lang w:val="en-AU"/>
              </w:rPr>
              <w:t xml:space="preserve">Year </w:t>
            </w:r>
            <w:r w:rsidRPr="00BB4D31">
              <w:rPr>
                <w:rFonts w:cs="Open Sans"/>
                <w:i/>
                <w:iCs/>
                <w:lang w:val="en-AU"/>
              </w:rPr>
              <w:t>(most recent release)</w:t>
            </w:r>
          </w:p>
        </w:tc>
        <w:tc>
          <w:tcPr>
            <w:tcW w:w="7088" w:type="dxa"/>
            <w:vAlign w:val="center"/>
          </w:tcPr>
          <w:p w14:paraId="401E4812" w14:textId="77777777" w:rsidR="00BB4D31" w:rsidRPr="005D3C31" w:rsidRDefault="00BB4D31" w:rsidP="0003107B">
            <w:pPr>
              <w:rPr>
                <w:rFonts w:cs="Open Sans"/>
                <w:lang w:val="en-AU"/>
              </w:rPr>
            </w:pPr>
          </w:p>
        </w:tc>
      </w:tr>
    </w:tbl>
    <w:p w14:paraId="4C88DDBA" w14:textId="77777777" w:rsidR="00E020A9" w:rsidRPr="00E020A9" w:rsidRDefault="00E020A9" w:rsidP="00E020A9">
      <w:pPr>
        <w:spacing w:after="0"/>
        <w:rPr>
          <w:rFonts w:cs="Open Sans"/>
          <w:lang w:val="en-AU"/>
        </w:rPr>
      </w:pPr>
    </w:p>
    <w:p w14:paraId="06C9A118" w14:textId="77777777" w:rsidR="001F1240" w:rsidRDefault="00E020A9" w:rsidP="0073400C">
      <w:pPr>
        <w:pStyle w:val="ListParagraph"/>
        <w:numPr>
          <w:ilvl w:val="0"/>
          <w:numId w:val="1"/>
        </w:numPr>
        <w:spacing w:after="0"/>
        <w:ind w:left="360"/>
        <w:rPr>
          <w:rFonts w:cs="Open Sans"/>
          <w:lang w:val="en-AU"/>
        </w:rPr>
      </w:pPr>
      <w:r>
        <w:rPr>
          <w:rFonts w:cs="Open Sans"/>
          <w:lang w:val="en-AU"/>
        </w:rPr>
        <w:t>What is the name of your State/Territory Workplace Health and Safety Authority</w:t>
      </w:r>
      <w:r w:rsidR="001F1240">
        <w:rPr>
          <w:rFonts w:cs="Open Sans"/>
          <w:lang w:val="en-AU"/>
        </w:rPr>
        <w:t>?</w:t>
      </w:r>
    </w:p>
    <w:p w14:paraId="2AD61071" w14:textId="77777777" w:rsidR="001F1240" w:rsidRDefault="001F1240" w:rsidP="001F1240">
      <w:pPr>
        <w:pStyle w:val="ListParagraph"/>
        <w:spacing w:after="0"/>
        <w:ind w:left="360"/>
        <w:rPr>
          <w:rFonts w:cs="Open Sans"/>
          <w:lang w:val="en-AU"/>
        </w:rPr>
      </w:pPr>
    </w:p>
    <w:tbl>
      <w:tblPr>
        <w:tblStyle w:val="TableGrid"/>
        <w:tblW w:w="0" w:type="auto"/>
        <w:tblInd w:w="-5" w:type="dxa"/>
        <w:tblLook w:val="04A0" w:firstRow="1" w:lastRow="0" w:firstColumn="1" w:lastColumn="0" w:noHBand="0" w:noVBand="1"/>
      </w:tblPr>
      <w:tblGrid>
        <w:gridCol w:w="8931"/>
      </w:tblGrid>
      <w:tr w:rsidR="006D37E4" w:rsidRPr="005D3C31" w14:paraId="37A25371" w14:textId="77777777" w:rsidTr="0003107B">
        <w:trPr>
          <w:trHeight w:val="567"/>
        </w:trPr>
        <w:tc>
          <w:tcPr>
            <w:tcW w:w="8931" w:type="dxa"/>
            <w:vAlign w:val="center"/>
          </w:tcPr>
          <w:p w14:paraId="4B849058" w14:textId="77777777" w:rsidR="006D37E4" w:rsidRPr="005D3C31" w:rsidRDefault="006D37E4" w:rsidP="0003107B">
            <w:pPr>
              <w:rPr>
                <w:rFonts w:cs="Open Sans"/>
                <w:lang w:val="en-AU"/>
              </w:rPr>
            </w:pPr>
          </w:p>
        </w:tc>
      </w:tr>
    </w:tbl>
    <w:p w14:paraId="534DFDEF" w14:textId="77777777" w:rsidR="001F1240" w:rsidRDefault="001F1240" w:rsidP="001F1240">
      <w:pPr>
        <w:pStyle w:val="ListParagraph"/>
        <w:spacing w:after="0"/>
        <w:ind w:left="360"/>
        <w:rPr>
          <w:rFonts w:cs="Open Sans"/>
          <w:lang w:val="en-AU"/>
        </w:rPr>
      </w:pPr>
    </w:p>
    <w:p w14:paraId="0FE9309D" w14:textId="0BC3B034" w:rsidR="00395788" w:rsidRPr="004248D9" w:rsidRDefault="00395788" w:rsidP="0073400C">
      <w:pPr>
        <w:pStyle w:val="ListParagraph"/>
        <w:numPr>
          <w:ilvl w:val="0"/>
          <w:numId w:val="1"/>
        </w:numPr>
        <w:spacing w:after="0"/>
        <w:ind w:left="360"/>
        <w:rPr>
          <w:rFonts w:cs="Open Sans"/>
          <w:lang w:val="en-AU"/>
        </w:rPr>
      </w:pPr>
      <w:r w:rsidRPr="004248D9">
        <w:rPr>
          <w:rFonts w:cs="Open Sans"/>
          <w:lang w:val="en-AU"/>
        </w:rPr>
        <w:t xml:space="preserve">What are three </w:t>
      </w:r>
      <w:r w:rsidR="00496D3B">
        <w:rPr>
          <w:rFonts w:cs="Open Sans"/>
          <w:lang w:val="en-AU"/>
        </w:rPr>
        <w:t xml:space="preserve">(3) </w:t>
      </w:r>
      <w:r w:rsidRPr="004248D9">
        <w:rPr>
          <w:rFonts w:cs="Open Sans"/>
          <w:lang w:val="en-AU"/>
        </w:rPr>
        <w:t xml:space="preserve">of </w:t>
      </w:r>
      <w:r w:rsidRPr="00F0684C">
        <w:rPr>
          <w:rFonts w:cs="Open Sans"/>
          <w:b/>
          <w:bCs/>
          <w:lang w:val="en-AU"/>
        </w:rPr>
        <w:t>your rights</w:t>
      </w:r>
      <w:r w:rsidRPr="004248D9">
        <w:rPr>
          <w:rFonts w:cs="Open Sans"/>
          <w:lang w:val="en-AU"/>
        </w:rPr>
        <w:t xml:space="preserve"> </w:t>
      </w:r>
      <w:r w:rsidR="001F1240">
        <w:rPr>
          <w:rFonts w:cs="Open Sans"/>
          <w:lang w:val="en-AU"/>
        </w:rPr>
        <w:t xml:space="preserve">as an employee </w:t>
      </w:r>
      <w:r w:rsidRPr="004248D9">
        <w:rPr>
          <w:rFonts w:cs="Open Sans"/>
          <w:lang w:val="en-AU"/>
        </w:rPr>
        <w:t>under the Work Health and Safety Act?</w:t>
      </w:r>
    </w:p>
    <w:p w14:paraId="7FFAAEA1" w14:textId="77777777" w:rsidR="00395788" w:rsidRPr="004248D9" w:rsidRDefault="00395788" w:rsidP="00395788">
      <w:pPr>
        <w:spacing w:after="0"/>
        <w:rPr>
          <w:rFonts w:cs="Open Sans"/>
          <w:lang w:val="en-AU"/>
        </w:rPr>
      </w:pPr>
    </w:p>
    <w:tbl>
      <w:tblPr>
        <w:tblStyle w:val="TableGrid"/>
        <w:tblW w:w="0" w:type="auto"/>
        <w:jc w:val="center"/>
        <w:tblLook w:val="04A0" w:firstRow="1" w:lastRow="0" w:firstColumn="1" w:lastColumn="0" w:noHBand="0" w:noVBand="1"/>
      </w:tblPr>
      <w:tblGrid>
        <w:gridCol w:w="562"/>
        <w:gridCol w:w="8382"/>
      </w:tblGrid>
      <w:tr w:rsidR="009D0EE3" w:rsidRPr="009D0EE3" w14:paraId="5D8F47F4" w14:textId="77777777" w:rsidTr="0003107B">
        <w:trPr>
          <w:trHeight w:val="567"/>
          <w:jc w:val="center"/>
        </w:trPr>
        <w:tc>
          <w:tcPr>
            <w:tcW w:w="562" w:type="dxa"/>
            <w:shd w:val="clear" w:color="auto" w:fill="F2F2F2" w:themeFill="background1" w:themeFillShade="F2"/>
            <w:vAlign w:val="center"/>
          </w:tcPr>
          <w:p w14:paraId="6078C454" w14:textId="77777777" w:rsidR="009D0EE3" w:rsidRPr="009D0EE3" w:rsidRDefault="009D0EE3" w:rsidP="0073400C">
            <w:pPr>
              <w:numPr>
                <w:ilvl w:val="0"/>
                <w:numId w:val="6"/>
              </w:numPr>
              <w:spacing w:line="259" w:lineRule="auto"/>
              <w:rPr>
                <w:rFonts w:cs="Open Sans"/>
                <w:b/>
                <w:bCs/>
                <w:lang w:val="en-AU"/>
              </w:rPr>
            </w:pPr>
          </w:p>
        </w:tc>
        <w:tc>
          <w:tcPr>
            <w:tcW w:w="8382" w:type="dxa"/>
            <w:vAlign w:val="center"/>
          </w:tcPr>
          <w:p w14:paraId="1410A4CF" w14:textId="77777777" w:rsidR="009D0EE3" w:rsidRPr="009D0EE3" w:rsidRDefault="009D0EE3" w:rsidP="009D0EE3">
            <w:pPr>
              <w:spacing w:line="259" w:lineRule="auto"/>
              <w:rPr>
                <w:rFonts w:cs="Open Sans"/>
                <w:lang w:val="en-AU"/>
              </w:rPr>
            </w:pPr>
          </w:p>
        </w:tc>
      </w:tr>
      <w:tr w:rsidR="009D0EE3" w:rsidRPr="009D0EE3" w14:paraId="1CB02635" w14:textId="77777777" w:rsidTr="0003107B">
        <w:trPr>
          <w:trHeight w:val="567"/>
          <w:jc w:val="center"/>
        </w:trPr>
        <w:tc>
          <w:tcPr>
            <w:tcW w:w="562" w:type="dxa"/>
            <w:shd w:val="clear" w:color="auto" w:fill="F2F2F2" w:themeFill="background1" w:themeFillShade="F2"/>
            <w:vAlign w:val="center"/>
          </w:tcPr>
          <w:p w14:paraId="5CC842AA" w14:textId="77777777" w:rsidR="009D0EE3" w:rsidRPr="009D0EE3" w:rsidRDefault="009D0EE3" w:rsidP="0073400C">
            <w:pPr>
              <w:numPr>
                <w:ilvl w:val="0"/>
                <w:numId w:val="6"/>
              </w:numPr>
              <w:spacing w:line="259" w:lineRule="auto"/>
              <w:rPr>
                <w:rFonts w:cs="Open Sans"/>
                <w:b/>
                <w:bCs/>
                <w:lang w:val="en-AU"/>
              </w:rPr>
            </w:pPr>
          </w:p>
        </w:tc>
        <w:tc>
          <w:tcPr>
            <w:tcW w:w="8382" w:type="dxa"/>
            <w:vAlign w:val="center"/>
          </w:tcPr>
          <w:p w14:paraId="09B26A99" w14:textId="77777777" w:rsidR="009D0EE3" w:rsidRPr="009D0EE3" w:rsidRDefault="009D0EE3" w:rsidP="009D0EE3">
            <w:pPr>
              <w:spacing w:line="259" w:lineRule="auto"/>
              <w:rPr>
                <w:rFonts w:cs="Open Sans"/>
                <w:lang w:val="en-AU"/>
              </w:rPr>
            </w:pPr>
          </w:p>
        </w:tc>
      </w:tr>
      <w:tr w:rsidR="009D0EE3" w:rsidRPr="009D0EE3" w14:paraId="21EAFE7B" w14:textId="77777777" w:rsidTr="0003107B">
        <w:trPr>
          <w:trHeight w:val="567"/>
          <w:jc w:val="center"/>
        </w:trPr>
        <w:tc>
          <w:tcPr>
            <w:tcW w:w="562" w:type="dxa"/>
            <w:shd w:val="clear" w:color="auto" w:fill="F2F2F2" w:themeFill="background1" w:themeFillShade="F2"/>
            <w:vAlign w:val="center"/>
          </w:tcPr>
          <w:p w14:paraId="624042B0" w14:textId="77777777" w:rsidR="009D0EE3" w:rsidRPr="009D0EE3" w:rsidRDefault="009D0EE3" w:rsidP="0073400C">
            <w:pPr>
              <w:numPr>
                <w:ilvl w:val="0"/>
                <w:numId w:val="6"/>
              </w:numPr>
              <w:rPr>
                <w:rFonts w:cs="Open Sans"/>
                <w:b/>
                <w:bCs/>
                <w:lang w:val="en-AU"/>
              </w:rPr>
            </w:pPr>
          </w:p>
        </w:tc>
        <w:tc>
          <w:tcPr>
            <w:tcW w:w="8382" w:type="dxa"/>
            <w:vAlign w:val="center"/>
          </w:tcPr>
          <w:p w14:paraId="564B4D8D" w14:textId="77777777" w:rsidR="009D0EE3" w:rsidRPr="009D0EE3" w:rsidRDefault="009D0EE3" w:rsidP="009D0EE3">
            <w:pPr>
              <w:rPr>
                <w:rFonts w:cs="Open Sans"/>
                <w:lang w:val="en-AU"/>
              </w:rPr>
            </w:pPr>
          </w:p>
        </w:tc>
      </w:tr>
    </w:tbl>
    <w:p w14:paraId="2B48E7D6" w14:textId="77777777" w:rsidR="00395788" w:rsidRPr="004248D9" w:rsidRDefault="00395788" w:rsidP="00395788">
      <w:pPr>
        <w:spacing w:after="0"/>
        <w:rPr>
          <w:rFonts w:cs="Open Sans"/>
          <w:lang w:val="en-AU"/>
        </w:rPr>
      </w:pPr>
    </w:p>
    <w:p w14:paraId="26F2B457" w14:textId="58E3D34C" w:rsidR="001533A9" w:rsidRPr="004248D9" w:rsidRDefault="00395788" w:rsidP="0073400C">
      <w:pPr>
        <w:pStyle w:val="ListParagraph"/>
        <w:numPr>
          <w:ilvl w:val="0"/>
          <w:numId w:val="1"/>
        </w:numPr>
        <w:spacing w:after="0"/>
        <w:ind w:left="360"/>
        <w:rPr>
          <w:rFonts w:cs="Open Sans"/>
          <w:lang w:val="en-AU"/>
        </w:rPr>
      </w:pPr>
      <w:r w:rsidRPr="004248D9">
        <w:rPr>
          <w:rFonts w:cs="Open Sans"/>
          <w:lang w:val="en-AU"/>
        </w:rPr>
        <w:t xml:space="preserve">What are three </w:t>
      </w:r>
      <w:r w:rsidR="00C4349F">
        <w:rPr>
          <w:rFonts w:cs="Open Sans"/>
          <w:lang w:val="en-AU"/>
        </w:rPr>
        <w:t xml:space="preserve">(3) </w:t>
      </w:r>
      <w:r w:rsidRPr="004248D9">
        <w:rPr>
          <w:rFonts w:cs="Open Sans"/>
          <w:lang w:val="en-AU"/>
        </w:rPr>
        <w:t xml:space="preserve">of </w:t>
      </w:r>
      <w:r w:rsidRPr="00F0684C">
        <w:rPr>
          <w:rFonts w:cs="Open Sans"/>
          <w:b/>
          <w:bCs/>
          <w:lang w:val="en-AU"/>
        </w:rPr>
        <w:t>your responsibilities</w:t>
      </w:r>
      <w:r w:rsidRPr="004248D9">
        <w:rPr>
          <w:rFonts w:cs="Open Sans"/>
          <w:lang w:val="en-AU"/>
        </w:rPr>
        <w:t xml:space="preserve"> </w:t>
      </w:r>
      <w:r w:rsidR="001F1240">
        <w:rPr>
          <w:rFonts w:cs="Open Sans"/>
          <w:lang w:val="en-AU"/>
        </w:rPr>
        <w:t xml:space="preserve">as an employee </w:t>
      </w:r>
      <w:r w:rsidRPr="004248D9">
        <w:rPr>
          <w:rFonts w:cs="Open Sans"/>
          <w:lang w:val="en-AU"/>
        </w:rPr>
        <w:t>under the Work Health and Safety Act?</w:t>
      </w:r>
    </w:p>
    <w:p w14:paraId="47FD3EE7" w14:textId="77777777" w:rsidR="001533A9" w:rsidRPr="004248D9" w:rsidRDefault="001533A9" w:rsidP="001533A9">
      <w:pPr>
        <w:spacing w:after="0"/>
        <w:rPr>
          <w:rFonts w:cs="Open Sans"/>
          <w:lang w:val="en-AU"/>
        </w:rPr>
      </w:pPr>
    </w:p>
    <w:tbl>
      <w:tblPr>
        <w:tblStyle w:val="TableGrid"/>
        <w:tblW w:w="0" w:type="auto"/>
        <w:jc w:val="center"/>
        <w:tblLook w:val="04A0" w:firstRow="1" w:lastRow="0" w:firstColumn="1" w:lastColumn="0" w:noHBand="0" w:noVBand="1"/>
      </w:tblPr>
      <w:tblGrid>
        <w:gridCol w:w="562"/>
        <w:gridCol w:w="8382"/>
      </w:tblGrid>
      <w:tr w:rsidR="009D0EE3" w:rsidRPr="009D0EE3" w14:paraId="727E912B" w14:textId="77777777" w:rsidTr="0003107B">
        <w:trPr>
          <w:trHeight w:val="567"/>
          <w:jc w:val="center"/>
        </w:trPr>
        <w:tc>
          <w:tcPr>
            <w:tcW w:w="562" w:type="dxa"/>
            <w:shd w:val="clear" w:color="auto" w:fill="F2F2F2" w:themeFill="background1" w:themeFillShade="F2"/>
            <w:vAlign w:val="center"/>
          </w:tcPr>
          <w:p w14:paraId="62C39A64" w14:textId="77777777" w:rsidR="009D0EE3" w:rsidRPr="009D0EE3" w:rsidRDefault="009D0EE3" w:rsidP="0073400C">
            <w:pPr>
              <w:numPr>
                <w:ilvl w:val="0"/>
                <w:numId w:val="7"/>
              </w:numPr>
              <w:spacing w:line="259" w:lineRule="auto"/>
              <w:rPr>
                <w:rFonts w:cs="Open Sans"/>
                <w:b/>
                <w:bCs/>
                <w:lang w:val="en-AU"/>
              </w:rPr>
            </w:pPr>
          </w:p>
        </w:tc>
        <w:tc>
          <w:tcPr>
            <w:tcW w:w="8382" w:type="dxa"/>
            <w:vAlign w:val="center"/>
          </w:tcPr>
          <w:p w14:paraId="0506D74E" w14:textId="77777777" w:rsidR="009D0EE3" w:rsidRPr="009D0EE3" w:rsidRDefault="009D0EE3" w:rsidP="0003107B">
            <w:pPr>
              <w:spacing w:line="259" w:lineRule="auto"/>
              <w:rPr>
                <w:rFonts w:cs="Open Sans"/>
                <w:lang w:val="en-AU"/>
              </w:rPr>
            </w:pPr>
          </w:p>
        </w:tc>
      </w:tr>
      <w:tr w:rsidR="009D0EE3" w:rsidRPr="009D0EE3" w14:paraId="5333D749" w14:textId="77777777" w:rsidTr="0003107B">
        <w:trPr>
          <w:trHeight w:val="567"/>
          <w:jc w:val="center"/>
        </w:trPr>
        <w:tc>
          <w:tcPr>
            <w:tcW w:w="562" w:type="dxa"/>
            <w:shd w:val="clear" w:color="auto" w:fill="F2F2F2" w:themeFill="background1" w:themeFillShade="F2"/>
            <w:vAlign w:val="center"/>
          </w:tcPr>
          <w:p w14:paraId="7C94038C" w14:textId="77777777" w:rsidR="009D0EE3" w:rsidRPr="009D0EE3" w:rsidRDefault="009D0EE3" w:rsidP="0073400C">
            <w:pPr>
              <w:numPr>
                <w:ilvl w:val="0"/>
                <w:numId w:val="7"/>
              </w:numPr>
              <w:spacing w:line="259" w:lineRule="auto"/>
              <w:rPr>
                <w:rFonts w:cs="Open Sans"/>
                <w:b/>
                <w:bCs/>
                <w:lang w:val="en-AU"/>
              </w:rPr>
            </w:pPr>
          </w:p>
        </w:tc>
        <w:tc>
          <w:tcPr>
            <w:tcW w:w="8382" w:type="dxa"/>
            <w:vAlign w:val="center"/>
          </w:tcPr>
          <w:p w14:paraId="55590579" w14:textId="77777777" w:rsidR="009D0EE3" w:rsidRPr="009D0EE3" w:rsidRDefault="009D0EE3" w:rsidP="0003107B">
            <w:pPr>
              <w:spacing w:line="259" w:lineRule="auto"/>
              <w:rPr>
                <w:rFonts w:cs="Open Sans"/>
                <w:lang w:val="en-AU"/>
              </w:rPr>
            </w:pPr>
          </w:p>
        </w:tc>
      </w:tr>
      <w:tr w:rsidR="009D0EE3" w:rsidRPr="009D0EE3" w14:paraId="180F77F9" w14:textId="77777777" w:rsidTr="0003107B">
        <w:trPr>
          <w:trHeight w:val="567"/>
          <w:jc w:val="center"/>
        </w:trPr>
        <w:tc>
          <w:tcPr>
            <w:tcW w:w="562" w:type="dxa"/>
            <w:shd w:val="clear" w:color="auto" w:fill="F2F2F2" w:themeFill="background1" w:themeFillShade="F2"/>
            <w:vAlign w:val="center"/>
          </w:tcPr>
          <w:p w14:paraId="06D6EDAE" w14:textId="77777777" w:rsidR="009D0EE3" w:rsidRPr="009D0EE3" w:rsidRDefault="009D0EE3" w:rsidP="0073400C">
            <w:pPr>
              <w:numPr>
                <w:ilvl w:val="0"/>
                <w:numId w:val="7"/>
              </w:numPr>
              <w:rPr>
                <w:rFonts w:cs="Open Sans"/>
                <w:b/>
                <w:bCs/>
                <w:lang w:val="en-AU"/>
              </w:rPr>
            </w:pPr>
          </w:p>
        </w:tc>
        <w:tc>
          <w:tcPr>
            <w:tcW w:w="8382" w:type="dxa"/>
            <w:vAlign w:val="center"/>
          </w:tcPr>
          <w:p w14:paraId="7E68DDBC" w14:textId="77777777" w:rsidR="009D0EE3" w:rsidRPr="009D0EE3" w:rsidRDefault="009D0EE3" w:rsidP="0003107B">
            <w:pPr>
              <w:rPr>
                <w:rFonts w:cs="Open Sans"/>
                <w:lang w:val="en-AU"/>
              </w:rPr>
            </w:pPr>
          </w:p>
        </w:tc>
      </w:tr>
    </w:tbl>
    <w:p w14:paraId="79A34274" w14:textId="77777777" w:rsidR="00604990" w:rsidRDefault="00604990" w:rsidP="00C4349F">
      <w:pPr>
        <w:spacing w:after="0"/>
        <w:rPr>
          <w:rFonts w:cs="Open Sans"/>
          <w:lang w:val="en-AU"/>
        </w:rPr>
      </w:pPr>
      <w:r>
        <w:rPr>
          <w:rFonts w:cs="Open Sans"/>
          <w:lang w:val="en-AU"/>
        </w:rPr>
        <w:br w:type="page"/>
      </w:r>
    </w:p>
    <w:p w14:paraId="47410636" w14:textId="4CE17008" w:rsidR="00EB4311" w:rsidRDefault="001F1240" w:rsidP="0073400C">
      <w:pPr>
        <w:pStyle w:val="ListParagraph"/>
        <w:numPr>
          <w:ilvl w:val="0"/>
          <w:numId w:val="1"/>
        </w:numPr>
        <w:spacing w:after="0"/>
        <w:ind w:left="360"/>
        <w:rPr>
          <w:rFonts w:cs="Open Sans"/>
          <w:lang w:val="en-AU"/>
        </w:rPr>
      </w:pPr>
      <w:r w:rsidRPr="004248D9">
        <w:rPr>
          <w:rFonts w:cs="Open Sans"/>
          <w:lang w:val="en-AU"/>
        </w:rPr>
        <w:lastRenderedPageBreak/>
        <w:t xml:space="preserve">What are three </w:t>
      </w:r>
      <w:r w:rsidR="00C4349F">
        <w:rPr>
          <w:rFonts w:cs="Open Sans"/>
          <w:lang w:val="en-AU"/>
        </w:rPr>
        <w:t xml:space="preserve">(3) </w:t>
      </w:r>
      <w:r w:rsidRPr="004248D9">
        <w:rPr>
          <w:rFonts w:cs="Open Sans"/>
          <w:lang w:val="en-AU"/>
        </w:rPr>
        <w:t xml:space="preserve">of your </w:t>
      </w:r>
      <w:r w:rsidRPr="00F0684C">
        <w:rPr>
          <w:rFonts w:cs="Open Sans"/>
          <w:b/>
          <w:bCs/>
          <w:lang w:val="en-AU"/>
        </w:rPr>
        <w:t>employer’s rights</w:t>
      </w:r>
      <w:r w:rsidRPr="004248D9">
        <w:rPr>
          <w:rFonts w:cs="Open Sans"/>
          <w:lang w:val="en-AU"/>
        </w:rPr>
        <w:t xml:space="preserve"> under the Work Health and Safety Act?</w:t>
      </w:r>
    </w:p>
    <w:p w14:paraId="7F93C3EF" w14:textId="77777777" w:rsidR="00C4349F" w:rsidRPr="004248D9" w:rsidRDefault="00C4349F" w:rsidP="00C4349F">
      <w:pPr>
        <w:pStyle w:val="ListParagraph"/>
        <w:spacing w:after="0"/>
        <w:ind w:left="360"/>
        <w:rPr>
          <w:rFonts w:cs="Open Sans"/>
          <w:lang w:val="en-AU"/>
        </w:rPr>
      </w:pPr>
    </w:p>
    <w:tbl>
      <w:tblPr>
        <w:tblStyle w:val="TableGrid"/>
        <w:tblW w:w="0" w:type="auto"/>
        <w:jc w:val="center"/>
        <w:tblLook w:val="04A0" w:firstRow="1" w:lastRow="0" w:firstColumn="1" w:lastColumn="0" w:noHBand="0" w:noVBand="1"/>
      </w:tblPr>
      <w:tblGrid>
        <w:gridCol w:w="562"/>
        <w:gridCol w:w="8382"/>
      </w:tblGrid>
      <w:tr w:rsidR="00C4349F" w:rsidRPr="009D0EE3" w14:paraId="67CFD343" w14:textId="77777777" w:rsidTr="0003107B">
        <w:trPr>
          <w:trHeight w:val="567"/>
          <w:jc w:val="center"/>
        </w:trPr>
        <w:tc>
          <w:tcPr>
            <w:tcW w:w="562" w:type="dxa"/>
            <w:shd w:val="clear" w:color="auto" w:fill="F2F2F2" w:themeFill="background1" w:themeFillShade="F2"/>
            <w:vAlign w:val="center"/>
          </w:tcPr>
          <w:p w14:paraId="4A974BC1" w14:textId="77777777" w:rsidR="00C4349F" w:rsidRPr="009D0EE3" w:rsidRDefault="00C4349F" w:rsidP="0073400C">
            <w:pPr>
              <w:numPr>
                <w:ilvl w:val="0"/>
                <w:numId w:val="8"/>
              </w:numPr>
              <w:spacing w:line="259" w:lineRule="auto"/>
              <w:rPr>
                <w:rFonts w:cs="Open Sans"/>
                <w:b/>
                <w:bCs/>
                <w:lang w:val="en-AU"/>
              </w:rPr>
            </w:pPr>
          </w:p>
        </w:tc>
        <w:tc>
          <w:tcPr>
            <w:tcW w:w="8382" w:type="dxa"/>
            <w:vAlign w:val="center"/>
          </w:tcPr>
          <w:p w14:paraId="29421942" w14:textId="77777777" w:rsidR="00C4349F" w:rsidRPr="009D0EE3" w:rsidRDefault="00C4349F" w:rsidP="0003107B">
            <w:pPr>
              <w:spacing w:line="259" w:lineRule="auto"/>
              <w:rPr>
                <w:rFonts w:cs="Open Sans"/>
                <w:lang w:val="en-AU"/>
              </w:rPr>
            </w:pPr>
          </w:p>
        </w:tc>
      </w:tr>
      <w:tr w:rsidR="00C4349F" w:rsidRPr="009D0EE3" w14:paraId="5BFC82E6" w14:textId="77777777" w:rsidTr="0003107B">
        <w:trPr>
          <w:trHeight w:val="567"/>
          <w:jc w:val="center"/>
        </w:trPr>
        <w:tc>
          <w:tcPr>
            <w:tcW w:w="562" w:type="dxa"/>
            <w:shd w:val="clear" w:color="auto" w:fill="F2F2F2" w:themeFill="background1" w:themeFillShade="F2"/>
            <w:vAlign w:val="center"/>
          </w:tcPr>
          <w:p w14:paraId="2AE8ACD3" w14:textId="77777777" w:rsidR="00C4349F" w:rsidRPr="009D0EE3" w:rsidRDefault="00C4349F" w:rsidP="0073400C">
            <w:pPr>
              <w:numPr>
                <w:ilvl w:val="0"/>
                <w:numId w:val="8"/>
              </w:numPr>
              <w:spacing w:line="259" w:lineRule="auto"/>
              <w:rPr>
                <w:rFonts w:cs="Open Sans"/>
                <w:b/>
                <w:bCs/>
                <w:lang w:val="en-AU"/>
              </w:rPr>
            </w:pPr>
          </w:p>
        </w:tc>
        <w:tc>
          <w:tcPr>
            <w:tcW w:w="8382" w:type="dxa"/>
            <w:vAlign w:val="center"/>
          </w:tcPr>
          <w:p w14:paraId="3B3ADB51" w14:textId="77777777" w:rsidR="00C4349F" w:rsidRPr="009D0EE3" w:rsidRDefault="00C4349F" w:rsidP="0003107B">
            <w:pPr>
              <w:spacing w:line="259" w:lineRule="auto"/>
              <w:rPr>
                <w:rFonts w:cs="Open Sans"/>
                <w:lang w:val="en-AU"/>
              </w:rPr>
            </w:pPr>
          </w:p>
        </w:tc>
      </w:tr>
      <w:tr w:rsidR="00C4349F" w:rsidRPr="009D0EE3" w14:paraId="1F79EF96" w14:textId="77777777" w:rsidTr="0003107B">
        <w:trPr>
          <w:trHeight w:val="567"/>
          <w:jc w:val="center"/>
        </w:trPr>
        <w:tc>
          <w:tcPr>
            <w:tcW w:w="562" w:type="dxa"/>
            <w:shd w:val="clear" w:color="auto" w:fill="F2F2F2" w:themeFill="background1" w:themeFillShade="F2"/>
            <w:vAlign w:val="center"/>
          </w:tcPr>
          <w:p w14:paraId="01368E8B" w14:textId="77777777" w:rsidR="00C4349F" w:rsidRPr="009D0EE3" w:rsidRDefault="00C4349F" w:rsidP="0073400C">
            <w:pPr>
              <w:numPr>
                <w:ilvl w:val="0"/>
                <w:numId w:val="8"/>
              </w:numPr>
              <w:rPr>
                <w:rFonts w:cs="Open Sans"/>
                <w:b/>
                <w:bCs/>
                <w:lang w:val="en-AU"/>
              </w:rPr>
            </w:pPr>
          </w:p>
        </w:tc>
        <w:tc>
          <w:tcPr>
            <w:tcW w:w="8382" w:type="dxa"/>
            <w:vAlign w:val="center"/>
          </w:tcPr>
          <w:p w14:paraId="25072DEF" w14:textId="77777777" w:rsidR="00C4349F" w:rsidRPr="009D0EE3" w:rsidRDefault="00C4349F" w:rsidP="0003107B">
            <w:pPr>
              <w:rPr>
                <w:rFonts w:cs="Open Sans"/>
                <w:lang w:val="en-AU"/>
              </w:rPr>
            </w:pPr>
          </w:p>
        </w:tc>
      </w:tr>
    </w:tbl>
    <w:p w14:paraId="432C0BC4" w14:textId="77777777" w:rsidR="00EB4311" w:rsidRPr="004248D9" w:rsidRDefault="00EB4311" w:rsidP="00EB4311">
      <w:pPr>
        <w:spacing w:after="0"/>
        <w:rPr>
          <w:rFonts w:cs="Open Sans"/>
          <w:lang w:val="en-AU"/>
        </w:rPr>
      </w:pPr>
    </w:p>
    <w:p w14:paraId="0BCC308E" w14:textId="68A4A884" w:rsidR="00EB4311" w:rsidRPr="004248D9" w:rsidRDefault="00EB4311" w:rsidP="0073400C">
      <w:pPr>
        <w:pStyle w:val="ListParagraph"/>
        <w:numPr>
          <w:ilvl w:val="0"/>
          <w:numId w:val="1"/>
        </w:numPr>
        <w:spacing w:after="0"/>
        <w:ind w:left="360"/>
        <w:rPr>
          <w:rFonts w:cs="Open Sans"/>
          <w:lang w:val="en-AU"/>
        </w:rPr>
      </w:pPr>
      <w:r w:rsidRPr="004248D9">
        <w:rPr>
          <w:rFonts w:cs="Open Sans"/>
          <w:lang w:val="en-AU"/>
        </w:rPr>
        <w:t xml:space="preserve">What </w:t>
      </w:r>
      <w:r w:rsidR="00A524AA" w:rsidRPr="004248D9">
        <w:rPr>
          <w:rFonts w:cs="Open Sans"/>
          <w:lang w:val="en-AU"/>
        </w:rPr>
        <w:t xml:space="preserve">are three </w:t>
      </w:r>
      <w:r w:rsidR="00C4349F">
        <w:rPr>
          <w:rFonts w:cs="Open Sans"/>
          <w:lang w:val="en-AU"/>
        </w:rPr>
        <w:t xml:space="preserve">(3) </w:t>
      </w:r>
      <w:r w:rsidR="00A524AA" w:rsidRPr="004248D9">
        <w:rPr>
          <w:rFonts w:cs="Open Sans"/>
          <w:lang w:val="en-AU"/>
        </w:rPr>
        <w:t xml:space="preserve">of your </w:t>
      </w:r>
      <w:r w:rsidR="00A524AA" w:rsidRPr="00F0684C">
        <w:rPr>
          <w:rFonts w:cs="Open Sans"/>
          <w:b/>
          <w:bCs/>
          <w:lang w:val="en-AU"/>
        </w:rPr>
        <w:t>employer’s responsibilities</w:t>
      </w:r>
      <w:r w:rsidR="00A524AA" w:rsidRPr="004248D9">
        <w:rPr>
          <w:rFonts w:cs="Open Sans"/>
          <w:lang w:val="en-AU"/>
        </w:rPr>
        <w:t xml:space="preserve"> under the Work Health and Safety Act?</w:t>
      </w:r>
    </w:p>
    <w:p w14:paraId="336F5C9A" w14:textId="77777777" w:rsidR="00474DA2" w:rsidRPr="004248D9" w:rsidRDefault="00474DA2" w:rsidP="00474DA2">
      <w:pPr>
        <w:spacing w:after="0"/>
        <w:rPr>
          <w:rFonts w:cs="Open Sans"/>
          <w:lang w:val="en-AU"/>
        </w:rPr>
      </w:pPr>
    </w:p>
    <w:tbl>
      <w:tblPr>
        <w:tblStyle w:val="TableGrid"/>
        <w:tblW w:w="0" w:type="auto"/>
        <w:jc w:val="center"/>
        <w:tblLook w:val="04A0" w:firstRow="1" w:lastRow="0" w:firstColumn="1" w:lastColumn="0" w:noHBand="0" w:noVBand="1"/>
      </w:tblPr>
      <w:tblGrid>
        <w:gridCol w:w="562"/>
        <w:gridCol w:w="8382"/>
      </w:tblGrid>
      <w:tr w:rsidR="00C4349F" w:rsidRPr="009D0EE3" w14:paraId="0D9CA7FB" w14:textId="77777777" w:rsidTr="0003107B">
        <w:trPr>
          <w:trHeight w:val="567"/>
          <w:jc w:val="center"/>
        </w:trPr>
        <w:tc>
          <w:tcPr>
            <w:tcW w:w="562" w:type="dxa"/>
            <w:shd w:val="clear" w:color="auto" w:fill="F2F2F2" w:themeFill="background1" w:themeFillShade="F2"/>
            <w:vAlign w:val="center"/>
          </w:tcPr>
          <w:p w14:paraId="6FD0ED3B" w14:textId="77777777" w:rsidR="00C4349F" w:rsidRPr="009D0EE3" w:rsidRDefault="00C4349F" w:rsidP="0073400C">
            <w:pPr>
              <w:numPr>
                <w:ilvl w:val="0"/>
                <w:numId w:val="9"/>
              </w:numPr>
              <w:spacing w:line="259" w:lineRule="auto"/>
              <w:rPr>
                <w:rFonts w:cs="Open Sans"/>
                <w:b/>
                <w:bCs/>
                <w:lang w:val="en-AU"/>
              </w:rPr>
            </w:pPr>
          </w:p>
        </w:tc>
        <w:tc>
          <w:tcPr>
            <w:tcW w:w="8382" w:type="dxa"/>
            <w:vAlign w:val="center"/>
          </w:tcPr>
          <w:p w14:paraId="3D29F4AF" w14:textId="77777777" w:rsidR="00C4349F" w:rsidRPr="009D0EE3" w:rsidRDefault="00C4349F" w:rsidP="0003107B">
            <w:pPr>
              <w:spacing w:line="259" w:lineRule="auto"/>
              <w:rPr>
                <w:rFonts w:cs="Open Sans"/>
                <w:lang w:val="en-AU"/>
              </w:rPr>
            </w:pPr>
          </w:p>
        </w:tc>
      </w:tr>
      <w:tr w:rsidR="00C4349F" w:rsidRPr="009D0EE3" w14:paraId="067D16E8" w14:textId="77777777" w:rsidTr="0003107B">
        <w:trPr>
          <w:trHeight w:val="567"/>
          <w:jc w:val="center"/>
        </w:trPr>
        <w:tc>
          <w:tcPr>
            <w:tcW w:w="562" w:type="dxa"/>
            <w:shd w:val="clear" w:color="auto" w:fill="F2F2F2" w:themeFill="background1" w:themeFillShade="F2"/>
            <w:vAlign w:val="center"/>
          </w:tcPr>
          <w:p w14:paraId="4DE509D2" w14:textId="77777777" w:rsidR="00C4349F" w:rsidRPr="009D0EE3" w:rsidRDefault="00C4349F" w:rsidP="0073400C">
            <w:pPr>
              <w:numPr>
                <w:ilvl w:val="0"/>
                <w:numId w:val="9"/>
              </w:numPr>
              <w:spacing w:line="259" w:lineRule="auto"/>
              <w:rPr>
                <w:rFonts w:cs="Open Sans"/>
                <w:b/>
                <w:bCs/>
                <w:lang w:val="en-AU"/>
              </w:rPr>
            </w:pPr>
          </w:p>
        </w:tc>
        <w:tc>
          <w:tcPr>
            <w:tcW w:w="8382" w:type="dxa"/>
            <w:vAlign w:val="center"/>
          </w:tcPr>
          <w:p w14:paraId="66B69B9F" w14:textId="77777777" w:rsidR="00C4349F" w:rsidRPr="009D0EE3" w:rsidRDefault="00C4349F" w:rsidP="0003107B">
            <w:pPr>
              <w:spacing w:line="259" w:lineRule="auto"/>
              <w:rPr>
                <w:rFonts w:cs="Open Sans"/>
                <w:lang w:val="en-AU"/>
              </w:rPr>
            </w:pPr>
          </w:p>
        </w:tc>
      </w:tr>
      <w:tr w:rsidR="00C4349F" w:rsidRPr="009D0EE3" w14:paraId="0C8671C8" w14:textId="77777777" w:rsidTr="0003107B">
        <w:trPr>
          <w:trHeight w:val="567"/>
          <w:jc w:val="center"/>
        </w:trPr>
        <w:tc>
          <w:tcPr>
            <w:tcW w:w="562" w:type="dxa"/>
            <w:shd w:val="clear" w:color="auto" w:fill="F2F2F2" w:themeFill="background1" w:themeFillShade="F2"/>
            <w:vAlign w:val="center"/>
          </w:tcPr>
          <w:p w14:paraId="07E4643A" w14:textId="77777777" w:rsidR="00C4349F" w:rsidRPr="009D0EE3" w:rsidRDefault="00C4349F" w:rsidP="0073400C">
            <w:pPr>
              <w:numPr>
                <w:ilvl w:val="0"/>
                <w:numId w:val="9"/>
              </w:numPr>
              <w:rPr>
                <w:rFonts w:cs="Open Sans"/>
                <w:b/>
                <w:bCs/>
                <w:lang w:val="en-AU"/>
              </w:rPr>
            </w:pPr>
          </w:p>
        </w:tc>
        <w:tc>
          <w:tcPr>
            <w:tcW w:w="8382" w:type="dxa"/>
            <w:vAlign w:val="center"/>
          </w:tcPr>
          <w:p w14:paraId="5FE5C369" w14:textId="77777777" w:rsidR="00C4349F" w:rsidRPr="009D0EE3" w:rsidRDefault="00C4349F" w:rsidP="0003107B">
            <w:pPr>
              <w:rPr>
                <w:rFonts w:cs="Open Sans"/>
                <w:lang w:val="en-AU"/>
              </w:rPr>
            </w:pPr>
          </w:p>
        </w:tc>
      </w:tr>
    </w:tbl>
    <w:p w14:paraId="64A65BC7" w14:textId="4B4D8302" w:rsidR="00474DA2" w:rsidRDefault="00474DA2" w:rsidP="00474DA2">
      <w:pPr>
        <w:spacing w:after="0"/>
        <w:rPr>
          <w:rFonts w:cs="Open Sans"/>
          <w:lang w:val="en-AU"/>
        </w:rPr>
      </w:pPr>
    </w:p>
    <w:p w14:paraId="515A9D24" w14:textId="06429F6B" w:rsidR="00EC756D" w:rsidRDefault="00394643" w:rsidP="0073400C">
      <w:pPr>
        <w:pStyle w:val="ListParagraph"/>
        <w:numPr>
          <w:ilvl w:val="0"/>
          <w:numId w:val="1"/>
        </w:numPr>
        <w:spacing w:after="0"/>
        <w:ind w:left="360"/>
        <w:rPr>
          <w:rFonts w:cs="Open Sans"/>
          <w:lang w:val="en-AU"/>
        </w:rPr>
      </w:pPr>
      <w:r w:rsidRPr="005D3C31">
        <w:rPr>
          <w:rFonts w:cs="Open Sans"/>
          <w:lang w:val="en-AU"/>
        </w:rPr>
        <w:t xml:space="preserve">Complete the table with information related to </w:t>
      </w:r>
      <w:r>
        <w:rPr>
          <w:rFonts w:cs="Open Sans"/>
          <w:lang w:val="en-AU"/>
        </w:rPr>
        <w:t>“</w:t>
      </w:r>
      <w:r w:rsidR="008955E5">
        <w:rPr>
          <w:rFonts w:cs="Open Sans"/>
          <w:lang w:val="en-AU"/>
        </w:rPr>
        <w:t>d</w:t>
      </w:r>
      <w:r w:rsidR="00E462BB">
        <w:rPr>
          <w:rFonts w:cs="Open Sans"/>
          <w:lang w:val="en-AU"/>
        </w:rPr>
        <w:t>uty of care</w:t>
      </w:r>
      <w:r>
        <w:rPr>
          <w:rFonts w:cs="Open Sans"/>
          <w:lang w:val="en-AU"/>
        </w:rPr>
        <w:t>”</w:t>
      </w:r>
    </w:p>
    <w:p w14:paraId="11DBB3F9" w14:textId="14EA1F7D" w:rsidR="00EC756D" w:rsidRDefault="00EC756D" w:rsidP="00EC756D">
      <w:pPr>
        <w:spacing w:after="0"/>
        <w:rPr>
          <w:rFonts w:cs="Open Sans"/>
          <w:lang w:val="en-AU"/>
        </w:rPr>
      </w:pPr>
    </w:p>
    <w:tbl>
      <w:tblPr>
        <w:tblStyle w:val="TableGrid"/>
        <w:tblW w:w="0" w:type="auto"/>
        <w:tblLook w:val="04A0" w:firstRow="1" w:lastRow="0" w:firstColumn="1" w:lastColumn="0" w:noHBand="0" w:noVBand="1"/>
      </w:tblPr>
      <w:tblGrid>
        <w:gridCol w:w="3823"/>
        <w:gridCol w:w="5193"/>
      </w:tblGrid>
      <w:tr w:rsidR="00035DD4" w14:paraId="0415B66B" w14:textId="77777777" w:rsidTr="003536A6">
        <w:trPr>
          <w:trHeight w:val="850"/>
        </w:trPr>
        <w:tc>
          <w:tcPr>
            <w:tcW w:w="3823" w:type="dxa"/>
            <w:shd w:val="clear" w:color="auto" w:fill="F2F2F2" w:themeFill="background1" w:themeFillShade="F2"/>
            <w:vAlign w:val="center"/>
          </w:tcPr>
          <w:p w14:paraId="356B34C7" w14:textId="26A7F690" w:rsidR="00035DD4" w:rsidRPr="00035DD4" w:rsidRDefault="00035DD4" w:rsidP="0073400C">
            <w:pPr>
              <w:pStyle w:val="ListParagraph"/>
              <w:numPr>
                <w:ilvl w:val="0"/>
                <w:numId w:val="10"/>
              </w:numPr>
              <w:rPr>
                <w:rFonts w:cs="Open Sans"/>
                <w:lang w:val="en-AU"/>
              </w:rPr>
            </w:pPr>
            <w:r>
              <w:rPr>
                <w:rFonts w:cs="Open Sans"/>
                <w:lang w:val="en-AU"/>
              </w:rPr>
              <w:t>What is duty of care?</w:t>
            </w:r>
          </w:p>
        </w:tc>
        <w:tc>
          <w:tcPr>
            <w:tcW w:w="5193" w:type="dxa"/>
            <w:vAlign w:val="center"/>
          </w:tcPr>
          <w:p w14:paraId="7DF03B09" w14:textId="44CADC1E" w:rsidR="00035DD4" w:rsidRDefault="00035DD4" w:rsidP="00035DD4">
            <w:pPr>
              <w:rPr>
                <w:rFonts w:cs="Open Sans"/>
                <w:lang w:val="en-AU"/>
              </w:rPr>
            </w:pPr>
          </w:p>
        </w:tc>
      </w:tr>
      <w:tr w:rsidR="00035DD4" w14:paraId="215BA6F0" w14:textId="77777777" w:rsidTr="003536A6">
        <w:trPr>
          <w:trHeight w:val="1134"/>
        </w:trPr>
        <w:tc>
          <w:tcPr>
            <w:tcW w:w="3823" w:type="dxa"/>
            <w:shd w:val="clear" w:color="auto" w:fill="F2F2F2" w:themeFill="background1" w:themeFillShade="F2"/>
            <w:vAlign w:val="center"/>
          </w:tcPr>
          <w:p w14:paraId="28616398" w14:textId="3E7DF856" w:rsidR="00035DD4" w:rsidRPr="00035DD4" w:rsidRDefault="00035DD4" w:rsidP="0073400C">
            <w:pPr>
              <w:pStyle w:val="ListParagraph"/>
              <w:numPr>
                <w:ilvl w:val="0"/>
                <w:numId w:val="10"/>
              </w:numPr>
              <w:rPr>
                <w:rFonts w:cs="Open Sans"/>
                <w:lang w:val="en-AU"/>
              </w:rPr>
            </w:pPr>
            <w:r w:rsidRPr="00035DD4">
              <w:rPr>
                <w:rFonts w:cs="Open Sans"/>
                <w:lang w:val="en-AU"/>
              </w:rPr>
              <w:t xml:space="preserve">How does </w:t>
            </w:r>
            <w:r>
              <w:rPr>
                <w:rFonts w:cs="Open Sans"/>
                <w:lang w:val="en-AU"/>
              </w:rPr>
              <w:t>“duty of care”</w:t>
            </w:r>
            <w:r w:rsidRPr="00035DD4">
              <w:rPr>
                <w:rFonts w:cs="Open Sans"/>
                <w:lang w:val="en-AU"/>
              </w:rPr>
              <w:t xml:space="preserve"> apply to </w:t>
            </w:r>
            <w:r w:rsidRPr="003536A6">
              <w:rPr>
                <w:rFonts w:cs="Open Sans"/>
                <w:u w:val="single"/>
                <w:lang w:val="en-AU"/>
              </w:rPr>
              <w:t>employers</w:t>
            </w:r>
            <w:r w:rsidRPr="00035DD4">
              <w:rPr>
                <w:rFonts w:cs="Open Sans"/>
                <w:lang w:val="en-AU"/>
              </w:rPr>
              <w:t xml:space="preserve"> in relation to Workplace Health and Safety?</w:t>
            </w:r>
          </w:p>
        </w:tc>
        <w:tc>
          <w:tcPr>
            <w:tcW w:w="5193" w:type="dxa"/>
            <w:vAlign w:val="center"/>
          </w:tcPr>
          <w:p w14:paraId="30860ADE" w14:textId="32A2BE0A" w:rsidR="00035DD4" w:rsidRDefault="00035DD4" w:rsidP="00035DD4">
            <w:pPr>
              <w:rPr>
                <w:rFonts w:cs="Open Sans"/>
                <w:lang w:val="en-AU"/>
              </w:rPr>
            </w:pPr>
          </w:p>
        </w:tc>
      </w:tr>
      <w:tr w:rsidR="00035DD4" w14:paraId="6E72EB4D" w14:textId="77777777" w:rsidTr="003536A6">
        <w:trPr>
          <w:trHeight w:val="1134"/>
        </w:trPr>
        <w:tc>
          <w:tcPr>
            <w:tcW w:w="3823" w:type="dxa"/>
            <w:shd w:val="clear" w:color="auto" w:fill="F2F2F2" w:themeFill="background1" w:themeFillShade="F2"/>
            <w:vAlign w:val="center"/>
          </w:tcPr>
          <w:p w14:paraId="510CDD21" w14:textId="462684C5" w:rsidR="00035DD4" w:rsidRPr="003536A6" w:rsidRDefault="00035DD4" w:rsidP="0073400C">
            <w:pPr>
              <w:pStyle w:val="ListParagraph"/>
              <w:numPr>
                <w:ilvl w:val="0"/>
                <w:numId w:val="10"/>
              </w:numPr>
              <w:rPr>
                <w:rFonts w:cs="Open Sans"/>
                <w:lang w:val="en-AU"/>
              </w:rPr>
            </w:pPr>
            <w:r w:rsidRPr="00035DD4">
              <w:rPr>
                <w:rFonts w:cs="Open Sans"/>
                <w:lang w:val="en-AU"/>
              </w:rPr>
              <w:t xml:space="preserve">How does </w:t>
            </w:r>
            <w:r w:rsidR="003536A6">
              <w:rPr>
                <w:rFonts w:cs="Open Sans"/>
                <w:lang w:val="en-AU"/>
              </w:rPr>
              <w:t>“duty of care”</w:t>
            </w:r>
            <w:r w:rsidRPr="00035DD4">
              <w:rPr>
                <w:rFonts w:cs="Open Sans"/>
                <w:lang w:val="en-AU"/>
              </w:rPr>
              <w:t xml:space="preserve"> apply to </w:t>
            </w:r>
            <w:r w:rsidRPr="003536A6">
              <w:rPr>
                <w:rFonts w:cs="Open Sans"/>
                <w:u w:val="single"/>
                <w:lang w:val="en-AU"/>
              </w:rPr>
              <w:t>employees</w:t>
            </w:r>
            <w:r w:rsidRPr="00035DD4">
              <w:rPr>
                <w:rFonts w:cs="Open Sans"/>
                <w:lang w:val="en-AU"/>
              </w:rPr>
              <w:t xml:space="preserve"> in relation to Workplace Health and Safety?</w:t>
            </w:r>
          </w:p>
        </w:tc>
        <w:tc>
          <w:tcPr>
            <w:tcW w:w="5193" w:type="dxa"/>
            <w:vAlign w:val="center"/>
          </w:tcPr>
          <w:p w14:paraId="5420192E" w14:textId="31CE43D4" w:rsidR="00035DD4" w:rsidRDefault="00035DD4" w:rsidP="00035DD4">
            <w:pPr>
              <w:rPr>
                <w:rFonts w:cs="Open Sans"/>
                <w:lang w:val="en-AU"/>
              </w:rPr>
            </w:pPr>
          </w:p>
        </w:tc>
      </w:tr>
    </w:tbl>
    <w:p w14:paraId="74C6AF1C" w14:textId="211C5567" w:rsidR="00EC756D" w:rsidRDefault="00EC756D" w:rsidP="00EC756D">
      <w:pPr>
        <w:spacing w:after="0"/>
        <w:rPr>
          <w:rFonts w:cs="Open Sans"/>
          <w:lang w:val="en-AU"/>
        </w:rPr>
      </w:pPr>
    </w:p>
    <w:p w14:paraId="1648F91F" w14:textId="4E62C1C5" w:rsidR="00E462BB" w:rsidRPr="00E462BB" w:rsidRDefault="00E462BB" w:rsidP="0073400C">
      <w:pPr>
        <w:pStyle w:val="ListParagraph"/>
        <w:numPr>
          <w:ilvl w:val="0"/>
          <w:numId w:val="1"/>
        </w:numPr>
        <w:spacing w:after="0"/>
        <w:ind w:left="360"/>
        <w:rPr>
          <w:rFonts w:cs="Open Sans"/>
          <w:lang w:val="en-AU"/>
        </w:rPr>
      </w:pPr>
      <w:r>
        <w:rPr>
          <w:rFonts w:cs="Open Sans"/>
          <w:lang w:val="en-AU"/>
        </w:rPr>
        <w:t xml:space="preserve">What is the name </w:t>
      </w:r>
      <w:r w:rsidR="00610274">
        <w:rPr>
          <w:rFonts w:cs="Open Sans"/>
          <w:lang w:val="en-AU"/>
        </w:rPr>
        <w:t xml:space="preserve">and date </w:t>
      </w:r>
      <w:r>
        <w:rPr>
          <w:rFonts w:cs="Open Sans"/>
          <w:lang w:val="en-AU"/>
        </w:rPr>
        <w:t>of the code of practice covering managing hazardous manual tasks</w:t>
      </w:r>
      <w:r w:rsidR="00610274">
        <w:rPr>
          <w:rFonts w:cs="Open Sans"/>
          <w:lang w:val="en-AU"/>
        </w:rPr>
        <w:t xml:space="preserve"> in your State/Territory</w:t>
      </w:r>
      <w:r>
        <w:rPr>
          <w:rFonts w:cs="Open Sans"/>
          <w:lang w:val="en-AU"/>
        </w:rPr>
        <w:t>?</w:t>
      </w:r>
    </w:p>
    <w:p w14:paraId="5D1BC88B" w14:textId="7450DADA" w:rsidR="00474DA2" w:rsidRDefault="00474DA2" w:rsidP="00474DA2">
      <w:pPr>
        <w:spacing w:after="0"/>
        <w:rPr>
          <w:rFonts w:cs="Open Sans"/>
          <w:lang w:val="en-AU"/>
        </w:rPr>
      </w:pPr>
    </w:p>
    <w:tbl>
      <w:tblPr>
        <w:tblStyle w:val="TableGrid"/>
        <w:tblW w:w="0" w:type="auto"/>
        <w:tblInd w:w="-5" w:type="dxa"/>
        <w:tblLook w:val="04A0" w:firstRow="1" w:lastRow="0" w:firstColumn="1" w:lastColumn="0" w:noHBand="0" w:noVBand="1"/>
      </w:tblPr>
      <w:tblGrid>
        <w:gridCol w:w="1843"/>
        <w:gridCol w:w="7088"/>
      </w:tblGrid>
      <w:tr w:rsidR="003536A6" w:rsidRPr="005D3C31" w14:paraId="0DFDA5AA" w14:textId="77777777" w:rsidTr="0003107B">
        <w:trPr>
          <w:trHeight w:val="519"/>
        </w:trPr>
        <w:tc>
          <w:tcPr>
            <w:tcW w:w="1843" w:type="dxa"/>
            <w:shd w:val="clear" w:color="auto" w:fill="F2F2F2" w:themeFill="background1" w:themeFillShade="F2"/>
            <w:vAlign w:val="center"/>
          </w:tcPr>
          <w:p w14:paraId="25BE2453" w14:textId="6A7A4D1F" w:rsidR="003536A6" w:rsidRPr="005D3C31" w:rsidRDefault="003536A6" w:rsidP="0003107B">
            <w:pPr>
              <w:rPr>
                <w:rFonts w:cs="Open Sans"/>
                <w:lang w:val="en-AU"/>
              </w:rPr>
            </w:pPr>
            <w:r>
              <w:rPr>
                <w:rFonts w:cs="Open Sans"/>
                <w:lang w:val="en-AU"/>
              </w:rPr>
              <w:t>Name of Code</w:t>
            </w:r>
          </w:p>
        </w:tc>
        <w:tc>
          <w:tcPr>
            <w:tcW w:w="7088" w:type="dxa"/>
            <w:vAlign w:val="center"/>
          </w:tcPr>
          <w:p w14:paraId="0A843BFA" w14:textId="77777777" w:rsidR="003536A6" w:rsidRPr="005D3C31" w:rsidRDefault="003536A6" w:rsidP="0003107B">
            <w:pPr>
              <w:rPr>
                <w:rFonts w:cs="Open Sans"/>
                <w:lang w:val="en-AU"/>
              </w:rPr>
            </w:pPr>
          </w:p>
        </w:tc>
      </w:tr>
      <w:tr w:rsidR="003536A6" w:rsidRPr="005D3C31" w14:paraId="45B84B8A" w14:textId="77777777" w:rsidTr="0003107B">
        <w:trPr>
          <w:trHeight w:val="518"/>
        </w:trPr>
        <w:tc>
          <w:tcPr>
            <w:tcW w:w="1843" w:type="dxa"/>
            <w:shd w:val="clear" w:color="auto" w:fill="F2F2F2" w:themeFill="background1" w:themeFillShade="F2"/>
            <w:vAlign w:val="center"/>
          </w:tcPr>
          <w:p w14:paraId="56C914F1" w14:textId="77777777" w:rsidR="003536A6" w:rsidRPr="005D3C31" w:rsidRDefault="003536A6" w:rsidP="0003107B">
            <w:pPr>
              <w:rPr>
                <w:rFonts w:cs="Open Sans"/>
                <w:lang w:val="en-AU"/>
              </w:rPr>
            </w:pPr>
            <w:r>
              <w:rPr>
                <w:rFonts w:cs="Open Sans"/>
                <w:lang w:val="en-AU"/>
              </w:rPr>
              <w:t xml:space="preserve">Year </w:t>
            </w:r>
            <w:r w:rsidRPr="00BB4D31">
              <w:rPr>
                <w:rFonts w:cs="Open Sans"/>
                <w:i/>
                <w:iCs/>
                <w:lang w:val="en-AU"/>
              </w:rPr>
              <w:t>(most recent release)</w:t>
            </w:r>
          </w:p>
        </w:tc>
        <w:tc>
          <w:tcPr>
            <w:tcW w:w="7088" w:type="dxa"/>
            <w:vAlign w:val="center"/>
          </w:tcPr>
          <w:p w14:paraId="7B354580" w14:textId="77777777" w:rsidR="003536A6" w:rsidRPr="005D3C31" w:rsidRDefault="003536A6" w:rsidP="0003107B">
            <w:pPr>
              <w:rPr>
                <w:rFonts w:cs="Open Sans"/>
                <w:lang w:val="en-AU"/>
              </w:rPr>
            </w:pPr>
          </w:p>
        </w:tc>
      </w:tr>
    </w:tbl>
    <w:p w14:paraId="7E98DC75" w14:textId="494E6007" w:rsidR="00E462BB" w:rsidRDefault="00E462BB" w:rsidP="00474DA2">
      <w:pPr>
        <w:spacing w:after="0"/>
        <w:rPr>
          <w:rFonts w:cs="Open Sans"/>
          <w:lang w:val="en-AU"/>
        </w:rPr>
      </w:pPr>
    </w:p>
    <w:p w14:paraId="5EC6B931" w14:textId="44EA84AB" w:rsidR="00E462BB" w:rsidRDefault="00D2611F" w:rsidP="0073400C">
      <w:pPr>
        <w:pStyle w:val="ListParagraph"/>
        <w:numPr>
          <w:ilvl w:val="0"/>
          <w:numId w:val="1"/>
        </w:numPr>
        <w:spacing w:after="0"/>
        <w:ind w:left="360"/>
        <w:rPr>
          <w:rFonts w:cs="Open Sans"/>
          <w:lang w:val="en-AU"/>
        </w:rPr>
      </w:pPr>
      <w:r>
        <w:rPr>
          <w:rFonts w:cs="Open Sans"/>
          <w:lang w:val="en-AU"/>
        </w:rPr>
        <w:t xml:space="preserve">What is the name </w:t>
      </w:r>
      <w:r w:rsidR="00F652E8">
        <w:rPr>
          <w:rFonts w:cs="Open Sans"/>
          <w:lang w:val="en-AU"/>
        </w:rPr>
        <w:t xml:space="preserve">and date </w:t>
      </w:r>
      <w:r>
        <w:rPr>
          <w:rFonts w:cs="Open Sans"/>
          <w:lang w:val="en-AU"/>
        </w:rPr>
        <w:t xml:space="preserve">of the health industry standards </w:t>
      </w:r>
      <w:r w:rsidR="00F652E8">
        <w:rPr>
          <w:rFonts w:cs="Open Sans"/>
          <w:lang w:val="en-AU"/>
        </w:rPr>
        <w:t>that cover infection prevention and control in the health industry?</w:t>
      </w:r>
    </w:p>
    <w:tbl>
      <w:tblPr>
        <w:tblStyle w:val="TableGrid"/>
        <w:tblW w:w="0" w:type="auto"/>
        <w:tblInd w:w="-5" w:type="dxa"/>
        <w:tblLook w:val="04A0" w:firstRow="1" w:lastRow="0" w:firstColumn="1" w:lastColumn="0" w:noHBand="0" w:noVBand="1"/>
      </w:tblPr>
      <w:tblGrid>
        <w:gridCol w:w="1843"/>
        <w:gridCol w:w="7088"/>
      </w:tblGrid>
      <w:tr w:rsidR="00C03A7E" w:rsidRPr="005D3C31" w14:paraId="51B3B640" w14:textId="77777777" w:rsidTr="0003107B">
        <w:trPr>
          <w:trHeight w:val="519"/>
        </w:trPr>
        <w:tc>
          <w:tcPr>
            <w:tcW w:w="1843" w:type="dxa"/>
            <w:shd w:val="clear" w:color="auto" w:fill="F2F2F2" w:themeFill="background1" w:themeFillShade="F2"/>
            <w:vAlign w:val="center"/>
          </w:tcPr>
          <w:p w14:paraId="4517EC9B" w14:textId="14A7A222" w:rsidR="00C03A7E" w:rsidRPr="005D3C31" w:rsidRDefault="00C03A7E" w:rsidP="0003107B">
            <w:pPr>
              <w:rPr>
                <w:rFonts w:cs="Open Sans"/>
                <w:lang w:val="en-AU"/>
              </w:rPr>
            </w:pPr>
            <w:r>
              <w:rPr>
                <w:rFonts w:cs="Open Sans"/>
                <w:lang w:val="en-AU"/>
              </w:rPr>
              <w:t>Name of Standard</w:t>
            </w:r>
          </w:p>
        </w:tc>
        <w:tc>
          <w:tcPr>
            <w:tcW w:w="7088" w:type="dxa"/>
            <w:vAlign w:val="center"/>
          </w:tcPr>
          <w:p w14:paraId="41DCE115" w14:textId="77777777" w:rsidR="00C03A7E" w:rsidRPr="005D3C31" w:rsidRDefault="00C03A7E" w:rsidP="0003107B">
            <w:pPr>
              <w:rPr>
                <w:rFonts w:cs="Open Sans"/>
                <w:lang w:val="en-AU"/>
              </w:rPr>
            </w:pPr>
          </w:p>
        </w:tc>
      </w:tr>
      <w:tr w:rsidR="00C03A7E" w:rsidRPr="005D3C31" w14:paraId="3F17A944" w14:textId="77777777" w:rsidTr="0003107B">
        <w:trPr>
          <w:trHeight w:val="518"/>
        </w:trPr>
        <w:tc>
          <w:tcPr>
            <w:tcW w:w="1843" w:type="dxa"/>
            <w:shd w:val="clear" w:color="auto" w:fill="F2F2F2" w:themeFill="background1" w:themeFillShade="F2"/>
            <w:vAlign w:val="center"/>
          </w:tcPr>
          <w:p w14:paraId="766383FF" w14:textId="77777777" w:rsidR="00C03A7E" w:rsidRPr="005D3C31" w:rsidRDefault="00C03A7E" w:rsidP="0003107B">
            <w:pPr>
              <w:rPr>
                <w:rFonts w:cs="Open Sans"/>
                <w:lang w:val="en-AU"/>
              </w:rPr>
            </w:pPr>
            <w:r>
              <w:rPr>
                <w:rFonts w:cs="Open Sans"/>
                <w:lang w:val="en-AU"/>
              </w:rPr>
              <w:t xml:space="preserve">Year </w:t>
            </w:r>
            <w:r w:rsidRPr="00BB4D31">
              <w:rPr>
                <w:rFonts w:cs="Open Sans"/>
                <w:i/>
                <w:iCs/>
                <w:lang w:val="en-AU"/>
              </w:rPr>
              <w:t>(most recent release)</w:t>
            </w:r>
          </w:p>
        </w:tc>
        <w:tc>
          <w:tcPr>
            <w:tcW w:w="7088" w:type="dxa"/>
            <w:vAlign w:val="center"/>
          </w:tcPr>
          <w:p w14:paraId="62CBCA2A" w14:textId="77777777" w:rsidR="00C03A7E" w:rsidRPr="005D3C31" w:rsidRDefault="00C03A7E" w:rsidP="0003107B">
            <w:pPr>
              <w:rPr>
                <w:rFonts w:cs="Open Sans"/>
                <w:lang w:val="en-AU"/>
              </w:rPr>
            </w:pPr>
          </w:p>
        </w:tc>
      </w:tr>
    </w:tbl>
    <w:p w14:paraId="516FC2B8" w14:textId="77777777" w:rsidR="00C74EA2" w:rsidRDefault="00C74EA2">
      <w:pPr>
        <w:rPr>
          <w:rFonts w:cs="Open Sans"/>
          <w:lang w:val="en-AU"/>
        </w:rPr>
      </w:pPr>
      <w:r>
        <w:rPr>
          <w:rFonts w:cs="Open Sans"/>
          <w:lang w:val="en-AU"/>
        </w:rPr>
        <w:br w:type="page"/>
      </w:r>
    </w:p>
    <w:p w14:paraId="35C25048" w14:textId="7CD1F906" w:rsidR="00516DB7" w:rsidRPr="004248D9" w:rsidRDefault="00C03A7E" w:rsidP="0073400C">
      <w:pPr>
        <w:pStyle w:val="ListParagraph"/>
        <w:numPr>
          <w:ilvl w:val="0"/>
          <w:numId w:val="1"/>
        </w:numPr>
        <w:spacing w:after="0"/>
        <w:ind w:left="360"/>
        <w:rPr>
          <w:rFonts w:cs="Open Sans"/>
          <w:lang w:val="en-AU"/>
        </w:rPr>
      </w:pPr>
      <w:r>
        <w:rPr>
          <w:rFonts w:cs="Open Sans"/>
          <w:lang w:val="en-AU"/>
        </w:rPr>
        <w:lastRenderedPageBreak/>
        <w:t>I</w:t>
      </w:r>
      <w:r w:rsidR="00516DB7" w:rsidRPr="004248D9">
        <w:rPr>
          <w:rFonts w:cs="Open Sans"/>
          <w:lang w:val="en-AU"/>
        </w:rPr>
        <w:t xml:space="preserve">dentify at least one </w:t>
      </w:r>
      <w:r>
        <w:rPr>
          <w:rFonts w:cs="Open Sans"/>
          <w:lang w:val="en-AU"/>
        </w:rPr>
        <w:t xml:space="preserve">(1) </w:t>
      </w:r>
      <w:r w:rsidR="00516DB7" w:rsidRPr="004248D9">
        <w:rPr>
          <w:rFonts w:cs="Open Sans"/>
          <w:lang w:val="en-AU"/>
        </w:rPr>
        <w:t xml:space="preserve">situation where you would use </w:t>
      </w:r>
      <w:r>
        <w:rPr>
          <w:rFonts w:cs="Open Sans"/>
          <w:lang w:val="en-AU"/>
        </w:rPr>
        <w:t>each of the signs below.</w:t>
      </w:r>
      <w:r w:rsidR="00516DB7" w:rsidRPr="004248D9">
        <w:rPr>
          <w:rFonts w:cs="Open Sans"/>
          <w:lang w:val="en-AU"/>
        </w:rPr>
        <w:t xml:space="preserve"> </w:t>
      </w:r>
    </w:p>
    <w:p w14:paraId="7A8EBD82" w14:textId="77777777" w:rsidR="00516DB7" w:rsidRPr="004248D9" w:rsidRDefault="00516DB7" w:rsidP="00516DB7">
      <w:pPr>
        <w:spacing w:after="0"/>
        <w:rPr>
          <w:rFonts w:cs="Open Sans"/>
          <w:lang w:val="en-AU"/>
        </w:rPr>
      </w:pPr>
    </w:p>
    <w:tbl>
      <w:tblPr>
        <w:tblStyle w:val="TableGrid"/>
        <w:tblW w:w="10206" w:type="dxa"/>
        <w:jc w:val="center"/>
        <w:tblLook w:val="04A0" w:firstRow="1" w:lastRow="0" w:firstColumn="1" w:lastColumn="0" w:noHBand="0" w:noVBand="1"/>
      </w:tblPr>
      <w:tblGrid>
        <w:gridCol w:w="2268"/>
        <w:gridCol w:w="2835"/>
        <w:gridCol w:w="2268"/>
        <w:gridCol w:w="2835"/>
      </w:tblGrid>
      <w:tr w:rsidR="00AF660A" w:rsidRPr="00AF660A" w14:paraId="763BAE5F" w14:textId="77777777" w:rsidTr="00AF660A">
        <w:trPr>
          <w:trHeight w:val="574"/>
          <w:jc w:val="center"/>
        </w:trPr>
        <w:tc>
          <w:tcPr>
            <w:tcW w:w="2268" w:type="dxa"/>
            <w:shd w:val="clear" w:color="auto" w:fill="F2F2F2" w:themeFill="background1" w:themeFillShade="F2"/>
            <w:vAlign w:val="center"/>
          </w:tcPr>
          <w:p w14:paraId="3678F70C" w14:textId="2284294C" w:rsidR="00922D15" w:rsidRPr="00AF660A" w:rsidRDefault="00FF1A67" w:rsidP="00AF660A">
            <w:pPr>
              <w:jc w:val="center"/>
              <w:rPr>
                <w:rFonts w:cs="Open Sans"/>
                <w:b/>
                <w:bCs/>
                <w:noProof/>
                <w:sz w:val="20"/>
                <w:szCs w:val="20"/>
                <w:lang w:val="en-AU" w:eastAsia="en-AU"/>
              </w:rPr>
            </w:pPr>
            <w:r>
              <w:rPr>
                <w:rFonts w:cs="Open Sans"/>
                <w:b/>
                <w:bCs/>
                <w:noProof/>
                <w:sz w:val="20"/>
                <w:szCs w:val="20"/>
                <w:lang w:val="en-AU" w:eastAsia="en-AU"/>
              </w:rPr>
              <w:t>Safety sign/symbol</w:t>
            </w:r>
          </w:p>
        </w:tc>
        <w:tc>
          <w:tcPr>
            <w:tcW w:w="2835" w:type="dxa"/>
            <w:shd w:val="clear" w:color="auto" w:fill="F2F2F2" w:themeFill="background1" w:themeFillShade="F2"/>
            <w:vAlign w:val="center"/>
          </w:tcPr>
          <w:p w14:paraId="59AA5715" w14:textId="34D6FCEB" w:rsidR="00922D15" w:rsidRPr="00FF1A67" w:rsidRDefault="00FF1A67" w:rsidP="00AF660A">
            <w:pPr>
              <w:jc w:val="center"/>
              <w:rPr>
                <w:rFonts w:cs="Open Sans"/>
                <w:b/>
                <w:bCs/>
                <w:sz w:val="20"/>
                <w:szCs w:val="20"/>
                <w:lang w:val="en-AU"/>
              </w:rPr>
            </w:pPr>
            <w:r>
              <w:rPr>
                <w:rFonts w:cs="Open Sans"/>
                <w:b/>
                <w:bCs/>
                <w:sz w:val="20"/>
                <w:szCs w:val="20"/>
                <w:lang w:val="en-AU"/>
              </w:rPr>
              <w:t>Situation for use</w:t>
            </w:r>
          </w:p>
        </w:tc>
        <w:tc>
          <w:tcPr>
            <w:tcW w:w="2268" w:type="dxa"/>
            <w:shd w:val="clear" w:color="auto" w:fill="F2F2F2" w:themeFill="background1" w:themeFillShade="F2"/>
            <w:vAlign w:val="center"/>
          </w:tcPr>
          <w:p w14:paraId="76DBA4A8" w14:textId="4A5320F4" w:rsidR="00922D15" w:rsidRPr="00AF660A" w:rsidRDefault="00FF1A67" w:rsidP="00AF660A">
            <w:pPr>
              <w:jc w:val="center"/>
              <w:rPr>
                <w:rFonts w:cs="Open Sans"/>
                <w:b/>
                <w:bCs/>
                <w:sz w:val="20"/>
                <w:szCs w:val="20"/>
                <w:lang w:val="en-AU"/>
              </w:rPr>
            </w:pPr>
            <w:r>
              <w:rPr>
                <w:rFonts w:cs="Open Sans"/>
                <w:b/>
                <w:bCs/>
                <w:noProof/>
                <w:sz w:val="20"/>
                <w:szCs w:val="20"/>
                <w:lang w:val="en-AU" w:eastAsia="en-AU"/>
              </w:rPr>
              <w:t>Safety sign/symbol</w:t>
            </w:r>
          </w:p>
        </w:tc>
        <w:tc>
          <w:tcPr>
            <w:tcW w:w="2835" w:type="dxa"/>
            <w:shd w:val="clear" w:color="auto" w:fill="F2F2F2" w:themeFill="background1" w:themeFillShade="F2"/>
            <w:vAlign w:val="center"/>
          </w:tcPr>
          <w:p w14:paraId="6348ADAD" w14:textId="40011528" w:rsidR="00922D15" w:rsidRPr="00AF660A" w:rsidRDefault="00FF1A67" w:rsidP="00AF660A">
            <w:pPr>
              <w:jc w:val="center"/>
              <w:rPr>
                <w:rFonts w:cs="Open Sans"/>
                <w:b/>
                <w:bCs/>
                <w:sz w:val="20"/>
                <w:szCs w:val="20"/>
                <w:lang w:val="en-AU"/>
              </w:rPr>
            </w:pPr>
            <w:r>
              <w:rPr>
                <w:rFonts w:cs="Open Sans"/>
                <w:b/>
                <w:bCs/>
                <w:sz w:val="20"/>
                <w:szCs w:val="20"/>
                <w:lang w:val="en-AU"/>
              </w:rPr>
              <w:t>Situation for use</w:t>
            </w:r>
          </w:p>
        </w:tc>
      </w:tr>
      <w:tr w:rsidR="00AF660A" w:rsidRPr="004248D9" w14:paraId="29A1A134" w14:textId="77777777" w:rsidTr="00AF660A">
        <w:trPr>
          <w:trHeight w:val="1486"/>
          <w:jc w:val="center"/>
        </w:trPr>
        <w:tc>
          <w:tcPr>
            <w:tcW w:w="2268" w:type="dxa"/>
            <w:shd w:val="clear" w:color="auto" w:fill="auto"/>
            <w:vAlign w:val="center"/>
          </w:tcPr>
          <w:p w14:paraId="4BA9F512" w14:textId="38EB1709" w:rsidR="00C63BF6" w:rsidRPr="00314C71" w:rsidRDefault="00C63BF6" w:rsidP="0073400C">
            <w:pPr>
              <w:pStyle w:val="ListParagraph"/>
              <w:numPr>
                <w:ilvl w:val="0"/>
                <w:numId w:val="11"/>
              </w:numPr>
              <w:rPr>
                <w:rFonts w:cs="Open Sans"/>
                <w:lang w:val="en-AU"/>
              </w:rPr>
            </w:pPr>
            <w:r w:rsidRPr="004248D9">
              <w:rPr>
                <w:noProof/>
                <w:lang w:val="en-AU" w:eastAsia="en-AU"/>
              </w:rPr>
              <w:drawing>
                <wp:inline distT="0" distB="0" distL="0" distR="0" wp14:anchorId="73BE0C6B" wp14:editId="72CC670F">
                  <wp:extent cx="519150" cy="832205"/>
                  <wp:effectExtent l="0" t="0" r="0" b="6350"/>
                  <wp:docPr id="1" name="Picture 1" descr="Mills Display No Smoking Sign 300 x 4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s Display No Smoking Sign 300 x 450mm"/>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338" r="18279"/>
                          <a:stretch/>
                        </pic:blipFill>
                        <pic:spPr bwMode="auto">
                          <a:xfrm>
                            <a:off x="0" y="0"/>
                            <a:ext cx="519325" cy="83248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AU" w:eastAsia="en-AU"/>
              </w:rPr>
              <w:t xml:space="preserve"> </w:t>
            </w:r>
          </w:p>
        </w:tc>
        <w:tc>
          <w:tcPr>
            <w:tcW w:w="2835" w:type="dxa"/>
          </w:tcPr>
          <w:p w14:paraId="50006640" w14:textId="16CB49EA" w:rsidR="00C63BF6" w:rsidRPr="004248D9" w:rsidRDefault="00C63BF6" w:rsidP="0003107B">
            <w:pPr>
              <w:rPr>
                <w:rFonts w:cs="Open Sans"/>
                <w:lang w:val="en-AU"/>
              </w:rPr>
            </w:pPr>
          </w:p>
          <w:p w14:paraId="51091EE2" w14:textId="27996837" w:rsidR="00C63BF6" w:rsidRPr="004248D9" w:rsidRDefault="00C63BF6" w:rsidP="0003107B">
            <w:pPr>
              <w:rPr>
                <w:rFonts w:cs="Open Sans"/>
                <w:lang w:val="en-AU"/>
              </w:rPr>
            </w:pPr>
          </w:p>
        </w:tc>
        <w:tc>
          <w:tcPr>
            <w:tcW w:w="2268" w:type="dxa"/>
            <w:shd w:val="clear" w:color="auto" w:fill="auto"/>
            <w:vAlign w:val="center"/>
          </w:tcPr>
          <w:p w14:paraId="51EA4452" w14:textId="6992C90E" w:rsidR="00C63BF6" w:rsidRPr="004248D9" w:rsidRDefault="007123DE" w:rsidP="007123DE">
            <w:pPr>
              <w:rPr>
                <w:rFonts w:cs="Open Sans"/>
                <w:lang w:val="en-AU"/>
              </w:rPr>
            </w:pPr>
            <w:r>
              <w:rPr>
                <w:rFonts w:cs="Open Sans"/>
                <w:lang w:val="en-AU"/>
              </w:rPr>
              <w:t xml:space="preserve">6. </w:t>
            </w:r>
            <w:r w:rsidRPr="004248D9">
              <w:rPr>
                <w:rFonts w:cs="Open Sans"/>
                <w:noProof/>
                <w:lang w:val="en-AU" w:eastAsia="en-AU"/>
              </w:rPr>
              <w:drawing>
                <wp:inline distT="0" distB="0" distL="0" distR="0" wp14:anchorId="776FBF43" wp14:editId="1CB16062">
                  <wp:extent cx="1002665" cy="723816"/>
                  <wp:effectExtent l="0" t="0" r="6985" b="635"/>
                  <wp:docPr id="35" name="Picture 35" descr="Emergency Assembly Point 600mm x 450mm - M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ergency Assembly Point 600mm x 450mm - Metal"/>
                          <pic:cNvPicPr>
                            <a:picLocks noChangeAspect="1" noChangeArrowheads="1"/>
                          </pic:cNvPicPr>
                        </pic:nvPicPr>
                        <pic:blipFill rotWithShape="1">
                          <a:blip r:embed="rId14">
                            <a:extLst>
                              <a:ext uri="{28A0092B-C50C-407E-A947-70E740481C1C}">
                                <a14:useLocalDpi xmlns:a14="http://schemas.microsoft.com/office/drawing/2010/main" val="0"/>
                              </a:ext>
                            </a:extLst>
                          </a:blip>
                          <a:srcRect l="12852" t="22351" r="12445" b="23699"/>
                          <a:stretch/>
                        </pic:blipFill>
                        <pic:spPr bwMode="auto">
                          <a:xfrm>
                            <a:off x="0" y="0"/>
                            <a:ext cx="1023988" cy="7392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Pr>
          <w:p w14:paraId="4353E7A4" w14:textId="6C13AFAA" w:rsidR="00C63BF6" w:rsidRPr="004248D9" w:rsidRDefault="00C63BF6" w:rsidP="0003107B">
            <w:pPr>
              <w:rPr>
                <w:rFonts w:cs="Open Sans"/>
                <w:lang w:val="en-AU"/>
              </w:rPr>
            </w:pPr>
          </w:p>
          <w:p w14:paraId="65F2AB47" w14:textId="3F8FA5BD" w:rsidR="00C63BF6" w:rsidRPr="004248D9" w:rsidRDefault="00C63BF6" w:rsidP="0003107B">
            <w:pPr>
              <w:rPr>
                <w:rFonts w:cs="Open Sans"/>
                <w:lang w:val="en-AU"/>
              </w:rPr>
            </w:pPr>
          </w:p>
        </w:tc>
      </w:tr>
      <w:tr w:rsidR="00AF660A" w:rsidRPr="004248D9" w14:paraId="6368F722" w14:textId="77777777" w:rsidTr="00AF660A">
        <w:trPr>
          <w:trHeight w:val="1486"/>
          <w:jc w:val="center"/>
        </w:trPr>
        <w:tc>
          <w:tcPr>
            <w:tcW w:w="2268" w:type="dxa"/>
            <w:shd w:val="clear" w:color="auto" w:fill="auto"/>
            <w:vAlign w:val="center"/>
          </w:tcPr>
          <w:p w14:paraId="6B8D84C0" w14:textId="5BBE9B06" w:rsidR="00C63BF6" w:rsidRPr="00C63BF6" w:rsidRDefault="00C63BF6" w:rsidP="0073400C">
            <w:pPr>
              <w:pStyle w:val="ListParagraph"/>
              <w:numPr>
                <w:ilvl w:val="0"/>
                <w:numId w:val="11"/>
              </w:numPr>
              <w:rPr>
                <w:rFonts w:cs="Open Sans"/>
                <w:lang w:val="en-AU"/>
              </w:rPr>
            </w:pPr>
            <w:r w:rsidRPr="004248D9">
              <w:rPr>
                <w:noProof/>
                <w:lang w:val="en-AU" w:eastAsia="en-AU"/>
              </w:rPr>
              <w:drawing>
                <wp:inline distT="0" distB="0" distL="0" distR="0" wp14:anchorId="3BD09620" wp14:editId="29546DBB">
                  <wp:extent cx="563271" cy="911019"/>
                  <wp:effectExtent l="0" t="0" r="8255" b="3810"/>
                  <wp:docPr id="12" name="Picture 12" descr="Oates A Frame Sign Wet Floor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tes A Frame Sign Wet Floor Yellow"/>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0615" r="17556"/>
                          <a:stretch/>
                        </pic:blipFill>
                        <pic:spPr bwMode="auto">
                          <a:xfrm>
                            <a:off x="0" y="0"/>
                            <a:ext cx="566017" cy="9154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Pr>
          <w:p w14:paraId="38B21CA3" w14:textId="4273B257" w:rsidR="00C63BF6" w:rsidRPr="004248D9" w:rsidRDefault="00C63BF6" w:rsidP="0003107B">
            <w:pPr>
              <w:rPr>
                <w:rFonts w:cs="Open Sans"/>
                <w:lang w:val="en-AU"/>
              </w:rPr>
            </w:pPr>
          </w:p>
        </w:tc>
        <w:tc>
          <w:tcPr>
            <w:tcW w:w="2268" w:type="dxa"/>
            <w:shd w:val="clear" w:color="auto" w:fill="auto"/>
            <w:vAlign w:val="center"/>
          </w:tcPr>
          <w:p w14:paraId="47953450" w14:textId="7135D87B" w:rsidR="00C63BF6" w:rsidRPr="004248D9" w:rsidRDefault="007123DE" w:rsidP="007123DE">
            <w:pPr>
              <w:rPr>
                <w:rFonts w:cs="Open Sans"/>
                <w:lang w:val="en-AU"/>
              </w:rPr>
            </w:pPr>
            <w:r>
              <w:rPr>
                <w:rFonts w:cs="Open Sans"/>
                <w:lang w:val="en-AU"/>
              </w:rPr>
              <w:t xml:space="preserve">7. </w:t>
            </w:r>
            <w:r>
              <w:rPr>
                <w:noProof/>
              </w:rPr>
              <w:drawing>
                <wp:inline distT="0" distB="0" distL="0" distR="0" wp14:anchorId="39BEE59D" wp14:editId="6B7B867C">
                  <wp:extent cx="933890" cy="701040"/>
                  <wp:effectExtent l="0" t="0" r="0" b="3810"/>
                  <wp:docPr id="30" name="Picture 30" descr="PO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S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890" cy="701040"/>
                          </a:xfrm>
                          <a:prstGeom prst="rect">
                            <a:avLst/>
                          </a:prstGeom>
                          <a:noFill/>
                          <a:ln>
                            <a:noFill/>
                          </a:ln>
                        </pic:spPr>
                      </pic:pic>
                    </a:graphicData>
                  </a:graphic>
                </wp:inline>
              </w:drawing>
            </w:r>
          </w:p>
        </w:tc>
        <w:tc>
          <w:tcPr>
            <w:tcW w:w="2835" w:type="dxa"/>
          </w:tcPr>
          <w:p w14:paraId="24015D67" w14:textId="781B3A36" w:rsidR="00C63BF6" w:rsidRPr="004248D9" w:rsidRDefault="00C63BF6" w:rsidP="0003107B">
            <w:pPr>
              <w:rPr>
                <w:rFonts w:cs="Open Sans"/>
                <w:lang w:val="en-AU"/>
              </w:rPr>
            </w:pPr>
          </w:p>
        </w:tc>
      </w:tr>
      <w:tr w:rsidR="00AF660A" w:rsidRPr="004248D9" w14:paraId="57FABD7D" w14:textId="77777777" w:rsidTr="00AF660A">
        <w:trPr>
          <w:trHeight w:val="1486"/>
          <w:jc w:val="center"/>
        </w:trPr>
        <w:tc>
          <w:tcPr>
            <w:tcW w:w="2268" w:type="dxa"/>
            <w:shd w:val="clear" w:color="auto" w:fill="auto"/>
            <w:vAlign w:val="center"/>
          </w:tcPr>
          <w:p w14:paraId="60FA61B6" w14:textId="31C78365" w:rsidR="00C63BF6" w:rsidRPr="00C63BF6" w:rsidRDefault="00C63BF6" w:rsidP="0073400C">
            <w:pPr>
              <w:pStyle w:val="ListParagraph"/>
              <w:numPr>
                <w:ilvl w:val="0"/>
                <w:numId w:val="11"/>
              </w:numPr>
              <w:rPr>
                <w:rFonts w:cs="Open Sans"/>
                <w:noProof/>
                <w:lang w:val="en-AU" w:eastAsia="en-AU"/>
              </w:rPr>
            </w:pPr>
            <w:r w:rsidRPr="00C63BF6">
              <w:rPr>
                <w:rFonts w:cs="Open Sans"/>
                <w:noProof/>
                <w:lang w:val="en-AU" w:eastAsia="en-AU"/>
              </w:rPr>
              <w:drawing>
                <wp:inline distT="0" distB="0" distL="0" distR="0" wp14:anchorId="4E089062" wp14:editId="3FCB9A9E">
                  <wp:extent cx="965607" cy="724205"/>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7549" cy="725661"/>
                          </a:xfrm>
                          <a:prstGeom prst="rect">
                            <a:avLst/>
                          </a:prstGeom>
                          <a:noFill/>
                          <a:ln>
                            <a:noFill/>
                          </a:ln>
                        </pic:spPr>
                      </pic:pic>
                    </a:graphicData>
                  </a:graphic>
                </wp:inline>
              </w:drawing>
            </w:r>
          </w:p>
        </w:tc>
        <w:tc>
          <w:tcPr>
            <w:tcW w:w="2835" w:type="dxa"/>
          </w:tcPr>
          <w:p w14:paraId="4CDDAE77" w14:textId="2B4A6B12" w:rsidR="00C63BF6" w:rsidRPr="004248D9" w:rsidRDefault="00C63BF6" w:rsidP="0003107B">
            <w:pPr>
              <w:rPr>
                <w:rFonts w:cs="Open Sans"/>
                <w:lang w:val="en-AU"/>
              </w:rPr>
            </w:pPr>
          </w:p>
        </w:tc>
        <w:tc>
          <w:tcPr>
            <w:tcW w:w="2268" w:type="dxa"/>
            <w:shd w:val="clear" w:color="auto" w:fill="auto"/>
            <w:vAlign w:val="center"/>
          </w:tcPr>
          <w:p w14:paraId="4D7C39CC" w14:textId="1A56F100" w:rsidR="00C63BF6" w:rsidRPr="004248D9" w:rsidRDefault="007123DE" w:rsidP="007123DE">
            <w:pPr>
              <w:rPr>
                <w:rFonts w:cs="Open Sans"/>
                <w:lang w:val="en-AU"/>
              </w:rPr>
            </w:pPr>
            <w:r>
              <w:rPr>
                <w:rFonts w:cs="Open Sans"/>
                <w:lang w:val="en-AU"/>
              </w:rPr>
              <w:t xml:space="preserve">8. </w:t>
            </w:r>
            <w:r>
              <w:rPr>
                <w:noProof/>
              </w:rPr>
              <w:drawing>
                <wp:inline distT="0" distB="0" distL="0" distR="0" wp14:anchorId="146851B6" wp14:editId="3164B265">
                  <wp:extent cx="643357" cy="887290"/>
                  <wp:effectExtent l="0" t="0" r="4445"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016" r="13475"/>
                          <a:stretch/>
                        </pic:blipFill>
                        <pic:spPr bwMode="auto">
                          <a:xfrm>
                            <a:off x="0" y="0"/>
                            <a:ext cx="643676" cy="8877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Pr>
          <w:p w14:paraId="6F7AE046" w14:textId="4348734D" w:rsidR="00C63BF6" w:rsidRPr="004248D9" w:rsidRDefault="00C63BF6" w:rsidP="0003107B">
            <w:pPr>
              <w:rPr>
                <w:rFonts w:cs="Open Sans"/>
                <w:lang w:val="en-AU"/>
              </w:rPr>
            </w:pPr>
          </w:p>
        </w:tc>
      </w:tr>
      <w:tr w:rsidR="00AF660A" w:rsidRPr="004248D9" w14:paraId="256A8C90" w14:textId="77777777" w:rsidTr="00AF660A">
        <w:trPr>
          <w:trHeight w:val="1486"/>
          <w:jc w:val="center"/>
        </w:trPr>
        <w:tc>
          <w:tcPr>
            <w:tcW w:w="2268" w:type="dxa"/>
            <w:shd w:val="clear" w:color="auto" w:fill="auto"/>
            <w:vAlign w:val="center"/>
          </w:tcPr>
          <w:p w14:paraId="34107746" w14:textId="0FDF4AB0" w:rsidR="00C63BF6" w:rsidRPr="00C63BF6" w:rsidRDefault="00C63BF6" w:rsidP="0073400C">
            <w:pPr>
              <w:pStyle w:val="ListParagraph"/>
              <w:numPr>
                <w:ilvl w:val="0"/>
                <w:numId w:val="11"/>
              </w:numPr>
              <w:rPr>
                <w:rFonts w:cs="Open Sans"/>
                <w:noProof/>
                <w:lang w:val="en-AU" w:eastAsia="en-AU"/>
              </w:rPr>
            </w:pPr>
            <w:r w:rsidRPr="00C63BF6">
              <w:rPr>
                <w:rFonts w:cs="Open Sans"/>
                <w:noProof/>
                <w:lang w:val="en-AU" w:eastAsia="en-AU"/>
              </w:rPr>
              <w:drawing>
                <wp:inline distT="0" distB="0" distL="0" distR="0" wp14:anchorId="0440E9A7" wp14:editId="70118648">
                  <wp:extent cx="1022081" cy="768096"/>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7538" cy="779712"/>
                          </a:xfrm>
                          <a:prstGeom prst="rect">
                            <a:avLst/>
                          </a:prstGeom>
                          <a:noFill/>
                          <a:ln>
                            <a:noFill/>
                          </a:ln>
                        </pic:spPr>
                      </pic:pic>
                    </a:graphicData>
                  </a:graphic>
                </wp:inline>
              </w:drawing>
            </w:r>
          </w:p>
        </w:tc>
        <w:tc>
          <w:tcPr>
            <w:tcW w:w="2835" w:type="dxa"/>
          </w:tcPr>
          <w:p w14:paraId="49443927" w14:textId="684EDA10" w:rsidR="00C63BF6" w:rsidRPr="004248D9" w:rsidRDefault="00C63BF6" w:rsidP="0003107B">
            <w:pPr>
              <w:rPr>
                <w:rFonts w:cs="Open Sans"/>
                <w:lang w:val="en-AU"/>
              </w:rPr>
            </w:pPr>
          </w:p>
        </w:tc>
        <w:tc>
          <w:tcPr>
            <w:tcW w:w="2268" w:type="dxa"/>
            <w:shd w:val="clear" w:color="auto" w:fill="auto"/>
            <w:vAlign w:val="center"/>
          </w:tcPr>
          <w:p w14:paraId="0ACD7D7B" w14:textId="2A5E4812" w:rsidR="00C63BF6" w:rsidRPr="004248D9" w:rsidRDefault="007123DE" w:rsidP="007123DE">
            <w:pPr>
              <w:rPr>
                <w:rFonts w:cs="Open Sans"/>
                <w:lang w:val="en-AU"/>
              </w:rPr>
            </w:pPr>
            <w:r>
              <w:rPr>
                <w:rFonts w:cs="Open Sans"/>
                <w:lang w:val="en-AU"/>
              </w:rPr>
              <w:t xml:space="preserve">9. </w:t>
            </w:r>
            <w:r w:rsidRPr="004248D9">
              <w:rPr>
                <w:rFonts w:cs="Open Sans"/>
                <w:noProof/>
                <w:lang w:val="en-AU" w:eastAsia="en-AU"/>
              </w:rPr>
              <w:drawing>
                <wp:inline distT="0" distB="0" distL="0" distR="0" wp14:anchorId="7DFFB5A6" wp14:editId="0712F8D7">
                  <wp:extent cx="680313" cy="855002"/>
                  <wp:effectExtent l="0" t="0" r="5715" b="2540"/>
                  <wp:docPr id="23" name="Picture 23" descr="Emergency Information - First Aid 225mm x 225mm - Polypropy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mergency Information - First Aid 225mm x 225mm - Polypropylene"/>
                          <pic:cNvPicPr>
                            <a:picLocks noChangeAspect="1" noChangeArrowheads="1"/>
                          </pic:cNvPicPr>
                        </pic:nvPicPr>
                        <pic:blipFill rotWithShape="1">
                          <a:blip r:embed="rId20">
                            <a:extLst>
                              <a:ext uri="{28A0092B-C50C-407E-A947-70E740481C1C}">
                                <a14:useLocalDpi xmlns:a14="http://schemas.microsoft.com/office/drawing/2010/main" val="0"/>
                              </a:ext>
                            </a:extLst>
                          </a:blip>
                          <a:srcRect l="15350" t="8771" r="19732" b="5660"/>
                          <a:stretch/>
                        </pic:blipFill>
                        <pic:spPr bwMode="auto">
                          <a:xfrm>
                            <a:off x="0" y="0"/>
                            <a:ext cx="680586" cy="8553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Pr>
          <w:p w14:paraId="595177B7" w14:textId="2560BA08" w:rsidR="00C63BF6" w:rsidRPr="004248D9" w:rsidRDefault="00C63BF6" w:rsidP="0003107B">
            <w:pPr>
              <w:rPr>
                <w:rFonts w:cs="Open Sans"/>
                <w:lang w:val="en-AU"/>
              </w:rPr>
            </w:pPr>
          </w:p>
        </w:tc>
      </w:tr>
      <w:tr w:rsidR="00AF660A" w:rsidRPr="004248D9" w14:paraId="2396D09E" w14:textId="77777777" w:rsidTr="00AF660A">
        <w:trPr>
          <w:trHeight w:val="1486"/>
          <w:jc w:val="center"/>
        </w:trPr>
        <w:tc>
          <w:tcPr>
            <w:tcW w:w="2268" w:type="dxa"/>
            <w:shd w:val="clear" w:color="auto" w:fill="auto"/>
            <w:vAlign w:val="center"/>
          </w:tcPr>
          <w:p w14:paraId="45D80515" w14:textId="433FD3D5" w:rsidR="00C63BF6" w:rsidRPr="00C63BF6" w:rsidRDefault="00C63BF6" w:rsidP="0073400C">
            <w:pPr>
              <w:pStyle w:val="ListParagraph"/>
              <w:numPr>
                <w:ilvl w:val="0"/>
                <w:numId w:val="11"/>
              </w:numPr>
              <w:rPr>
                <w:rFonts w:cs="Open Sans"/>
                <w:noProof/>
                <w:lang w:val="en-AU" w:eastAsia="en-AU"/>
              </w:rPr>
            </w:pPr>
            <w:r w:rsidRPr="00C63BF6">
              <w:rPr>
                <w:rFonts w:cs="Open Sans"/>
                <w:noProof/>
                <w:lang w:val="en-AU" w:eastAsia="en-AU"/>
              </w:rPr>
              <w:drawing>
                <wp:inline distT="0" distB="0" distL="0" distR="0" wp14:anchorId="02AE61A8" wp14:editId="65C9FBA7">
                  <wp:extent cx="653462" cy="870509"/>
                  <wp:effectExtent l="0" t="0" r="0" b="6350"/>
                  <wp:docPr id="34" name="Picture 34" descr="RADIATION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DIATION HAZAR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8525" cy="877253"/>
                          </a:xfrm>
                          <a:prstGeom prst="rect">
                            <a:avLst/>
                          </a:prstGeom>
                          <a:noFill/>
                          <a:ln>
                            <a:noFill/>
                          </a:ln>
                        </pic:spPr>
                      </pic:pic>
                    </a:graphicData>
                  </a:graphic>
                </wp:inline>
              </w:drawing>
            </w:r>
          </w:p>
        </w:tc>
        <w:tc>
          <w:tcPr>
            <w:tcW w:w="2835" w:type="dxa"/>
          </w:tcPr>
          <w:p w14:paraId="039F2511" w14:textId="3EA7C908" w:rsidR="00C63BF6" w:rsidRPr="004248D9" w:rsidRDefault="00C63BF6" w:rsidP="0003107B">
            <w:pPr>
              <w:rPr>
                <w:rFonts w:cs="Open Sans"/>
                <w:lang w:val="en-AU"/>
              </w:rPr>
            </w:pPr>
          </w:p>
        </w:tc>
        <w:tc>
          <w:tcPr>
            <w:tcW w:w="2268" w:type="dxa"/>
            <w:shd w:val="clear" w:color="auto" w:fill="auto"/>
            <w:vAlign w:val="center"/>
          </w:tcPr>
          <w:p w14:paraId="10F951EB" w14:textId="564243DA" w:rsidR="00C63BF6" w:rsidRPr="004248D9" w:rsidRDefault="007123DE" w:rsidP="007123DE">
            <w:pPr>
              <w:rPr>
                <w:rFonts w:cs="Open Sans"/>
                <w:lang w:val="en-AU"/>
              </w:rPr>
            </w:pPr>
            <w:r>
              <w:rPr>
                <w:rFonts w:cs="Open Sans"/>
                <w:lang w:val="en-AU"/>
              </w:rPr>
              <w:t xml:space="preserve">10. </w:t>
            </w:r>
            <w:r w:rsidRPr="004248D9">
              <w:rPr>
                <w:rFonts w:cs="Open Sans"/>
                <w:noProof/>
                <w:lang w:val="en-AU" w:eastAsia="en-AU"/>
              </w:rPr>
              <w:drawing>
                <wp:inline distT="0" distB="0" distL="0" distR="0" wp14:anchorId="1C4CA5D3" wp14:editId="21027790">
                  <wp:extent cx="548005" cy="731520"/>
                  <wp:effectExtent l="0" t="0" r="4445" b="0"/>
                  <wp:docPr id="25" name="Picture 25" descr="Fire Extinguisher 180mm x 250mm - Self Sticking Vi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re Extinguisher 180mm x 250mm - Self Sticking Vinyl"/>
                          <pic:cNvPicPr>
                            <a:picLocks noChangeAspect="1" noChangeArrowheads="1"/>
                          </pic:cNvPicPr>
                        </pic:nvPicPr>
                        <pic:blipFill rotWithShape="1">
                          <a:blip r:embed="rId22">
                            <a:extLst>
                              <a:ext uri="{28A0092B-C50C-407E-A947-70E740481C1C}">
                                <a14:useLocalDpi xmlns:a14="http://schemas.microsoft.com/office/drawing/2010/main" val="0"/>
                              </a:ext>
                            </a:extLst>
                          </a:blip>
                          <a:srcRect l="23272" t="14102" r="23813" b="15306"/>
                          <a:stretch/>
                        </pic:blipFill>
                        <pic:spPr bwMode="auto">
                          <a:xfrm>
                            <a:off x="0" y="0"/>
                            <a:ext cx="548621" cy="7323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Pr>
          <w:p w14:paraId="0B5DABDC" w14:textId="5D513F61" w:rsidR="00C63BF6" w:rsidRPr="004248D9" w:rsidRDefault="00C63BF6" w:rsidP="0003107B">
            <w:pPr>
              <w:rPr>
                <w:rFonts w:cs="Open Sans"/>
                <w:lang w:val="en-AU"/>
              </w:rPr>
            </w:pPr>
          </w:p>
        </w:tc>
      </w:tr>
    </w:tbl>
    <w:p w14:paraId="304BCAC4" w14:textId="77777777" w:rsidR="00516DB7" w:rsidRPr="004248D9" w:rsidRDefault="00516DB7" w:rsidP="00516DB7">
      <w:pPr>
        <w:spacing w:after="0"/>
        <w:rPr>
          <w:rFonts w:cs="Open Sans"/>
          <w:lang w:val="en-AU"/>
        </w:rPr>
      </w:pPr>
    </w:p>
    <w:p w14:paraId="02BDA7D3" w14:textId="627771C8" w:rsidR="0005588D" w:rsidRDefault="00C64D28" w:rsidP="0073400C">
      <w:pPr>
        <w:pStyle w:val="ListParagraph"/>
        <w:numPr>
          <w:ilvl w:val="0"/>
          <w:numId w:val="1"/>
        </w:numPr>
        <w:spacing w:after="0"/>
        <w:ind w:left="360"/>
        <w:rPr>
          <w:rFonts w:cs="Open Sans"/>
          <w:lang w:val="en-AU"/>
        </w:rPr>
      </w:pPr>
      <w:r>
        <w:rPr>
          <w:rFonts w:cs="Open Sans"/>
          <w:lang w:val="en-AU"/>
        </w:rPr>
        <w:t>What is the definition of a hazard?</w:t>
      </w:r>
    </w:p>
    <w:p w14:paraId="1B54E2DF" w14:textId="4054D299" w:rsidR="00C64D28" w:rsidRDefault="00C64D28" w:rsidP="00C64D28">
      <w:pPr>
        <w:spacing w:after="0"/>
        <w:rPr>
          <w:rFonts w:cs="Open Sans"/>
          <w:lang w:val="en-AU"/>
        </w:rPr>
      </w:pPr>
    </w:p>
    <w:tbl>
      <w:tblPr>
        <w:tblStyle w:val="TableGrid"/>
        <w:tblW w:w="0" w:type="auto"/>
        <w:tblInd w:w="-5" w:type="dxa"/>
        <w:tblLook w:val="04A0" w:firstRow="1" w:lastRow="0" w:firstColumn="1" w:lastColumn="0" w:noHBand="0" w:noVBand="1"/>
      </w:tblPr>
      <w:tblGrid>
        <w:gridCol w:w="8931"/>
      </w:tblGrid>
      <w:tr w:rsidR="00C03A7E" w:rsidRPr="005D3C31" w14:paraId="6FCDC79B" w14:textId="77777777" w:rsidTr="0003107B">
        <w:trPr>
          <w:trHeight w:val="567"/>
        </w:trPr>
        <w:tc>
          <w:tcPr>
            <w:tcW w:w="8931" w:type="dxa"/>
            <w:vAlign w:val="center"/>
          </w:tcPr>
          <w:p w14:paraId="70C92643" w14:textId="77777777" w:rsidR="00C03A7E" w:rsidRPr="005D3C31" w:rsidRDefault="00C03A7E" w:rsidP="0003107B">
            <w:pPr>
              <w:rPr>
                <w:rFonts w:cs="Open Sans"/>
                <w:lang w:val="en-AU"/>
              </w:rPr>
            </w:pPr>
          </w:p>
        </w:tc>
      </w:tr>
    </w:tbl>
    <w:p w14:paraId="3EB23889" w14:textId="23139868" w:rsidR="00BD7DCC" w:rsidRDefault="00BD7DCC">
      <w:pPr>
        <w:rPr>
          <w:rFonts w:cs="Open Sans"/>
          <w:lang w:val="en-AU"/>
        </w:rPr>
      </w:pPr>
    </w:p>
    <w:p w14:paraId="449E28FC" w14:textId="7EF2F2D4" w:rsidR="00C64D28" w:rsidRDefault="00ED2DB2" w:rsidP="0073400C">
      <w:pPr>
        <w:pStyle w:val="ListParagraph"/>
        <w:numPr>
          <w:ilvl w:val="0"/>
          <w:numId w:val="1"/>
        </w:numPr>
        <w:spacing w:after="0"/>
        <w:ind w:left="360"/>
        <w:rPr>
          <w:rFonts w:cs="Open Sans"/>
          <w:lang w:val="en-AU"/>
        </w:rPr>
      </w:pPr>
      <w:r>
        <w:rPr>
          <w:rFonts w:cs="Open Sans"/>
          <w:lang w:val="en-AU"/>
        </w:rPr>
        <w:t xml:space="preserve">Name two </w:t>
      </w:r>
      <w:r w:rsidR="00AC36E7">
        <w:rPr>
          <w:rFonts w:cs="Open Sans"/>
          <w:lang w:val="en-AU"/>
        </w:rPr>
        <w:t xml:space="preserve">(2) </w:t>
      </w:r>
      <w:r>
        <w:rPr>
          <w:rFonts w:cs="Open Sans"/>
          <w:lang w:val="en-AU"/>
        </w:rPr>
        <w:t xml:space="preserve">hazards </w:t>
      </w:r>
      <w:r w:rsidR="008A144E">
        <w:rPr>
          <w:rFonts w:cs="Open Sans"/>
          <w:lang w:val="en-AU"/>
        </w:rPr>
        <w:t xml:space="preserve">relevant to your work in St John </w:t>
      </w:r>
      <w:r>
        <w:rPr>
          <w:rFonts w:cs="Open Sans"/>
          <w:lang w:val="en-AU"/>
        </w:rPr>
        <w:t>under each of the following categories</w:t>
      </w:r>
      <w:r w:rsidR="008A144E">
        <w:rPr>
          <w:rFonts w:cs="Open Sans"/>
          <w:lang w:val="en-AU"/>
        </w:rPr>
        <w:t>:</w:t>
      </w:r>
    </w:p>
    <w:p w14:paraId="64AEC92E" w14:textId="46AF856F" w:rsidR="00ED2DB2" w:rsidRDefault="00ED2DB2" w:rsidP="00ED2DB2">
      <w:pPr>
        <w:spacing w:after="0"/>
        <w:rPr>
          <w:rFonts w:cs="Open Sans"/>
          <w:lang w:val="en-AU"/>
        </w:rPr>
      </w:pPr>
    </w:p>
    <w:tbl>
      <w:tblPr>
        <w:tblStyle w:val="TableGrid"/>
        <w:tblW w:w="9285" w:type="dxa"/>
        <w:jc w:val="center"/>
        <w:tblLook w:val="04A0" w:firstRow="1" w:lastRow="0" w:firstColumn="1" w:lastColumn="0" w:noHBand="0" w:noVBand="1"/>
      </w:tblPr>
      <w:tblGrid>
        <w:gridCol w:w="2143"/>
        <w:gridCol w:w="7142"/>
      </w:tblGrid>
      <w:tr w:rsidR="00E26A7E" w:rsidRPr="00E26A7E" w14:paraId="2A916069" w14:textId="77777777" w:rsidTr="00AC36E7">
        <w:trPr>
          <w:trHeight w:val="308"/>
          <w:jc w:val="center"/>
        </w:trPr>
        <w:tc>
          <w:tcPr>
            <w:tcW w:w="2143" w:type="dxa"/>
            <w:shd w:val="clear" w:color="auto" w:fill="D9D9D9" w:themeFill="background1" w:themeFillShade="D9"/>
          </w:tcPr>
          <w:p w14:paraId="2B825823" w14:textId="77777777" w:rsidR="00E26A7E" w:rsidRPr="00E26A7E" w:rsidRDefault="00E26A7E" w:rsidP="0003107B">
            <w:pPr>
              <w:rPr>
                <w:rFonts w:cs="Open Sans"/>
                <w:b/>
                <w:bCs/>
                <w:lang w:val="en-AU"/>
              </w:rPr>
            </w:pPr>
            <w:r w:rsidRPr="00E26A7E">
              <w:rPr>
                <w:rFonts w:cs="Open Sans"/>
                <w:b/>
                <w:bCs/>
                <w:lang w:val="en-AU"/>
              </w:rPr>
              <w:t>Category</w:t>
            </w:r>
          </w:p>
        </w:tc>
        <w:tc>
          <w:tcPr>
            <w:tcW w:w="7142" w:type="dxa"/>
            <w:shd w:val="clear" w:color="auto" w:fill="D9D9D9" w:themeFill="background1" w:themeFillShade="D9"/>
          </w:tcPr>
          <w:p w14:paraId="427C0324" w14:textId="7574065A" w:rsidR="00E26A7E" w:rsidRPr="00E26A7E" w:rsidRDefault="00AC36E7" w:rsidP="0003107B">
            <w:pPr>
              <w:rPr>
                <w:rFonts w:cs="Open Sans"/>
                <w:b/>
                <w:bCs/>
                <w:lang w:val="en-AU"/>
              </w:rPr>
            </w:pPr>
            <w:r>
              <w:rPr>
                <w:rFonts w:cs="Open Sans"/>
                <w:b/>
                <w:bCs/>
                <w:lang w:val="en-AU"/>
              </w:rPr>
              <w:t>Hazards</w:t>
            </w:r>
          </w:p>
        </w:tc>
      </w:tr>
      <w:tr w:rsidR="00E26A7E" w:rsidRPr="00E26A7E" w14:paraId="58905D93" w14:textId="77777777" w:rsidTr="00AC36E7">
        <w:trPr>
          <w:trHeight w:val="737"/>
          <w:jc w:val="center"/>
        </w:trPr>
        <w:tc>
          <w:tcPr>
            <w:tcW w:w="2143" w:type="dxa"/>
            <w:shd w:val="clear" w:color="auto" w:fill="F2F2F2" w:themeFill="background1" w:themeFillShade="F2"/>
            <w:vAlign w:val="center"/>
          </w:tcPr>
          <w:p w14:paraId="262C57F0" w14:textId="77777777" w:rsidR="00E26A7E" w:rsidRPr="00E26A7E" w:rsidRDefault="00E26A7E" w:rsidP="00AC36E7">
            <w:pPr>
              <w:rPr>
                <w:rFonts w:cs="Open Sans"/>
                <w:lang w:val="en-AU"/>
              </w:rPr>
            </w:pPr>
            <w:r w:rsidRPr="00E26A7E">
              <w:rPr>
                <w:rFonts w:cs="Open Sans"/>
                <w:lang w:val="en-AU"/>
              </w:rPr>
              <w:t>Manual tasks</w:t>
            </w:r>
          </w:p>
        </w:tc>
        <w:tc>
          <w:tcPr>
            <w:tcW w:w="7142" w:type="dxa"/>
            <w:vAlign w:val="center"/>
          </w:tcPr>
          <w:p w14:paraId="03D4D6E9" w14:textId="77777777" w:rsidR="00E26A7E" w:rsidRDefault="00E26A7E" w:rsidP="00AC36E7">
            <w:pPr>
              <w:spacing w:line="276" w:lineRule="auto"/>
              <w:rPr>
                <w:rFonts w:cs="Open Sans"/>
                <w:lang w:val="en-AU"/>
              </w:rPr>
            </w:pPr>
            <w:r>
              <w:rPr>
                <w:rFonts w:cs="Open Sans"/>
                <w:lang w:val="en-AU"/>
              </w:rPr>
              <w:t>1.</w:t>
            </w:r>
          </w:p>
          <w:p w14:paraId="0E366A15" w14:textId="6B4E1B7A" w:rsidR="00E26A7E" w:rsidRPr="00E26A7E" w:rsidRDefault="00E26A7E" w:rsidP="00AC36E7">
            <w:pPr>
              <w:spacing w:line="276" w:lineRule="auto"/>
              <w:rPr>
                <w:rFonts w:cs="Open Sans"/>
                <w:lang w:val="en-AU"/>
              </w:rPr>
            </w:pPr>
            <w:r>
              <w:rPr>
                <w:rFonts w:cs="Open Sans"/>
                <w:lang w:val="en-AU"/>
              </w:rPr>
              <w:t xml:space="preserve">2. </w:t>
            </w:r>
          </w:p>
        </w:tc>
      </w:tr>
      <w:tr w:rsidR="00E26A7E" w:rsidRPr="00E26A7E" w14:paraId="204371D2" w14:textId="77777777" w:rsidTr="00AC36E7">
        <w:trPr>
          <w:trHeight w:val="737"/>
          <w:jc w:val="center"/>
        </w:trPr>
        <w:tc>
          <w:tcPr>
            <w:tcW w:w="2143" w:type="dxa"/>
            <w:shd w:val="clear" w:color="auto" w:fill="F2F2F2" w:themeFill="background1" w:themeFillShade="F2"/>
            <w:vAlign w:val="center"/>
          </w:tcPr>
          <w:p w14:paraId="3562C837" w14:textId="77777777" w:rsidR="00E26A7E" w:rsidRPr="00E26A7E" w:rsidRDefault="00E26A7E" w:rsidP="00AC36E7">
            <w:pPr>
              <w:rPr>
                <w:rFonts w:cs="Open Sans"/>
                <w:lang w:val="en-AU"/>
              </w:rPr>
            </w:pPr>
            <w:r w:rsidRPr="00E26A7E">
              <w:rPr>
                <w:rFonts w:cs="Open Sans"/>
                <w:lang w:val="en-AU"/>
              </w:rPr>
              <w:t>Infection control</w:t>
            </w:r>
          </w:p>
        </w:tc>
        <w:tc>
          <w:tcPr>
            <w:tcW w:w="7142" w:type="dxa"/>
            <w:vAlign w:val="center"/>
          </w:tcPr>
          <w:p w14:paraId="72D71DBA" w14:textId="126B4737" w:rsidR="00E26A7E" w:rsidRDefault="00080E1E" w:rsidP="00AC36E7">
            <w:pPr>
              <w:spacing w:line="276" w:lineRule="auto"/>
              <w:rPr>
                <w:rFonts w:cs="Open Sans"/>
                <w:lang w:val="en-AU"/>
              </w:rPr>
            </w:pPr>
            <w:r>
              <w:rPr>
                <w:rFonts w:cs="Open Sans"/>
                <w:lang w:val="en-AU"/>
              </w:rPr>
              <w:t xml:space="preserve">1. </w:t>
            </w:r>
          </w:p>
          <w:p w14:paraId="29A7AA77" w14:textId="46F725A0" w:rsidR="00080E1E" w:rsidRPr="00E26A7E" w:rsidRDefault="00080E1E" w:rsidP="00AC36E7">
            <w:pPr>
              <w:spacing w:line="276" w:lineRule="auto"/>
              <w:rPr>
                <w:rFonts w:cs="Open Sans"/>
                <w:lang w:val="en-AU"/>
              </w:rPr>
            </w:pPr>
            <w:r>
              <w:rPr>
                <w:rFonts w:cs="Open Sans"/>
                <w:lang w:val="en-AU"/>
              </w:rPr>
              <w:t xml:space="preserve">2. </w:t>
            </w:r>
          </w:p>
        </w:tc>
      </w:tr>
      <w:tr w:rsidR="00E26A7E" w:rsidRPr="00E26A7E" w14:paraId="52A5A2FB" w14:textId="77777777" w:rsidTr="00AC36E7">
        <w:trPr>
          <w:trHeight w:val="737"/>
          <w:jc w:val="center"/>
        </w:trPr>
        <w:tc>
          <w:tcPr>
            <w:tcW w:w="2143" w:type="dxa"/>
            <w:shd w:val="clear" w:color="auto" w:fill="F2F2F2" w:themeFill="background1" w:themeFillShade="F2"/>
            <w:vAlign w:val="center"/>
          </w:tcPr>
          <w:p w14:paraId="56724FEB" w14:textId="77777777" w:rsidR="00E26A7E" w:rsidRPr="00E26A7E" w:rsidRDefault="00E26A7E" w:rsidP="00AC36E7">
            <w:pPr>
              <w:rPr>
                <w:rFonts w:cs="Open Sans"/>
                <w:lang w:val="en-AU"/>
              </w:rPr>
            </w:pPr>
            <w:r w:rsidRPr="00E26A7E">
              <w:rPr>
                <w:rFonts w:cs="Open Sans"/>
                <w:lang w:val="en-AU"/>
              </w:rPr>
              <w:t>Personal safety</w:t>
            </w:r>
          </w:p>
        </w:tc>
        <w:tc>
          <w:tcPr>
            <w:tcW w:w="7142" w:type="dxa"/>
            <w:vAlign w:val="center"/>
          </w:tcPr>
          <w:p w14:paraId="6AC119BD" w14:textId="77777777" w:rsidR="00E26A7E" w:rsidRDefault="00080E1E" w:rsidP="00AC36E7">
            <w:pPr>
              <w:spacing w:line="276" w:lineRule="auto"/>
              <w:rPr>
                <w:rFonts w:cs="Open Sans"/>
                <w:lang w:val="en-AU"/>
              </w:rPr>
            </w:pPr>
            <w:r>
              <w:rPr>
                <w:rFonts w:cs="Open Sans"/>
                <w:lang w:val="en-AU"/>
              </w:rPr>
              <w:t xml:space="preserve">1. </w:t>
            </w:r>
          </w:p>
          <w:p w14:paraId="7A70C0E9" w14:textId="5C7E0E24" w:rsidR="00080E1E" w:rsidRPr="00080E1E" w:rsidRDefault="00080E1E" w:rsidP="00AC36E7">
            <w:pPr>
              <w:spacing w:line="276" w:lineRule="auto"/>
              <w:rPr>
                <w:rFonts w:cs="Open Sans"/>
                <w:lang w:val="en-AU"/>
              </w:rPr>
            </w:pPr>
            <w:r>
              <w:rPr>
                <w:rFonts w:cs="Open Sans"/>
                <w:lang w:val="en-AU"/>
              </w:rPr>
              <w:t xml:space="preserve">2. </w:t>
            </w:r>
          </w:p>
        </w:tc>
      </w:tr>
    </w:tbl>
    <w:p w14:paraId="62CEA7D3" w14:textId="77777777" w:rsidR="00C03A7E" w:rsidRPr="00AF660A" w:rsidRDefault="00C03A7E" w:rsidP="00AF660A">
      <w:pPr>
        <w:spacing w:after="0"/>
        <w:rPr>
          <w:rFonts w:cs="Open Sans"/>
          <w:sz w:val="16"/>
          <w:szCs w:val="16"/>
          <w:lang w:val="en-AU"/>
        </w:rPr>
      </w:pPr>
      <w:r w:rsidRPr="00AF660A">
        <w:rPr>
          <w:rFonts w:cs="Open Sans"/>
          <w:sz w:val="16"/>
          <w:szCs w:val="16"/>
          <w:lang w:val="en-AU"/>
        </w:rPr>
        <w:br w:type="page"/>
      </w:r>
    </w:p>
    <w:p w14:paraId="6D5A2158" w14:textId="7653DCC2" w:rsidR="00ED2DB2" w:rsidRDefault="00327776" w:rsidP="0073400C">
      <w:pPr>
        <w:pStyle w:val="ListParagraph"/>
        <w:numPr>
          <w:ilvl w:val="0"/>
          <w:numId w:val="1"/>
        </w:numPr>
        <w:spacing w:after="0"/>
        <w:ind w:left="360"/>
        <w:rPr>
          <w:rFonts w:cs="Open Sans"/>
          <w:lang w:val="en-AU"/>
        </w:rPr>
      </w:pPr>
      <w:r>
        <w:rPr>
          <w:rFonts w:cs="Open Sans"/>
          <w:lang w:val="en-AU"/>
        </w:rPr>
        <w:lastRenderedPageBreak/>
        <w:t xml:space="preserve">At what step in the DRSABCD procedure, </w:t>
      </w:r>
      <w:r w:rsidR="00142643">
        <w:rPr>
          <w:rFonts w:cs="Open Sans"/>
          <w:lang w:val="en-AU"/>
        </w:rPr>
        <w:t>do you identify hazards?</w:t>
      </w:r>
    </w:p>
    <w:p w14:paraId="0A49013B" w14:textId="156F1DC9" w:rsidR="00142643" w:rsidRDefault="00142643" w:rsidP="00142643">
      <w:pPr>
        <w:spacing w:after="0"/>
        <w:rPr>
          <w:rFonts w:cs="Open Sans"/>
          <w:lang w:val="en-AU"/>
        </w:rPr>
      </w:pPr>
    </w:p>
    <w:tbl>
      <w:tblPr>
        <w:tblStyle w:val="TableGrid"/>
        <w:tblW w:w="0" w:type="auto"/>
        <w:tblInd w:w="-5" w:type="dxa"/>
        <w:tblLook w:val="04A0" w:firstRow="1" w:lastRow="0" w:firstColumn="1" w:lastColumn="0" w:noHBand="0" w:noVBand="1"/>
      </w:tblPr>
      <w:tblGrid>
        <w:gridCol w:w="8931"/>
      </w:tblGrid>
      <w:tr w:rsidR="00AC36E7" w:rsidRPr="005D3C31" w14:paraId="1909CF5F" w14:textId="77777777" w:rsidTr="0003107B">
        <w:trPr>
          <w:trHeight w:val="567"/>
        </w:trPr>
        <w:tc>
          <w:tcPr>
            <w:tcW w:w="8931" w:type="dxa"/>
            <w:vAlign w:val="center"/>
          </w:tcPr>
          <w:p w14:paraId="12F9ED1B" w14:textId="77777777" w:rsidR="00AC36E7" w:rsidRPr="005D3C31" w:rsidRDefault="00AC36E7" w:rsidP="0003107B">
            <w:pPr>
              <w:rPr>
                <w:rFonts w:cs="Open Sans"/>
                <w:lang w:val="en-AU"/>
              </w:rPr>
            </w:pPr>
            <w:bookmarkStart w:id="4" w:name="_Hlk60657870"/>
          </w:p>
        </w:tc>
      </w:tr>
      <w:bookmarkEnd w:id="4"/>
    </w:tbl>
    <w:p w14:paraId="11BE3488" w14:textId="77777777" w:rsidR="00142643" w:rsidRPr="00142643" w:rsidRDefault="00142643" w:rsidP="00142643">
      <w:pPr>
        <w:spacing w:after="0"/>
        <w:rPr>
          <w:rFonts w:cs="Open Sans"/>
          <w:lang w:val="en-AU"/>
        </w:rPr>
      </w:pPr>
    </w:p>
    <w:p w14:paraId="0DE961E1" w14:textId="782638DC" w:rsidR="00474DA2" w:rsidRDefault="00474DA2" w:rsidP="0073400C">
      <w:pPr>
        <w:pStyle w:val="ListParagraph"/>
        <w:numPr>
          <w:ilvl w:val="0"/>
          <w:numId w:val="1"/>
        </w:numPr>
        <w:spacing w:after="0"/>
        <w:ind w:left="360"/>
        <w:rPr>
          <w:rFonts w:cs="Open Sans"/>
          <w:lang w:val="en-AU"/>
        </w:rPr>
      </w:pPr>
      <w:r w:rsidRPr="004248D9">
        <w:rPr>
          <w:rFonts w:cs="Open Sans"/>
          <w:lang w:val="en-AU"/>
        </w:rPr>
        <w:t xml:space="preserve">Rank the following ways of controlling a hazard (in order </w:t>
      </w:r>
      <w:r w:rsidR="00AC36E7">
        <w:rPr>
          <w:rFonts w:cs="Open Sans"/>
          <w:lang w:val="en-AU"/>
        </w:rPr>
        <w:t>from</w:t>
      </w:r>
      <w:r w:rsidRPr="004248D9">
        <w:rPr>
          <w:rFonts w:cs="Open Sans"/>
          <w:lang w:val="en-AU"/>
        </w:rPr>
        <w:t xml:space="preserve"> 1 to 6):</w:t>
      </w:r>
    </w:p>
    <w:p w14:paraId="052B393E" w14:textId="77777777" w:rsidR="00AC36E7" w:rsidRPr="004248D9" w:rsidRDefault="00AC36E7" w:rsidP="00AC36E7">
      <w:pPr>
        <w:pStyle w:val="ListParagraph"/>
        <w:spacing w:after="0"/>
        <w:ind w:left="360"/>
        <w:rPr>
          <w:rFonts w:cs="Open Sans"/>
          <w:lang w:val="en-AU"/>
        </w:rPr>
      </w:pPr>
    </w:p>
    <w:tbl>
      <w:tblPr>
        <w:tblStyle w:val="TableGrid"/>
        <w:tblW w:w="8926" w:type="dxa"/>
        <w:jc w:val="center"/>
        <w:tblLook w:val="04A0" w:firstRow="1" w:lastRow="0" w:firstColumn="1" w:lastColumn="0" w:noHBand="0" w:noVBand="1"/>
      </w:tblPr>
      <w:tblGrid>
        <w:gridCol w:w="7432"/>
        <w:gridCol w:w="1494"/>
      </w:tblGrid>
      <w:tr w:rsidR="00474DA2" w:rsidRPr="004248D9" w14:paraId="13F95A82" w14:textId="77777777" w:rsidTr="00835D03">
        <w:trPr>
          <w:trHeight w:val="303"/>
          <w:jc w:val="center"/>
        </w:trPr>
        <w:tc>
          <w:tcPr>
            <w:tcW w:w="7432" w:type="dxa"/>
            <w:shd w:val="clear" w:color="auto" w:fill="D9D9D9" w:themeFill="background1" w:themeFillShade="D9"/>
          </w:tcPr>
          <w:p w14:paraId="4D5C9EFF" w14:textId="107A1294" w:rsidR="00474DA2" w:rsidRPr="004248D9" w:rsidRDefault="00474DA2" w:rsidP="009E4385">
            <w:pPr>
              <w:rPr>
                <w:rFonts w:cs="Open Sans"/>
                <w:b/>
                <w:lang w:val="en-AU"/>
              </w:rPr>
            </w:pPr>
            <w:r w:rsidRPr="004248D9">
              <w:rPr>
                <w:rFonts w:cs="Open Sans"/>
                <w:b/>
                <w:lang w:val="en-AU"/>
              </w:rPr>
              <w:t>Control</w:t>
            </w:r>
            <w:r w:rsidR="00835D03">
              <w:rPr>
                <w:rFonts w:cs="Open Sans"/>
                <w:b/>
                <w:lang w:val="en-AU"/>
              </w:rPr>
              <w:t xml:space="preserve"> measure</w:t>
            </w:r>
          </w:p>
        </w:tc>
        <w:tc>
          <w:tcPr>
            <w:tcW w:w="1494" w:type="dxa"/>
            <w:shd w:val="clear" w:color="auto" w:fill="D9D9D9" w:themeFill="background1" w:themeFillShade="D9"/>
          </w:tcPr>
          <w:p w14:paraId="754C878E" w14:textId="77777777" w:rsidR="00474DA2" w:rsidRPr="004248D9" w:rsidRDefault="00474DA2" w:rsidP="009E4385">
            <w:pPr>
              <w:rPr>
                <w:rFonts w:cs="Open Sans"/>
                <w:b/>
                <w:lang w:val="en-AU"/>
              </w:rPr>
            </w:pPr>
            <w:r w:rsidRPr="004248D9">
              <w:rPr>
                <w:rFonts w:cs="Open Sans"/>
                <w:b/>
                <w:lang w:val="en-AU"/>
              </w:rPr>
              <w:t>Rank</w:t>
            </w:r>
          </w:p>
        </w:tc>
      </w:tr>
      <w:tr w:rsidR="00474DA2" w:rsidRPr="004248D9" w14:paraId="6778C236" w14:textId="77777777" w:rsidTr="0061168A">
        <w:trPr>
          <w:trHeight w:val="567"/>
          <w:jc w:val="center"/>
        </w:trPr>
        <w:tc>
          <w:tcPr>
            <w:tcW w:w="7432" w:type="dxa"/>
            <w:vAlign w:val="center"/>
          </w:tcPr>
          <w:p w14:paraId="6011F3E2" w14:textId="77777777" w:rsidR="00474DA2" w:rsidRPr="004248D9" w:rsidRDefault="00474DA2" w:rsidP="0061168A">
            <w:pPr>
              <w:rPr>
                <w:rFonts w:cs="Open Sans"/>
                <w:lang w:val="en-AU"/>
              </w:rPr>
            </w:pPr>
            <w:r w:rsidRPr="004248D9">
              <w:rPr>
                <w:rFonts w:cs="Open Sans"/>
                <w:lang w:val="en-AU"/>
              </w:rPr>
              <w:t>Reduce exposure to the hazard using administrative action (such as developing policies and procedures)</w:t>
            </w:r>
          </w:p>
        </w:tc>
        <w:tc>
          <w:tcPr>
            <w:tcW w:w="1494" w:type="dxa"/>
            <w:vAlign w:val="center"/>
          </w:tcPr>
          <w:p w14:paraId="2BC609F5" w14:textId="77777777" w:rsidR="00474DA2" w:rsidRPr="004248D9" w:rsidRDefault="00474DA2" w:rsidP="0061168A">
            <w:pPr>
              <w:rPr>
                <w:rFonts w:cs="Open Sans"/>
                <w:lang w:val="en-AU"/>
              </w:rPr>
            </w:pPr>
          </w:p>
        </w:tc>
      </w:tr>
      <w:tr w:rsidR="00474DA2" w:rsidRPr="004248D9" w14:paraId="5668615D" w14:textId="77777777" w:rsidTr="0061168A">
        <w:trPr>
          <w:trHeight w:val="567"/>
          <w:jc w:val="center"/>
        </w:trPr>
        <w:tc>
          <w:tcPr>
            <w:tcW w:w="7432" w:type="dxa"/>
            <w:vAlign w:val="center"/>
          </w:tcPr>
          <w:p w14:paraId="31AC8C1D" w14:textId="4860CB24" w:rsidR="00474DA2" w:rsidRPr="004248D9" w:rsidRDefault="00474DA2" w:rsidP="0061168A">
            <w:pPr>
              <w:rPr>
                <w:rFonts w:cs="Open Sans"/>
                <w:lang w:val="en-AU"/>
              </w:rPr>
            </w:pPr>
            <w:r w:rsidRPr="004248D9">
              <w:rPr>
                <w:rFonts w:cs="Open Sans"/>
                <w:lang w:val="en-AU"/>
              </w:rPr>
              <w:t>Isolate the hazard from people</w:t>
            </w:r>
          </w:p>
        </w:tc>
        <w:tc>
          <w:tcPr>
            <w:tcW w:w="1494" w:type="dxa"/>
            <w:vAlign w:val="center"/>
          </w:tcPr>
          <w:p w14:paraId="438813B2" w14:textId="77777777" w:rsidR="00474DA2" w:rsidRPr="004248D9" w:rsidRDefault="00474DA2" w:rsidP="0061168A">
            <w:pPr>
              <w:rPr>
                <w:rFonts w:cs="Open Sans"/>
                <w:lang w:val="en-AU"/>
              </w:rPr>
            </w:pPr>
          </w:p>
        </w:tc>
      </w:tr>
      <w:tr w:rsidR="00474DA2" w:rsidRPr="004248D9" w14:paraId="067F321D" w14:textId="77777777" w:rsidTr="0061168A">
        <w:trPr>
          <w:trHeight w:val="567"/>
          <w:jc w:val="center"/>
        </w:trPr>
        <w:tc>
          <w:tcPr>
            <w:tcW w:w="7432" w:type="dxa"/>
            <w:vAlign w:val="center"/>
          </w:tcPr>
          <w:p w14:paraId="365AC1DF" w14:textId="262C92D5" w:rsidR="00474DA2" w:rsidRPr="004248D9" w:rsidRDefault="00474DA2" w:rsidP="0061168A">
            <w:pPr>
              <w:rPr>
                <w:rFonts w:cs="Open Sans"/>
                <w:lang w:val="en-AU"/>
              </w:rPr>
            </w:pPr>
            <w:r w:rsidRPr="004248D9">
              <w:rPr>
                <w:rFonts w:cs="Open Sans"/>
                <w:lang w:val="en-AU"/>
              </w:rPr>
              <w:t>Use personal protective equipment</w:t>
            </w:r>
          </w:p>
        </w:tc>
        <w:tc>
          <w:tcPr>
            <w:tcW w:w="1494" w:type="dxa"/>
            <w:vAlign w:val="center"/>
          </w:tcPr>
          <w:p w14:paraId="52CC6658" w14:textId="77777777" w:rsidR="00474DA2" w:rsidRPr="004248D9" w:rsidRDefault="00474DA2" w:rsidP="0061168A">
            <w:pPr>
              <w:rPr>
                <w:rFonts w:cs="Open Sans"/>
                <w:lang w:val="en-AU"/>
              </w:rPr>
            </w:pPr>
          </w:p>
        </w:tc>
      </w:tr>
      <w:tr w:rsidR="00474DA2" w:rsidRPr="004248D9" w14:paraId="70925235" w14:textId="77777777" w:rsidTr="0061168A">
        <w:trPr>
          <w:trHeight w:val="567"/>
          <w:jc w:val="center"/>
        </w:trPr>
        <w:tc>
          <w:tcPr>
            <w:tcW w:w="7432" w:type="dxa"/>
            <w:vAlign w:val="center"/>
          </w:tcPr>
          <w:p w14:paraId="452E4106" w14:textId="16C24E4C" w:rsidR="00474DA2" w:rsidRPr="004248D9" w:rsidRDefault="00474DA2" w:rsidP="0061168A">
            <w:pPr>
              <w:rPr>
                <w:rFonts w:cs="Open Sans"/>
                <w:lang w:val="en-AU"/>
              </w:rPr>
            </w:pPr>
            <w:r w:rsidRPr="004248D9">
              <w:rPr>
                <w:rFonts w:cs="Open Sans"/>
                <w:lang w:val="en-AU"/>
              </w:rPr>
              <w:t>Substitute the hazard with something safer</w:t>
            </w:r>
          </w:p>
        </w:tc>
        <w:tc>
          <w:tcPr>
            <w:tcW w:w="1494" w:type="dxa"/>
            <w:vAlign w:val="center"/>
          </w:tcPr>
          <w:p w14:paraId="1A8161D1" w14:textId="77777777" w:rsidR="00474DA2" w:rsidRPr="004248D9" w:rsidRDefault="00474DA2" w:rsidP="0061168A">
            <w:pPr>
              <w:rPr>
                <w:rFonts w:cs="Open Sans"/>
                <w:lang w:val="en-AU"/>
              </w:rPr>
            </w:pPr>
          </w:p>
        </w:tc>
      </w:tr>
      <w:tr w:rsidR="00474DA2" w:rsidRPr="004248D9" w14:paraId="6DABE289" w14:textId="77777777" w:rsidTr="0061168A">
        <w:trPr>
          <w:trHeight w:val="567"/>
          <w:jc w:val="center"/>
        </w:trPr>
        <w:tc>
          <w:tcPr>
            <w:tcW w:w="7432" w:type="dxa"/>
            <w:vAlign w:val="center"/>
          </w:tcPr>
          <w:p w14:paraId="259301C0" w14:textId="7F085997" w:rsidR="00474DA2" w:rsidRPr="004248D9" w:rsidRDefault="00474DA2" w:rsidP="0061168A">
            <w:pPr>
              <w:rPr>
                <w:rFonts w:cs="Open Sans"/>
                <w:lang w:val="en-AU"/>
              </w:rPr>
            </w:pPr>
            <w:r w:rsidRPr="004248D9">
              <w:rPr>
                <w:rFonts w:cs="Open Sans"/>
                <w:lang w:val="en-AU"/>
              </w:rPr>
              <w:t>Eliminate the hazard</w:t>
            </w:r>
          </w:p>
        </w:tc>
        <w:tc>
          <w:tcPr>
            <w:tcW w:w="1494" w:type="dxa"/>
            <w:vAlign w:val="center"/>
          </w:tcPr>
          <w:p w14:paraId="13B6FA45" w14:textId="77777777" w:rsidR="00474DA2" w:rsidRPr="004248D9" w:rsidRDefault="00474DA2" w:rsidP="0061168A">
            <w:pPr>
              <w:rPr>
                <w:rFonts w:cs="Open Sans"/>
                <w:lang w:val="en-AU"/>
              </w:rPr>
            </w:pPr>
          </w:p>
        </w:tc>
      </w:tr>
      <w:tr w:rsidR="00474DA2" w:rsidRPr="004248D9" w14:paraId="1D124A5A" w14:textId="77777777" w:rsidTr="0061168A">
        <w:trPr>
          <w:trHeight w:val="567"/>
          <w:jc w:val="center"/>
        </w:trPr>
        <w:tc>
          <w:tcPr>
            <w:tcW w:w="7432" w:type="dxa"/>
            <w:vAlign w:val="center"/>
          </w:tcPr>
          <w:p w14:paraId="0C4D6C6B" w14:textId="40133AAE" w:rsidR="00474DA2" w:rsidRPr="004248D9" w:rsidRDefault="00474DA2" w:rsidP="0061168A">
            <w:pPr>
              <w:rPr>
                <w:rFonts w:cs="Open Sans"/>
                <w:lang w:val="en-AU"/>
              </w:rPr>
            </w:pPr>
            <w:r w:rsidRPr="004248D9">
              <w:rPr>
                <w:rFonts w:cs="Open Sans"/>
                <w:lang w:val="en-AU"/>
              </w:rPr>
              <w:t>Reduce the risk through engineering controls such as machine guards</w:t>
            </w:r>
          </w:p>
        </w:tc>
        <w:tc>
          <w:tcPr>
            <w:tcW w:w="1494" w:type="dxa"/>
            <w:vAlign w:val="center"/>
          </w:tcPr>
          <w:p w14:paraId="1144F25B" w14:textId="77777777" w:rsidR="00474DA2" w:rsidRPr="004248D9" w:rsidRDefault="00474DA2" w:rsidP="0061168A">
            <w:pPr>
              <w:rPr>
                <w:rFonts w:cs="Open Sans"/>
                <w:lang w:val="en-AU"/>
              </w:rPr>
            </w:pPr>
          </w:p>
        </w:tc>
      </w:tr>
    </w:tbl>
    <w:p w14:paraId="61BB287F" w14:textId="4F35AC4E" w:rsidR="00474DA2" w:rsidRPr="004248D9" w:rsidRDefault="00474DA2">
      <w:pPr>
        <w:rPr>
          <w:rFonts w:cs="Open Sans"/>
          <w:lang w:val="en-AU"/>
        </w:rPr>
      </w:pPr>
    </w:p>
    <w:p w14:paraId="08B31CC2" w14:textId="39062245" w:rsidR="00307B65" w:rsidRPr="004248D9" w:rsidRDefault="00307B65" w:rsidP="00307B65">
      <w:pPr>
        <w:spacing w:after="0"/>
        <w:rPr>
          <w:rFonts w:cs="Open Sans"/>
          <w:b/>
          <w:lang w:val="en-AU"/>
        </w:rPr>
      </w:pPr>
      <w:r w:rsidRPr="004248D9">
        <w:rPr>
          <w:rFonts w:cs="Open Sans"/>
          <w:b/>
          <w:lang w:val="en-AU"/>
        </w:rPr>
        <w:t>Safety when working in a home environment</w:t>
      </w:r>
    </w:p>
    <w:p w14:paraId="109A365E" w14:textId="5769BEA8" w:rsidR="005620C2" w:rsidRDefault="0048796D" w:rsidP="0073400C">
      <w:pPr>
        <w:pStyle w:val="ListParagraph"/>
        <w:numPr>
          <w:ilvl w:val="0"/>
          <w:numId w:val="1"/>
        </w:numPr>
        <w:ind w:left="360"/>
        <w:rPr>
          <w:rFonts w:cs="Open Sans"/>
          <w:lang w:val="en-AU"/>
        </w:rPr>
      </w:pPr>
      <w:r w:rsidRPr="004248D9">
        <w:rPr>
          <w:rFonts w:cs="Open Sans"/>
          <w:lang w:val="en-AU"/>
        </w:rPr>
        <w:t xml:space="preserve">What are three </w:t>
      </w:r>
      <w:r w:rsidR="0061168A">
        <w:rPr>
          <w:rFonts w:cs="Open Sans"/>
          <w:lang w:val="en-AU"/>
        </w:rPr>
        <w:t xml:space="preserve">(3) </w:t>
      </w:r>
      <w:r w:rsidRPr="004248D9">
        <w:rPr>
          <w:rFonts w:cs="Open Sans"/>
          <w:lang w:val="en-AU"/>
        </w:rPr>
        <w:t xml:space="preserve">of your </w:t>
      </w:r>
      <w:r>
        <w:rPr>
          <w:rFonts w:cs="Open Sans"/>
          <w:lang w:val="en-AU"/>
        </w:rPr>
        <w:t xml:space="preserve">client’s </w:t>
      </w:r>
      <w:r w:rsidRPr="004248D9">
        <w:rPr>
          <w:rFonts w:cs="Open Sans"/>
          <w:lang w:val="en-AU"/>
        </w:rPr>
        <w:t xml:space="preserve">rights under the </w:t>
      </w:r>
      <w:r>
        <w:rPr>
          <w:rFonts w:cs="Open Sans"/>
          <w:lang w:val="en-AU"/>
        </w:rPr>
        <w:t>St John Patient charter</w:t>
      </w:r>
      <w:r w:rsidRPr="004248D9">
        <w:rPr>
          <w:rFonts w:cs="Open Sans"/>
          <w:lang w:val="en-AU"/>
        </w:rPr>
        <w:t>?</w:t>
      </w:r>
    </w:p>
    <w:tbl>
      <w:tblPr>
        <w:tblStyle w:val="TableGrid"/>
        <w:tblW w:w="0" w:type="auto"/>
        <w:jc w:val="center"/>
        <w:tblLook w:val="04A0" w:firstRow="1" w:lastRow="0" w:firstColumn="1" w:lastColumn="0" w:noHBand="0" w:noVBand="1"/>
      </w:tblPr>
      <w:tblGrid>
        <w:gridCol w:w="562"/>
        <w:gridCol w:w="8382"/>
      </w:tblGrid>
      <w:tr w:rsidR="0061168A" w:rsidRPr="009D0EE3" w14:paraId="2E7052F1" w14:textId="77777777" w:rsidTr="0003107B">
        <w:trPr>
          <w:trHeight w:val="567"/>
          <w:jc w:val="center"/>
        </w:trPr>
        <w:tc>
          <w:tcPr>
            <w:tcW w:w="562" w:type="dxa"/>
            <w:shd w:val="clear" w:color="auto" w:fill="F2F2F2" w:themeFill="background1" w:themeFillShade="F2"/>
            <w:vAlign w:val="center"/>
          </w:tcPr>
          <w:p w14:paraId="071D36DB" w14:textId="77777777" w:rsidR="0061168A" w:rsidRPr="009D0EE3" w:rsidRDefault="0061168A" w:rsidP="0073400C">
            <w:pPr>
              <w:numPr>
                <w:ilvl w:val="0"/>
                <w:numId w:val="12"/>
              </w:numPr>
              <w:spacing w:line="259" w:lineRule="auto"/>
              <w:rPr>
                <w:rFonts w:cs="Open Sans"/>
                <w:b/>
                <w:bCs/>
                <w:lang w:val="en-AU"/>
              </w:rPr>
            </w:pPr>
          </w:p>
        </w:tc>
        <w:tc>
          <w:tcPr>
            <w:tcW w:w="8382" w:type="dxa"/>
            <w:vAlign w:val="center"/>
          </w:tcPr>
          <w:p w14:paraId="06CE2BBB" w14:textId="77777777" w:rsidR="0061168A" w:rsidRPr="009D0EE3" w:rsidRDefault="0061168A" w:rsidP="0003107B">
            <w:pPr>
              <w:spacing w:line="259" w:lineRule="auto"/>
              <w:rPr>
                <w:rFonts w:cs="Open Sans"/>
                <w:lang w:val="en-AU"/>
              </w:rPr>
            </w:pPr>
          </w:p>
        </w:tc>
      </w:tr>
      <w:tr w:rsidR="0061168A" w:rsidRPr="009D0EE3" w14:paraId="5D391ED9" w14:textId="77777777" w:rsidTr="0003107B">
        <w:trPr>
          <w:trHeight w:val="567"/>
          <w:jc w:val="center"/>
        </w:trPr>
        <w:tc>
          <w:tcPr>
            <w:tcW w:w="562" w:type="dxa"/>
            <w:shd w:val="clear" w:color="auto" w:fill="F2F2F2" w:themeFill="background1" w:themeFillShade="F2"/>
            <w:vAlign w:val="center"/>
          </w:tcPr>
          <w:p w14:paraId="262AAF42" w14:textId="77777777" w:rsidR="0061168A" w:rsidRPr="009D0EE3" w:rsidRDefault="0061168A" w:rsidP="0073400C">
            <w:pPr>
              <w:numPr>
                <w:ilvl w:val="0"/>
                <w:numId w:val="12"/>
              </w:numPr>
              <w:spacing w:line="259" w:lineRule="auto"/>
              <w:rPr>
                <w:rFonts w:cs="Open Sans"/>
                <w:b/>
                <w:bCs/>
                <w:lang w:val="en-AU"/>
              </w:rPr>
            </w:pPr>
          </w:p>
        </w:tc>
        <w:tc>
          <w:tcPr>
            <w:tcW w:w="8382" w:type="dxa"/>
            <w:vAlign w:val="center"/>
          </w:tcPr>
          <w:p w14:paraId="4E924A4C" w14:textId="77777777" w:rsidR="0061168A" w:rsidRPr="009D0EE3" w:rsidRDefault="0061168A" w:rsidP="0003107B">
            <w:pPr>
              <w:spacing w:line="259" w:lineRule="auto"/>
              <w:rPr>
                <w:rFonts w:cs="Open Sans"/>
                <w:lang w:val="en-AU"/>
              </w:rPr>
            </w:pPr>
          </w:p>
        </w:tc>
      </w:tr>
      <w:tr w:rsidR="0061168A" w:rsidRPr="009D0EE3" w14:paraId="7E432F4C" w14:textId="77777777" w:rsidTr="0003107B">
        <w:trPr>
          <w:trHeight w:val="567"/>
          <w:jc w:val="center"/>
        </w:trPr>
        <w:tc>
          <w:tcPr>
            <w:tcW w:w="562" w:type="dxa"/>
            <w:shd w:val="clear" w:color="auto" w:fill="F2F2F2" w:themeFill="background1" w:themeFillShade="F2"/>
            <w:vAlign w:val="center"/>
          </w:tcPr>
          <w:p w14:paraId="7361517B" w14:textId="77777777" w:rsidR="0061168A" w:rsidRPr="009D0EE3" w:rsidRDefault="0061168A" w:rsidP="0073400C">
            <w:pPr>
              <w:numPr>
                <w:ilvl w:val="0"/>
                <w:numId w:val="12"/>
              </w:numPr>
              <w:rPr>
                <w:rFonts w:cs="Open Sans"/>
                <w:b/>
                <w:bCs/>
                <w:lang w:val="en-AU"/>
              </w:rPr>
            </w:pPr>
          </w:p>
        </w:tc>
        <w:tc>
          <w:tcPr>
            <w:tcW w:w="8382" w:type="dxa"/>
            <w:vAlign w:val="center"/>
          </w:tcPr>
          <w:p w14:paraId="777FD60A" w14:textId="77777777" w:rsidR="0061168A" w:rsidRPr="009D0EE3" w:rsidRDefault="0061168A" w:rsidP="0003107B">
            <w:pPr>
              <w:rPr>
                <w:rFonts w:cs="Open Sans"/>
                <w:lang w:val="en-AU"/>
              </w:rPr>
            </w:pPr>
          </w:p>
        </w:tc>
      </w:tr>
    </w:tbl>
    <w:p w14:paraId="0A3BEDEB" w14:textId="790D7AE1" w:rsidR="00C848C6" w:rsidRDefault="00C848C6" w:rsidP="00C848C6">
      <w:pPr>
        <w:spacing w:after="0"/>
        <w:rPr>
          <w:rFonts w:cs="Open Sans"/>
          <w:lang w:val="en-AU"/>
        </w:rPr>
      </w:pPr>
    </w:p>
    <w:p w14:paraId="3B236E31" w14:textId="3A7C4CDF" w:rsidR="0048796D" w:rsidRDefault="00C848C6" w:rsidP="0073400C">
      <w:pPr>
        <w:pStyle w:val="ListParagraph"/>
        <w:numPr>
          <w:ilvl w:val="0"/>
          <w:numId w:val="1"/>
        </w:numPr>
        <w:spacing w:after="0"/>
        <w:ind w:left="360"/>
        <w:rPr>
          <w:rFonts w:cs="Open Sans"/>
          <w:lang w:val="en-AU"/>
        </w:rPr>
      </w:pPr>
      <w:r w:rsidRPr="004248D9">
        <w:rPr>
          <w:rFonts w:cs="Open Sans"/>
          <w:lang w:val="en-AU"/>
        </w:rPr>
        <w:t xml:space="preserve">What are three </w:t>
      </w:r>
      <w:r w:rsidR="0014395D">
        <w:rPr>
          <w:rFonts w:cs="Open Sans"/>
          <w:lang w:val="en-AU"/>
        </w:rPr>
        <w:t xml:space="preserve">(3) </w:t>
      </w:r>
      <w:r w:rsidRPr="004248D9">
        <w:rPr>
          <w:rFonts w:cs="Open Sans"/>
          <w:lang w:val="en-AU"/>
        </w:rPr>
        <w:t xml:space="preserve">of your </w:t>
      </w:r>
      <w:r>
        <w:rPr>
          <w:rFonts w:cs="Open Sans"/>
          <w:lang w:val="en-AU"/>
        </w:rPr>
        <w:t xml:space="preserve">client’s responsibilities </w:t>
      </w:r>
      <w:r w:rsidRPr="004248D9">
        <w:rPr>
          <w:rFonts w:cs="Open Sans"/>
          <w:lang w:val="en-AU"/>
        </w:rPr>
        <w:t xml:space="preserve">under the </w:t>
      </w:r>
      <w:r>
        <w:rPr>
          <w:rFonts w:cs="Open Sans"/>
          <w:lang w:val="en-AU"/>
        </w:rPr>
        <w:t>St John Patient charter</w:t>
      </w:r>
      <w:r w:rsidRPr="004248D9">
        <w:rPr>
          <w:rFonts w:cs="Open Sans"/>
          <w:lang w:val="en-AU"/>
        </w:rPr>
        <w:t>?</w:t>
      </w:r>
    </w:p>
    <w:p w14:paraId="06FE24FD" w14:textId="14A8CE6A" w:rsidR="00C848C6" w:rsidRDefault="00C848C6" w:rsidP="00C848C6">
      <w:pPr>
        <w:spacing w:after="0"/>
        <w:rPr>
          <w:rFonts w:cs="Open Sans"/>
          <w:lang w:val="en-AU"/>
        </w:rPr>
      </w:pPr>
    </w:p>
    <w:tbl>
      <w:tblPr>
        <w:tblStyle w:val="TableGrid"/>
        <w:tblW w:w="0" w:type="auto"/>
        <w:jc w:val="center"/>
        <w:tblLook w:val="04A0" w:firstRow="1" w:lastRow="0" w:firstColumn="1" w:lastColumn="0" w:noHBand="0" w:noVBand="1"/>
      </w:tblPr>
      <w:tblGrid>
        <w:gridCol w:w="562"/>
        <w:gridCol w:w="8382"/>
      </w:tblGrid>
      <w:tr w:rsidR="0014395D" w:rsidRPr="009D0EE3" w14:paraId="09CA0312" w14:textId="77777777" w:rsidTr="0003107B">
        <w:trPr>
          <w:trHeight w:val="567"/>
          <w:jc w:val="center"/>
        </w:trPr>
        <w:tc>
          <w:tcPr>
            <w:tcW w:w="562" w:type="dxa"/>
            <w:shd w:val="clear" w:color="auto" w:fill="F2F2F2" w:themeFill="background1" w:themeFillShade="F2"/>
            <w:vAlign w:val="center"/>
          </w:tcPr>
          <w:p w14:paraId="4D9DDD67" w14:textId="77777777" w:rsidR="0014395D" w:rsidRPr="009D0EE3" w:rsidRDefault="0014395D" w:rsidP="0073400C">
            <w:pPr>
              <w:numPr>
                <w:ilvl w:val="0"/>
                <w:numId w:val="13"/>
              </w:numPr>
              <w:spacing w:line="259" w:lineRule="auto"/>
              <w:rPr>
                <w:rFonts w:cs="Open Sans"/>
                <w:b/>
                <w:bCs/>
                <w:lang w:val="en-AU"/>
              </w:rPr>
            </w:pPr>
          </w:p>
        </w:tc>
        <w:tc>
          <w:tcPr>
            <w:tcW w:w="8382" w:type="dxa"/>
            <w:vAlign w:val="center"/>
          </w:tcPr>
          <w:p w14:paraId="3C43A2D1" w14:textId="77777777" w:rsidR="0014395D" w:rsidRPr="009D0EE3" w:rsidRDefault="0014395D" w:rsidP="0003107B">
            <w:pPr>
              <w:spacing w:line="259" w:lineRule="auto"/>
              <w:rPr>
                <w:rFonts w:cs="Open Sans"/>
                <w:lang w:val="en-AU"/>
              </w:rPr>
            </w:pPr>
          </w:p>
        </w:tc>
      </w:tr>
      <w:tr w:rsidR="0014395D" w:rsidRPr="009D0EE3" w14:paraId="55713121" w14:textId="77777777" w:rsidTr="0003107B">
        <w:trPr>
          <w:trHeight w:val="567"/>
          <w:jc w:val="center"/>
        </w:trPr>
        <w:tc>
          <w:tcPr>
            <w:tcW w:w="562" w:type="dxa"/>
            <w:shd w:val="clear" w:color="auto" w:fill="F2F2F2" w:themeFill="background1" w:themeFillShade="F2"/>
            <w:vAlign w:val="center"/>
          </w:tcPr>
          <w:p w14:paraId="25E48688" w14:textId="77777777" w:rsidR="0014395D" w:rsidRPr="009D0EE3" w:rsidRDefault="0014395D" w:rsidP="0073400C">
            <w:pPr>
              <w:numPr>
                <w:ilvl w:val="0"/>
                <w:numId w:val="13"/>
              </w:numPr>
              <w:spacing w:line="259" w:lineRule="auto"/>
              <w:rPr>
                <w:rFonts w:cs="Open Sans"/>
                <w:b/>
                <w:bCs/>
                <w:lang w:val="en-AU"/>
              </w:rPr>
            </w:pPr>
          </w:p>
        </w:tc>
        <w:tc>
          <w:tcPr>
            <w:tcW w:w="8382" w:type="dxa"/>
            <w:vAlign w:val="center"/>
          </w:tcPr>
          <w:p w14:paraId="4B09E3B3" w14:textId="77777777" w:rsidR="0014395D" w:rsidRPr="009D0EE3" w:rsidRDefault="0014395D" w:rsidP="0003107B">
            <w:pPr>
              <w:spacing w:line="259" w:lineRule="auto"/>
              <w:rPr>
                <w:rFonts w:cs="Open Sans"/>
                <w:lang w:val="en-AU"/>
              </w:rPr>
            </w:pPr>
          </w:p>
        </w:tc>
      </w:tr>
      <w:tr w:rsidR="0014395D" w:rsidRPr="009D0EE3" w14:paraId="2525D2FA" w14:textId="77777777" w:rsidTr="0003107B">
        <w:trPr>
          <w:trHeight w:val="567"/>
          <w:jc w:val="center"/>
        </w:trPr>
        <w:tc>
          <w:tcPr>
            <w:tcW w:w="562" w:type="dxa"/>
            <w:shd w:val="clear" w:color="auto" w:fill="F2F2F2" w:themeFill="background1" w:themeFillShade="F2"/>
            <w:vAlign w:val="center"/>
          </w:tcPr>
          <w:p w14:paraId="7276966D" w14:textId="77777777" w:rsidR="0014395D" w:rsidRPr="009D0EE3" w:rsidRDefault="0014395D" w:rsidP="0073400C">
            <w:pPr>
              <w:numPr>
                <w:ilvl w:val="0"/>
                <w:numId w:val="13"/>
              </w:numPr>
              <w:rPr>
                <w:rFonts w:cs="Open Sans"/>
                <w:b/>
                <w:bCs/>
                <w:lang w:val="en-AU"/>
              </w:rPr>
            </w:pPr>
          </w:p>
        </w:tc>
        <w:tc>
          <w:tcPr>
            <w:tcW w:w="8382" w:type="dxa"/>
            <w:vAlign w:val="center"/>
          </w:tcPr>
          <w:p w14:paraId="4A75D2D3" w14:textId="77777777" w:rsidR="0014395D" w:rsidRPr="009D0EE3" w:rsidRDefault="0014395D" w:rsidP="0003107B">
            <w:pPr>
              <w:rPr>
                <w:rFonts w:cs="Open Sans"/>
                <w:lang w:val="en-AU"/>
              </w:rPr>
            </w:pPr>
          </w:p>
        </w:tc>
      </w:tr>
    </w:tbl>
    <w:p w14:paraId="2B038011" w14:textId="4054D18F" w:rsidR="00C848C6" w:rsidRDefault="00C848C6" w:rsidP="00C848C6">
      <w:pPr>
        <w:spacing w:after="0"/>
        <w:rPr>
          <w:rFonts w:cs="Open Sans"/>
          <w:lang w:val="en-AU"/>
        </w:rPr>
      </w:pPr>
    </w:p>
    <w:p w14:paraId="6D5471CD" w14:textId="77777777" w:rsidR="0047618B" w:rsidRDefault="0047618B">
      <w:pPr>
        <w:rPr>
          <w:rFonts w:cs="Open Sans"/>
          <w:lang w:val="en-AU"/>
        </w:rPr>
      </w:pPr>
      <w:r>
        <w:rPr>
          <w:rFonts w:cs="Open Sans"/>
          <w:lang w:val="en-AU"/>
        </w:rPr>
        <w:br w:type="page"/>
      </w:r>
    </w:p>
    <w:p w14:paraId="6A8A7D3F" w14:textId="402BD9EF" w:rsidR="00C848C6" w:rsidRDefault="00343853" w:rsidP="0073400C">
      <w:pPr>
        <w:pStyle w:val="ListParagraph"/>
        <w:numPr>
          <w:ilvl w:val="0"/>
          <w:numId w:val="1"/>
        </w:numPr>
        <w:spacing w:after="0"/>
        <w:ind w:left="360"/>
        <w:rPr>
          <w:rFonts w:cs="Open Sans"/>
          <w:lang w:val="en-AU"/>
        </w:rPr>
      </w:pPr>
      <w:r>
        <w:rPr>
          <w:rFonts w:cs="Open Sans"/>
          <w:lang w:val="en-AU"/>
        </w:rPr>
        <w:lastRenderedPageBreak/>
        <w:t xml:space="preserve">One possible danger when entering a </w:t>
      </w:r>
      <w:r w:rsidR="005C1CFC">
        <w:rPr>
          <w:rFonts w:cs="Open Sans"/>
          <w:lang w:val="en-AU"/>
        </w:rPr>
        <w:t xml:space="preserve">home is being caught by a fire. </w:t>
      </w:r>
      <w:r w:rsidR="0014395D">
        <w:rPr>
          <w:rFonts w:cs="Open Sans"/>
          <w:lang w:val="en-AU"/>
        </w:rPr>
        <w:t xml:space="preserve">Complete the following table related to </w:t>
      </w:r>
      <w:r w:rsidR="00F421CE">
        <w:rPr>
          <w:rFonts w:cs="Open Sans"/>
          <w:lang w:val="en-AU"/>
        </w:rPr>
        <w:t>house fires.</w:t>
      </w:r>
    </w:p>
    <w:p w14:paraId="0B83494B" w14:textId="77777777" w:rsidR="00F421CE" w:rsidRDefault="00F421CE" w:rsidP="00F421CE">
      <w:pPr>
        <w:pStyle w:val="ListParagraph"/>
        <w:spacing w:after="0"/>
        <w:ind w:left="360"/>
        <w:rPr>
          <w:rFonts w:cs="Open Sans"/>
          <w:lang w:val="en-AU"/>
        </w:rPr>
      </w:pPr>
    </w:p>
    <w:tbl>
      <w:tblPr>
        <w:tblStyle w:val="TableGrid"/>
        <w:tblW w:w="0" w:type="auto"/>
        <w:tblLook w:val="04A0" w:firstRow="1" w:lastRow="0" w:firstColumn="1" w:lastColumn="0" w:noHBand="0" w:noVBand="1"/>
      </w:tblPr>
      <w:tblGrid>
        <w:gridCol w:w="3823"/>
        <w:gridCol w:w="5193"/>
      </w:tblGrid>
      <w:tr w:rsidR="00F421CE" w14:paraId="783C0993" w14:textId="77777777" w:rsidTr="0003107B">
        <w:trPr>
          <w:trHeight w:val="850"/>
        </w:trPr>
        <w:tc>
          <w:tcPr>
            <w:tcW w:w="3823" w:type="dxa"/>
            <w:shd w:val="clear" w:color="auto" w:fill="F2F2F2" w:themeFill="background1" w:themeFillShade="F2"/>
            <w:vAlign w:val="center"/>
          </w:tcPr>
          <w:p w14:paraId="236021EB" w14:textId="2BB4E6F5" w:rsidR="00F421CE" w:rsidRPr="00F421CE" w:rsidRDefault="00F421CE" w:rsidP="0073400C">
            <w:pPr>
              <w:pStyle w:val="ListParagraph"/>
              <w:numPr>
                <w:ilvl w:val="0"/>
                <w:numId w:val="14"/>
              </w:numPr>
              <w:rPr>
                <w:rFonts w:cs="Open Sans"/>
                <w:lang w:val="en-AU"/>
              </w:rPr>
            </w:pPr>
            <w:r w:rsidRPr="00F421CE">
              <w:rPr>
                <w:rFonts w:cs="Open Sans"/>
                <w:lang w:val="en-AU"/>
              </w:rPr>
              <w:t xml:space="preserve">Name one </w:t>
            </w:r>
            <w:r w:rsidR="004D5813">
              <w:rPr>
                <w:rFonts w:cs="Open Sans"/>
                <w:lang w:val="en-AU"/>
              </w:rPr>
              <w:t xml:space="preserve">(1) </w:t>
            </w:r>
            <w:r w:rsidRPr="00F421CE">
              <w:rPr>
                <w:rFonts w:cs="Open Sans"/>
                <w:lang w:val="en-AU"/>
              </w:rPr>
              <w:t>high risk group that is most likely to be impacted by a fire in a house.</w:t>
            </w:r>
          </w:p>
        </w:tc>
        <w:tc>
          <w:tcPr>
            <w:tcW w:w="5193" w:type="dxa"/>
            <w:vAlign w:val="center"/>
          </w:tcPr>
          <w:p w14:paraId="3A01F5B6" w14:textId="77777777" w:rsidR="00F421CE" w:rsidRDefault="00F421CE" w:rsidP="0003107B">
            <w:pPr>
              <w:rPr>
                <w:rFonts w:cs="Open Sans"/>
                <w:lang w:val="en-AU"/>
              </w:rPr>
            </w:pPr>
          </w:p>
        </w:tc>
      </w:tr>
      <w:tr w:rsidR="00F421CE" w14:paraId="4A0C48DD" w14:textId="77777777" w:rsidTr="00F421CE">
        <w:trPr>
          <w:trHeight w:val="850"/>
        </w:trPr>
        <w:tc>
          <w:tcPr>
            <w:tcW w:w="3823" w:type="dxa"/>
            <w:shd w:val="clear" w:color="auto" w:fill="F2F2F2" w:themeFill="background1" w:themeFillShade="F2"/>
            <w:vAlign w:val="center"/>
          </w:tcPr>
          <w:p w14:paraId="32485107" w14:textId="529B7634" w:rsidR="00F421CE" w:rsidRPr="00F421CE" w:rsidRDefault="00F421CE" w:rsidP="0073400C">
            <w:pPr>
              <w:pStyle w:val="ListParagraph"/>
              <w:numPr>
                <w:ilvl w:val="0"/>
                <w:numId w:val="14"/>
              </w:numPr>
              <w:rPr>
                <w:rFonts w:cs="Open Sans"/>
                <w:lang w:val="en-AU"/>
              </w:rPr>
            </w:pPr>
            <w:r w:rsidRPr="00F421CE">
              <w:rPr>
                <w:rFonts w:cs="Open Sans"/>
                <w:lang w:val="en-AU"/>
              </w:rPr>
              <w:t xml:space="preserve">Name one </w:t>
            </w:r>
            <w:r w:rsidR="004D5813">
              <w:rPr>
                <w:rFonts w:cs="Open Sans"/>
                <w:lang w:val="en-AU"/>
              </w:rPr>
              <w:t xml:space="preserve">(1) </w:t>
            </w:r>
            <w:r w:rsidRPr="00F421CE">
              <w:rPr>
                <w:rFonts w:cs="Open Sans"/>
                <w:lang w:val="en-AU"/>
              </w:rPr>
              <w:t xml:space="preserve">client behaviour that is most likely to cause a fire in a house. </w:t>
            </w:r>
          </w:p>
        </w:tc>
        <w:tc>
          <w:tcPr>
            <w:tcW w:w="5193" w:type="dxa"/>
            <w:vAlign w:val="center"/>
          </w:tcPr>
          <w:p w14:paraId="1B594081" w14:textId="77777777" w:rsidR="00F421CE" w:rsidRDefault="00F421CE" w:rsidP="0003107B">
            <w:pPr>
              <w:rPr>
                <w:rFonts w:cs="Open Sans"/>
                <w:lang w:val="en-AU"/>
              </w:rPr>
            </w:pPr>
          </w:p>
        </w:tc>
      </w:tr>
      <w:tr w:rsidR="00F421CE" w14:paraId="2BB9CEB8" w14:textId="77777777" w:rsidTr="00F421CE">
        <w:trPr>
          <w:trHeight w:val="850"/>
        </w:trPr>
        <w:tc>
          <w:tcPr>
            <w:tcW w:w="3823" w:type="dxa"/>
            <w:shd w:val="clear" w:color="auto" w:fill="F2F2F2" w:themeFill="background1" w:themeFillShade="F2"/>
            <w:vAlign w:val="center"/>
          </w:tcPr>
          <w:p w14:paraId="5454225F" w14:textId="46857019" w:rsidR="00F421CE" w:rsidRPr="00F421CE" w:rsidRDefault="00F421CE" w:rsidP="0073400C">
            <w:pPr>
              <w:pStyle w:val="ListParagraph"/>
              <w:numPr>
                <w:ilvl w:val="0"/>
                <w:numId w:val="14"/>
              </w:numPr>
              <w:rPr>
                <w:rFonts w:cs="Open Sans"/>
                <w:lang w:val="en-AU"/>
              </w:rPr>
            </w:pPr>
            <w:r>
              <w:rPr>
                <w:rFonts w:cs="Open Sans"/>
                <w:lang w:val="en-AU"/>
              </w:rPr>
              <w:t>What would you check about a smoke alarm in a house?</w:t>
            </w:r>
            <w:r w:rsidR="0005448D">
              <w:rPr>
                <w:rFonts w:cs="Open Sans"/>
                <w:lang w:val="en-AU"/>
              </w:rPr>
              <w:t xml:space="preserve"> (select all that apply)</w:t>
            </w:r>
          </w:p>
        </w:tc>
        <w:tc>
          <w:tcPr>
            <w:tcW w:w="5193" w:type="dxa"/>
            <w:vAlign w:val="center"/>
          </w:tcPr>
          <w:p w14:paraId="0AA3C70D" w14:textId="038181F7" w:rsidR="00F421CE" w:rsidRDefault="00983AAF" w:rsidP="00983AAF">
            <w:pPr>
              <w:pStyle w:val="ListParagraph"/>
              <w:numPr>
                <w:ilvl w:val="0"/>
                <w:numId w:val="30"/>
              </w:numPr>
              <w:rPr>
                <w:rFonts w:cs="Open Sans"/>
                <w:lang w:val="en-AU"/>
              </w:rPr>
            </w:pPr>
            <w:r>
              <w:rPr>
                <w:rFonts w:cs="Open Sans"/>
                <w:lang w:val="en-AU"/>
              </w:rPr>
              <w:t>Installed</w:t>
            </w:r>
          </w:p>
          <w:p w14:paraId="1A639675" w14:textId="21DAD574" w:rsidR="004F71A1" w:rsidRDefault="004F71A1" w:rsidP="00983AAF">
            <w:pPr>
              <w:pStyle w:val="ListParagraph"/>
              <w:numPr>
                <w:ilvl w:val="0"/>
                <w:numId w:val="30"/>
              </w:numPr>
              <w:rPr>
                <w:rFonts w:cs="Open Sans"/>
                <w:lang w:val="en-AU"/>
              </w:rPr>
            </w:pPr>
            <w:r>
              <w:rPr>
                <w:rFonts w:cs="Open Sans"/>
                <w:lang w:val="en-AU"/>
              </w:rPr>
              <w:t>Colour matches the ceiling colour</w:t>
            </w:r>
          </w:p>
          <w:p w14:paraId="39C5DBEB" w14:textId="77777777" w:rsidR="00983AAF" w:rsidRDefault="00ED5D76" w:rsidP="00983AAF">
            <w:pPr>
              <w:pStyle w:val="ListParagraph"/>
              <w:numPr>
                <w:ilvl w:val="0"/>
                <w:numId w:val="30"/>
              </w:numPr>
              <w:rPr>
                <w:rFonts w:cs="Open Sans"/>
                <w:lang w:val="en-AU"/>
              </w:rPr>
            </w:pPr>
            <w:r>
              <w:rPr>
                <w:rFonts w:cs="Open Sans"/>
                <w:lang w:val="en-AU"/>
              </w:rPr>
              <w:t>Checked regularly</w:t>
            </w:r>
          </w:p>
          <w:p w14:paraId="65B1B632" w14:textId="1AF69FC2" w:rsidR="00ED5D76" w:rsidRDefault="00ED5D76" w:rsidP="00983AAF">
            <w:pPr>
              <w:pStyle w:val="ListParagraph"/>
              <w:numPr>
                <w:ilvl w:val="0"/>
                <w:numId w:val="30"/>
              </w:numPr>
              <w:rPr>
                <w:rFonts w:cs="Open Sans"/>
                <w:lang w:val="en-AU"/>
              </w:rPr>
            </w:pPr>
            <w:r>
              <w:rPr>
                <w:rFonts w:cs="Open Sans"/>
                <w:lang w:val="en-AU"/>
              </w:rPr>
              <w:t>Batteries are working</w:t>
            </w:r>
          </w:p>
          <w:p w14:paraId="025B9BEA" w14:textId="07ACA7D5" w:rsidR="0005448D" w:rsidRDefault="0005448D" w:rsidP="00983AAF">
            <w:pPr>
              <w:pStyle w:val="ListParagraph"/>
              <w:numPr>
                <w:ilvl w:val="0"/>
                <w:numId w:val="30"/>
              </w:numPr>
              <w:rPr>
                <w:rFonts w:cs="Open Sans"/>
                <w:lang w:val="en-AU"/>
              </w:rPr>
            </w:pPr>
            <w:r>
              <w:rPr>
                <w:rFonts w:cs="Open Sans"/>
                <w:lang w:val="en-AU"/>
              </w:rPr>
              <w:t>Made by an Australian manufacturer</w:t>
            </w:r>
          </w:p>
          <w:p w14:paraId="3AB7796B" w14:textId="56B7F37F" w:rsidR="00ED5D76" w:rsidRPr="00983AAF" w:rsidRDefault="009330AA" w:rsidP="00983AAF">
            <w:pPr>
              <w:pStyle w:val="ListParagraph"/>
              <w:numPr>
                <w:ilvl w:val="0"/>
                <w:numId w:val="30"/>
              </w:numPr>
              <w:rPr>
                <w:rFonts w:cs="Open Sans"/>
                <w:lang w:val="en-AU"/>
              </w:rPr>
            </w:pPr>
            <w:r>
              <w:rPr>
                <w:rFonts w:cs="Open Sans"/>
                <w:lang w:val="en-AU"/>
              </w:rPr>
              <w:t>Placed near the bedroom</w:t>
            </w:r>
          </w:p>
        </w:tc>
      </w:tr>
    </w:tbl>
    <w:p w14:paraId="73F53552" w14:textId="77777777" w:rsidR="00F421CE" w:rsidRDefault="00F421CE" w:rsidP="00F421CE">
      <w:pPr>
        <w:pStyle w:val="ListParagraph"/>
        <w:spacing w:after="0"/>
        <w:ind w:left="360"/>
        <w:rPr>
          <w:rFonts w:cs="Open Sans"/>
          <w:lang w:val="en-AU"/>
        </w:rPr>
      </w:pPr>
    </w:p>
    <w:p w14:paraId="5A62E1B1" w14:textId="3F695FE3" w:rsidR="00474DA2" w:rsidRPr="00F421CE" w:rsidRDefault="001C7517" w:rsidP="0073400C">
      <w:pPr>
        <w:pStyle w:val="ListParagraph"/>
        <w:numPr>
          <w:ilvl w:val="0"/>
          <w:numId w:val="1"/>
        </w:numPr>
        <w:spacing w:after="0"/>
        <w:ind w:left="360"/>
        <w:rPr>
          <w:rFonts w:cs="Open Sans"/>
          <w:lang w:val="en-AU"/>
        </w:rPr>
      </w:pPr>
      <w:r w:rsidRPr="00F421CE">
        <w:rPr>
          <w:rFonts w:cs="Open Sans"/>
          <w:lang w:val="en-AU"/>
        </w:rPr>
        <w:t>List four</w:t>
      </w:r>
      <w:r w:rsidR="00474DA2" w:rsidRPr="00F421CE">
        <w:rPr>
          <w:rFonts w:cs="Open Sans"/>
          <w:lang w:val="en-AU"/>
        </w:rPr>
        <w:t xml:space="preserve"> </w:t>
      </w:r>
      <w:r w:rsidR="00F421CE">
        <w:rPr>
          <w:rFonts w:cs="Open Sans"/>
          <w:lang w:val="en-AU"/>
        </w:rPr>
        <w:t xml:space="preserve">(4) </w:t>
      </w:r>
      <w:r w:rsidR="00507B14" w:rsidRPr="00F421CE">
        <w:rPr>
          <w:rFonts w:cs="Open Sans"/>
          <w:lang w:val="en-AU"/>
        </w:rPr>
        <w:t xml:space="preserve">risk </w:t>
      </w:r>
      <w:r w:rsidR="00474DA2" w:rsidRPr="00F421CE">
        <w:rPr>
          <w:rFonts w:cs="Open Sans"/>
          <w:lang w:val="en-AU"/>
        </w:rPr>
        <w:t>factors that need to be considered</w:t>
      </w:r>
      <w:r w:rsidR="00507B14" w:rsidRPr="00F421CE">
        <w:rPr>
          <w:rFonts w:cs="Open Sans"/>
          <w:lang w:val="en-AU"/>
        </w:rPr>
        <w:t xml:space="preserve"> when working with a patient in a home-base environment? (e.g. messy environment meaning that it would be difficult to get a stretcher to a patient).</w:t>
      </w:r>
    </w:p>
    <w:p w14:paraId="1E792B61" w14:textId="77777777" w:rsidR="00307B65" w:rsidRPr="004248D9" w:rsidRDefault="00307B65" w:rsidP="00307B65">
      <w:pPr>
        <w:spacing w:after="0"/>
        <w:rPr>
          <w:rFonts w:cs="Open Sans"/>
          <w:lang w:val="en-AU"/>
        </w:rPr>
      </w:pPr>
    </w:p>
    <w:tbl>
      <w:tblPr>
        <w:tblStyle w:val="TableGrid"/>
        <w:tblW w:w="0" w:type="auto"/>
        <w:jc w:val="center"/>
        <w:tblLook w:val="04A0" w:firstRow="1" w:lastRow="0" w:firstColumn="1" w:lastColumn="0" w:noHBand="0" w:noVBand="1"/>
      </w:tblPr>
      <w:tblGrid>
        <w:gridCol w:w="562"/>
        <w:gridCol w:w="8382"/>
      </w:tblGrid>
      <w:tr w:rsidR="0071135D" w:rsidRPr="009D0EE3" w14:paraId="62DBAA5E" w14:textId="77777777" w:rsidTr="0003107B">
        <w:trPr>
          <w:trHeight w:val="567"/>
          <w:jc w:val="center"/>
        </w:trPr>
        <w:tc>
          <w:tcPr>
            <w:tcW w:w="562" w:type="dxa"/>
            <w:shd w:val="clear" w:color="auto" w:fill="F2F2F2" w:themeFill="background1" w:themeFillShade="F2"/>
            <w:vAlign w:val="center"/>
          </w:tcPr>
          <w:p w14:paraId="54BC01C7" w14:textId="77777777" w:rsidR="0071135D" w:rsidRPr="009D0EE3" w:rsidRDefault="0071135D" w:rsidP="0073400C">
            <w:pPr>
              <w:numPr>
                <w:ilvl w:val="0"/>
                <w:numId w:val="15"/>
              </w:numPr>
              <w:spacing w:line="259" w:lineRule="auto"/>
              <w:rPr>
                <w:rFonts w:cs="Open Sans"/>
                <w:b/>
                <w:bCs/>
                <w:lang w:val="en-AU"/>
              </w:rPr>
            </w:pPr>
          </w:p>
        </w:tc>
        <w:tc>
          <w:tcPr>
            <w:tcW w:w="8382" w:type="dxa"/>
            <w:vAlign w:val="center"/>
          </w:tcPr>
          <w:p w14:paraId="4B9D0BD4" w14:textId="77777777" w:rsidR="0071135D" w:rsidRPr="009D0EE3" w:rsidRDefault="0071135D" w:rsidP="0003107B">
            <w:pPr>
              <w:spacing w:line="259" w:lineRule="auto"/>
              <w:rPr>
                <w:rFonts w:cs="Open Sans"/>
                <w:lang w:val="en-AU"/>
              </w:rPr>
            </w:pPr>
          </w:p>
        </w:tc>
      </w:tr>
      <w:tr w:rsidR="0071135D" w:rsidRPr="009D0EE3" w14:paraId="5E13BABD" w14:textId="77777777" w:rsidTr="0003107B">
        <w:trPr>
          <w:trHeight w:val="567"/>
          <w:jc w:val="center"/>
        </w:trPr>
        <w:tc>
          <w:tcPr>
            <w:tcW w:w="562" w:type="dxa"/>
            <w:shd w:val="clear" w:color="auto" w:fill="F2F2F2" w:themeFill="background1" w:themeFillShade="F2"/>
            <w:vAlign w:val="center"/>
          </w:tcPr>
          <w:p w14:paraId="2023B6A3" w14:textId="77777777" w:rsidR="0071135D" w:rsidRPr="009D0EE3" w:rsidRDefault="0071135D" w:rsidP="0073400C">
            <w:pPr>
              <w:numPr>
                <w:ilvl w:val="0"/>
                <w:numId w:val="15"/>
              </w:numPr>
              <w:spacing w:line="259" w:lineRule="auto"/>
              <w:rPr>
                <w:rFonts w:cs="Open Sans"/>
                <w:b/>
                <w:bCs/>
                <w:lang w:val="en-AU"/>
              </w:rPr>
            </w:pPr>
          </w:p>
        </w:tc>
        <w:tc>
          <w:tcPr>
            <w:tcW w:w="8382" w:type="dxa"/>
            <w:vAlign w:val="center"/>
          </w:tcPr>
          <w:p w14:paraId="15224091" w14:textId="77777777" w:rsidR="0071135D" w:rsidRPr="009D0EE3" w:rsidRDefault="0071135D" w:rsidP="0003107B">
            <w:pPr>
              <w:spacing w:line="259" w:lineRule="auto"/>
              <w:rPr>
                <w:rFonts w:cs="Open Sans"/>
                <w:lang w:val="en-AU"/>
              </w:rPr>
            </w:pPr>
          </w:p>
        </w:tc>
      </w:tr>
      <w:tr w:rsidR="0071135D" w:rsidRPr="009D0EE3" w14:paraId="14D7BC6E" w14:textId="77777777" w:rsidTr="0003107B">
        <w:trPr>
          <w:trHeight w:val="567"/>
          <w:jc w:val="center"/>
        </w:trPr>
        <w:tc>
          <w:tcPr>
            <w:tcW w:w="562" w:type="dxa"/>
            <w:shd w:val="clear" w:color="auto" w:fill="F2F2F2" w:themeFill="background1" w:themeFillShade="F2"/>
            <w:vAlign w:val="center"/>
          </w:tcPr>
          <w:p w14:paraId="35EFCA1D" w14:textId="77777777" w:rsidR="0071135D" w:rsidRPr="009D0EE3" w:rsidRDefault="0071135D" w:rsidP="0073400C">
            <w:pPr>
              <w:numPr>
                <w:ilvl w:val="0"/>
                <w:numId w:val="15"/>
              </w:numPr>
              <w:rPr>
                <w:rFonts w:cs="Open Sans"/>
                <w:b/>
                <w:bCs/>
                <w:lang w:val="en-AU"/>
              </w:rPr>
            </w:pPr>
          </w:p>
        </w:tc>
        <w:tc>
          <w:tcPr>
            <w:tcW w:w="8382" w:type="dxa"/>
            <w:vAlign w:val="center"/>
          </w:tcPr>
          <w:p w14:paraId="4B299220" w14:textId="77777777" w:rsidR="0071135D" w:rsidRPr="009D0EE3" w:rsidRDefault="0071135D" w:rsidP="0003107B">
            <w:pPr>
              <w:rPr>
                <w:rFonts w:cs="Open Sans"/>
                <w:lang w:val="en-AU"/>
              </w:rPr>
            </w:pPr>
          </w:p>
        </w:tc>
      </w:tr>
      <w:tr w:rsidR="0071135D" w:rsidRPr="009D0EE3" w14:paraId="74E200FC" w14:textId="77777777" w:rsidTr="0003107B">
        <w:trPr>
          <w:trHeight w:val="567"/>
          <w:jc w:val="center"/>
        </w:trPr>
        <w:tc>
          <w:tcPr>
            <w:tcW w:w="562" w:type="dxa"/>
            <w:shd w:val="clear" w:color="auto" w:fill="F2F2F2" w:themeFill="background1" w:themeFillShade="F2"/>
            <w:vAlign w:val="center"/>
          </w:tcPr>
          <w:p w14:paraId="2D1FD401" w14:textId="77777777" w:rsidR="0071135D" w:rsidRPr="009D0EE3" w:rsidRDefault="0071135D" w:rsidP="0073400C">
            <w:pPr>
              <w:numPr>
                <w:ilvl w:val="0"/>
                <w:numId w:val="15"/>
              </w:numPr>
              <w:rPr>
                <w:rFonts w:cs="Open Sans"/>
                <w:b/>
                <w:bCs/>
                <w:lang w:val="en-AU"/>
              </w:rPr>
            </w:pPr>
          </w:p>
        </w:tc>
        <w:tc>
          <w:tcPr>
            <w:tcW w:w="8382" w:type="dxa"/>
            <w:vAlign w:val="center"/>
          </w:tcPr>
          <w:p w14:paraId="3914FAB0" w14:textId="77777777" w:rsidR="0071135D" w:rsidRPr="009D0EE3" w:rsidRDefault="0071135D" w:rsidP="0003107B">
            <w:pPr>
              <w:rPr>
                <w:rFonts w:cs="Open Sans"/>
                <w:lang w:val="en-AU"/>
              </w:rPr>
            </w:pPr>
          </w:p>
        </w:tc>
      </w:tr>
    </w:tbl>
    <w:p w14:paraId="2981E72E" w14:textId="77777777" w:rsidR="00307B65" w:rsidRPr="004248D9" w:rsidRDefault="00307B65" w:rsidP="00307B65">
      <w:pPr>
        <w:spacing w:after="0"/>
        <w:rPr>
          <w:rFonts w:cs="Open Sans"/>
          <w:lang w:val="en-AU"/>
        </w:rPr>
      </w:pPr>
    </w:p>
    <w:p w14:paraId="33F4A787" w14:textId="68D6B3A7" w:rsidR="005620C2" w:rsidRPr="004248D9" w:rsidRDefault="00E506AC" w:rsidP="0073400C">
      <w:pPr>
        <w:pStyle w:val="ListParagraph"/>
        <w:numPr>
          <w:ilvl w:val="0"/>
          <w:numId w:val="1"/>
        </w:numPr>
        <w:spacing w:after="0"/>
        <w:ind w:left="360"/>
        <w:rPr>
          <w:rFonts w:cs="Open Sans"/>
          <w:lang w:val="en-AU"/>
        </w:rPr>
      </w:pPr>
      <w:r>
        <w:rPr>
          <w:rFonts w:cs="Open Sans"/>
          <w:lang w:val="en-AU"/>
        </w:rPr>
        <w:t>D</w:t>
      </w:r>
      <w:r w:rsidR="002B6729">
        <w:rPr>
          <w:rFonts w:cs="Open Sans"/>
          <w:lang w:val="en-AU"/>
        </w:rPr>
        <w:t>efine</w:t>
      </w:r>
      <w:r>
        <w:rPr>
          <w:rFonts w:cs="Open Sans"/>
          <w:lang w:val="en-AU"/>
        </w:rPr>
        <w:t xml:space="preserve"> </w:t>
      </w:r>
      <w:r w:rsidR="00241937">
        <w:rPr>
          <w:rFonts w:cs="Open Sans"/>
          <w:lang w:val="en-AU"/>
        </w:rPr>
        <w:t xml:space="preserve">each of the following components of the </w:t>
      </w:r>
      <w:r w:rsidR="005620C2" w:rsidRPr="004248D9">
        <w:rPr>
          <w:rFonts w:cs="Open Sans"/>
          <w:lang w:val="en-AU"/>
        </w:rPr>
        <w:t>musculoske</w:t>
      </w:r>
      <w:r w:rsidR="00357D87">
        <w:rPr>
          <w:rFonts w:cs="Open Sans"/>
          <w:lang w:val="en-AU"/>
        </w:rPr>
        <w:t>le</w:t>
      </w:r>
      <w:r w:rsidR="005620C2" w:rsidRPr="004248D9">
        <w:rPr>
          <w:rFonts w:cs="Open Sans"/>
          <w:lang w:val="en-AU"/>
        </w:rPr>
        <w:t>tal system</w:t>
      </w:r>
      <w:r w:rsidR="00241937">
        <w:rPr>
          <w:rFonts w:cs="Open Sans"/>
          <w:lang w:val="en-AU"/>
        </w:rPr>
        <w:t xml:space="preserve">. </w:t>
      </w:r>
      <w:r w:rsidR="005620C2" w:rsidRPr="004248D9">
        <w:rPr>
          <w:rFonts w:cs="Open Sans"/>
          <w:lang w:val="en-AU"/>
        </w:rPr>
        <w:t xml:space="preserve"> </w:t>
      </w:r>
    </w:p>
    <w:p w14:paraId="4BCBAA9A" w14:textId="77777777" w:rsidR="005620C2" w:rsidRPr="004248D9" w:rsidRDefault="005620C2" w:rsidP="005620C2">
      <w:pPr>
        <w:spacing w:after="0"/>
        <w:rPr>
          <w:rFonts w:cs="Open Sans"/>
          <w:lang w:val="en-AU"/>
        </w:rPr>
      </w:pPr>
    </w:p>
    <w:tbl>
      <w:tblPr>
        <w:tblStyle w:val="TableGrid"/>
        <w:tblW w:w="0" w:type="auto"/>
        <w:tblLook w:val="04A0" w:firstRow="1" w:lastRow="0" w:firstColumn="1" w:lastColumn="0" w:noHBand="0" w:noVBand="1"/>
      </w:tblPr>
      <w:tblGrid>
        <w:gridCol w:w="2689"/>
        <w:gridCol w:w="6327"/>
      </w:tblGrid>
      <w:tr w:rsidR="005620C2" w:rsidRPr="004248D9" w14:paraId="15AD916E" w14:textId="77777777" w:rsidTr="002B6729">
        <w:tc>
          <w:tcPr>
            <w:tcW w:w="2689" w:type="dxa"/>
            <w:shd w:val="clear" w:color="auto" w:fill="F2F2F2" w:themeFill="background1" w:themeFillShade="F2"/>
          </w:tcPr>
          <w:p w14:paraId="5F5CB780" w14:textId="5CD944D4" w:rsidR="005620C2" w:rsidRPr="004248D9" w:rsidRDefault="002B6729" w:rsidP="0003107B">
            <w:pPr>
              <w:rPr>
                <w:rFonts w:cs="Open Sans"/>
                <w:b/>
                <w:lang w:val="en-AU"/>
              </w:rPr>
            </w:pPr>
            <w:r>
              <w:rPr>
                <w:rFonts w:cs="Open Sans"/>
                <w:b/>
                <w:lang w:val="en-AU"/>
              </w:rPr>
              <w:t xml:space="preserve">Parts of </w:t>
            </w:r>
            <w:r w:rsidR="00B115E1">
              <w:rPr>
                <w:rFonts w:cs="Open Sans"/>
                <w:b/>
                <w:lang w:val="en-AU"/>
              </w:rPr>
              <w:t xml:space="preserve">the </w:t>
            </w:r>
            <w:r w:rsidR="005620C2" w:rsidRPr="004248D9">
              <w:rPr>
                <w:rFonts w:cs="Open Sans"/>
                <w:b/>
                <w:lang w:val="en-AU"/>
              </w:rPr>
              <w:t xml:space="preserve">Musculosketal system </w:t>
            </w:r>
          </w:p>
        </w:tc>
        <w:tc>
          <w:tcPr>
            <w:tcW w:w="6327" w:type="dxa"/>
            <w:shd w:val="clear" w:color="auto" w:fill="F2F2F2" w:themeFill="background1" w:themeFillShade="F2"/>
          </w:tcPr>
          <w:p w14:paraId="02F89660" w14:textId="2C170A98" w:rsidR="005620C2" w:rsidRPr="004248D9" w:rsidRDefault="002B6729" w:rsidP="0003107B">
            <w:pPr>
              <w:rPr>
                <w:rFonts w:cs="Open Sans"/>
                <w:b/>
                <w:lang w:val="en-AU"/>
              </w:rPr>
            </w:pPr>
            <w:r>
              <w:rPr>
                <w:rFonts w:cs="Open Sans"/>
                <w:b/>
                <w:lang w:val="en-AU"/>
              </w:rPr>
              <w:t>Definition</w:t>
            </w:r>
          </w:p>
        </w:tc>
      </w:tr>
      <w:tr w:rsidR="005620C2" w:rsidRPr="004248D9" w14:paraId="0DEACF38" w14:textId="77777777" w:rsidTr="00B115E1">
        <w:trPr>
          <w:trHeight w:val="680"/>
        </w:trPr>
        <w:tc>
          <w:tcPr>
            <w:tcW w:w="2689" w:type="dxa"/>
            <w:shd w:val="clear" w:color="auto" w:fill="F2F2F2" w:themeFill="background1" w:themeFillShade="F2"/>
            <w:vAlign w:val="center"/>
          </w:tcPr>
          <w:p w14:paraId="26106ECF" w14:textId="0355EE13" w:rsidR="005620C2" w:rsidRPr="004248D9" w:rsidRDefault="005620C2" w:rsidP="002B6729">
            <w:pPr>
              <w:rPr>
                <w:rFonts w:cs="Open Sans"/>
                <w:lang w:val="en-AU"/>
              </w:rPr>
            </w:pPr>
            <w:r w:rsidRPr="004248D9">
              <w:rPr>
                <w:rFonts w:cs="Open Sans"/>
                <w:lang w:val="en-AU"/>
              </w:rPr>
              <w:t>Bones</w:t>
            </w:r>
          </w:p>
        </w:tc>
        <w:tc>
          <w:tcPr>
            <w:tcW w:w="6327" w:type="dxa"/>
            <w:vAlign w:val="center"/>
          </w:tcPr>
          <w:p w14:paraId="5F77B1BF" w14:textId="73C8F26D" w:rsidR="005620C2" w:rsidRPr="004248D9" w:rsidRDefault="005620C2" w:rsidP="002B6729">
            <w:pPr>
              <w:rPr>
                <w:rFonts w:cs="Open Sans"/>
                <w:lang w:val="en-AU"/>
              </w:rPr>
            </w:pPr>
          </w:p>
        </w:tc>
      </w:tr>
      <w:tr w:rsidR="005620C2" w:rsidRPr="004248D9" w14:paraId="62666E54" w14:textId="77777777" w:rsidTr="00B115E1">
        <w:trPr>
          <w:trHeight w:val="680"/>
        </w:trPr>
        <w:tc>
          <w:tcPr>
            <w:tcW w:w="2689" w:type="dxa"/>
            <w:shd w:val="clear" w:color="auto" w:fill="F2F2F2" w:themeFill="background1" w:themeFillShade="F2"/>
            <w:vAlign w:val="center"/>
          </w:tcPr>
          <w:p w14:paraId="4FCAA54B" w14:textId="3D221E2C" w:rsidR="005620C2" w:rsidRPr="004248D9" w:rsidRDefault="005620C2" w:rsidP="002B6729">
            <w:pPr>
              <w:rPr>
                <w:rFonts w:cs="Open Sans"/>
                <w:lang w:val="en-AU"/>
              </w:rPr>
            </w:pPr>
            <w:r w:rsidRPr="004248D9">
              <w:rPr>
                <w:rFonts w:cs="Open Sans"/>
                <w:lang w:val="en-AU"/>
              </w:rPr>
              <w:t>Muscles</w:t>
            </w:r>
          </w:p>
        </w:tc>
        <w:tc>
          <w:tcPr>
            <w:tcW w:w="6327" w:type="dxa"/>
            <w:vAlign w:val="center"/>
          </w:tcPr>
          <w:p w14:paraId="2C340311" w14:textId="77777777" w:rsidR="005620C2" w:rsidRPr="004248D9" w:rsidRDefault="005620C2" w:rsidP="002B6729">
            <w:pPr>
              <w:rPr>
                <w:rFonts w:cs="Open Sans"/>
                <w:lang w:val="en-AU"/>
              </w:rPr>
            </w:pPr>
          </w:p>
        </w:tc>
      </w:tr>
      <w:tr w:rsidR="005620C2" w:rsidRPr="004248D9" w14:paraId="21A816A4" w14:textId="77777777" w:rsidTr="00B115E1">
        <w:trPr>
          <w:trHeight w:val="680"/>
        </w:trPr>
        <w:tc>
          <w:tcPr>
            <w:tcW w:w="2689" w:type="dxa"/>
            <w:shd w:val="clear" w:color="auto" w:fill="F2F2F2" w:themeFill="background1" w:themeFillShade="F2"/>
            <w:vAlign w:val="center"/>
          </w:tcPr>
          <w:p w14:paraId="2EAB9672" w14:textId="47336231" w:rsidR="005620C2" w:rsidRPr="004248D9" w:rsidRDefault="005620C2" w:rsidP="002B6729">
            <w:pPr>
              <w:rPr>
                <w:rFonts w:cs="Open Sans"/>
                <w:lang w:val="en-AU"/>
              </w:rPr>
            </w:pPr>
            <w:r w:rsidRPr="004248D9">
              <w:rPr>
                <w:rFonts w:cs="Open Sans"/>
                <w:lang w:val="en-AU"/>
              </w:rPr>
              <w:t>Tendons</w:t>
            </w:r>
          </w:p>
        </w:tc>
        <w:tc>
          <w:tcPr>
            <w:tcW w:w="6327" w:type="dxa"/>
            <w:vAlign w:val="center"/>
          </w:tcPr>
          <w:p w14:paraId="07B764F1" w14:textId="77777777" w:rsidR="005620C2" w:rsidRPr="004248D9" w:rsidRDefault="005620C2" w:rsidP="002B6729">
            <w:pPr>
              <w:rPr>
                <w:rFonts w:cs="Open Sans"/>
                <w:lang w:val="en-AU"/>
              </w:rPr>
            </w:pPr>
          </w:p>
        </w:tc>
      </w:tr>
      <w:tr w:rsidR="005620C2" w:rsidRPr="004248D9" w14:paraId="153ED392" w14:textId="77777777" w:rsidTr="00B115E1">
        <w:trPr>
          <w:trHeight w:val="680"/>
        </w:trPr>
        <w:tc>
          <w:tcPr>
            <w:tcW w:w="2689" w:type="dxa"/>
            <w:shd w:val="clear" w:color="auto" w:fill="F2F2F2" w:themeFill="background1" w:themeFillShade="F2"/>
            <w:vAlign w:val="center"/>
          </w:tcPr>
          <w:p w14:paraId="74995F5C" w14:textId="6DFA77DE" w:rsidR="005620C2" w:rsidRPr="004248D9" w:rsidRDefault="005620C2" w:rsidP="002B6729">
            <w:pPr>
              <w:rPr>
                <w:rFonts w:cs="Open Sans"/>
                <w:lang w:val="en-AU"/>
              </w:rPr>
            </w:pPr>
            <w:r w:rsidRPr="004248D9">
              <w:rPr>
                <w:rFonts w:cs="Open Sans"/>
                <w:lang w:val="en-AU"/>
              </w:rPr>
              <w:t>Ligaments</w:t>
            </w:r>
          </w:p>
        </w:tc>
        <w:tc>
          <w:tcPr>
            <w:tcW w:w="6327" w:type="dxa"/>
            <w:vAlign w:val="center"/>
          </w:tcPr>
          <w:p w14:paraId="3AEC45CE" w14:textId="77777777" w:rsidR="005620C2" w:rsidRPr="004248D9" w:rsidRDefault="005620C2" w:rsidP="002B6729">
            <w:pPr>
              <w:rPr>
                <w:rFonts w:cs="Open Sans"/>
                <w:lang w:val="en-AU"/>
              </w:rPr>
            </w:pPr>
          </w:p>
        </w:tc>
      </w:tr>
      <w:tr w:rsidR="005620C2" w:rsidRPr="004248D9" w14:paraId="6ACA9CA4" w14:textId="77777777" w:rsidTr="00B115E1">
        <w:trPr>
          <w:trHeight w:val="680"/>
        </w:trPr>
        <w:tc>
          <w:tcPr>
            <w:tcW w:w="2689" w:type="dxa"/>
            <w:shd w:val="clear" w:color="auto" w:fill="F2F2F2" w:themeFill="background1" w:themeFillShade="F2"/>
            <w:vAlign w:val="center"/>
          </w:tcPr>
          <w:p w14:paraId="14673847" w14:textId="0A4C2C07" w:rsidR="005620C2" w:rsidRPr="004248D9" w:rsidRDefault="005620C2" w:rsidP="002B6729">
            <w:pPr>
              <w:rPr>
                <w:rFonts w:cs="Open Sans"/>
                <w:lang w:val="en-AU"/>
              </w:rPr>
            </w:pPr>
            <w:r w:rsidRPr="004248D9">
              <w:rPr>
                <w:rFonts w:cs="Open Sans"/>
                <w:lang w:val="en-AU"/>
              </w:rPr>
              <w:t>Joints</w:t>
            </w:r>
          </w:p>
        </w:tc>
        <w:tc>
          <w:tcPr>
            <w:tcW w:w="6327" w:type="dxa"/>
            <w:vAlign w:val="center"/>
          </w:tcPr>
          <w:p w14:paraId="56E6AEBE" w14:textId="77777777" w:rsidR="005620C2" w:rsidRPr="004248D9" w:rsidRDefault="005620C2" w:rsidP="002B6729">
            <w:pPr>
              <w:rPr>
                <w:rFonts w:cs="Open Sans"/>
                <w:lang w:val="en-AU"/>
              </w:rPr>
            </w:pPr>
          </w:p>
        </w:tc>
      </w:tr>
    </w:tbl>
    <w:p w14:paraId="79E835D0" w14:textId="77777777" w:rsidR="005620C2" w:rsidRPr="004248D9" w:rsidRDefault="005620C2" w:rsidP="005620C2">
      <w:pPr>
        <w:spacing w:after="0"/>
        <w:rPr>
          <w:rFonts w:cs="Open Sans"/>
          <w:lang w:val="en-AU"/>
        </w:rPr>
      </w:pPr>
    </w:p>
    <w:p w14:paraId="6E3919FA" w14:textId="77777777" w:rsidR="00084358" w:rsidRDefault="00084358">
      <w:pPr>
        <w:rPr>
          <w:rFonts w:cs="Open Sans"/>
          <w:lang w:val="en-AU"/>
        </w:rPr>
      </w:pPr>
      <w:r>
        <w:rPr>
          <w:rFonts w:cs="Open Sans"/>
          <w:lang w:val="en-AU"/>
        </w:rPr>
        <w:br w:type="page"/>
      </w:r>
    </w:p>
    <w:p w14:paraId="6884B463" w14:textId="4E6AB1F0" w:rsidR="00507B14" w:rsidRDefault="0062378E" w:rsidP="0073400C">
      <w:pPr>
        <w:pStyle w:val="ListParagraph"/>
        <w:numPr>
          <w:ilvl w:val="0"/>
          <w:numId w:val="1"/>
        </w:numPr>
        <w:spacing w:after="0"/>
        <w:ind w:left="360"/>
        <w:rPr>
          <w:rFonts w:cs="Open Sans"/>
          <w:lang w:val="en-AU"/>
        </w:rPr>
      </w:pPr>
      <w:r>
        <w:rPr>
          <w:rFonts w:cs="Open Sans"/>
          <w:lang w:val="en-AU"/>
        </w:rPr>
        <w:lastRenderedPageBreak/>
        <w:t xml:space="preserve">List </w:t>
      </w:r>
      <w:r w:rsidR="00357D87">
        <w:rPr>
          <w:rFonts w:cs="Open Sans"/>
          <w:lang w:val="en-AU"/>
        </w:rPr>
        <w:t xml:space="preserve">four </w:t>
      </w:r>
      <w:r w:rsidR="00B115E1">
        <w:rPr>
          <w:rFonts w:cs="Open Sans"/>
          <w:lang w:val="en-AU"/>
        </w:rPr>
        <w:t xml:space="preserve">(4) </w:t>
      </w:r>
      <w:r>
        <w:rPr>
          <w:rFonts w:cs="Open Sans"/>
          <w:lang w:val="en-AU"/>
        </w:rPr>
        <w:t xml:space="preserve">practices </w:t>
      </w:r>
      <w:r w:rsidR="00C83D78">
        <w:rPr>
          <w:rFonts w:cs="Open Sans"/>
          <w:lang w:val="en-AU"/>
        </w:rPr>
        <w:t>you should follow to minimise injury to yourself and clients when moving patients.</w:t>
      </w:r>
    </w:p>
    <w:p w14:paraId="01CCF2D8" w14:textId="0250EE8B" w:rsidR="00E200CF" w:rsidRDefault="00E200CF" w:rsidP="00E200CF">
      <w:pPr>
        <w:spacing w:after="0"/>
        <w:rPr>
          <w:rFonts w:cs="Open Sans"/>
          <w:lang w:val="en-AU"/>
        </w:rPr>
      </w:pPr>
    </w:p>
    <w:tbl>
      <w:tblPr>
        <w:tblStyle w:val="TableGrid"/>
        <w:tblW w:w="0" w:type="auto"/>
        <w:jc w:val="center"/>
        <w:tblLook w:val="04A0" w:firstRow="1" w:lastRow="0" w:firstColumn="1" w:lastColumn="0" w:noHBand="0" w:noVBand="1"/>
      </w:tblPr>
      <w:tblGrid>
        <w:gridCol w:w="562"/>
        <w:gridCol w:w="8382"/>
      </w:tblGrid>
      <w:tr w:rsidR="00B115E1" w:rsidRPr="009D0EE3" w14:paraId="2E642D68" w14:textId="77777777" w:rsidTr="0003107B">
        <w:trPr>
          <w:trHeight w:val="567"/>
          <w:jc w:val="center"/>
        </w:trPr>
        <w:tc>
          <w:tcPr>
            <w:tcW w:w="562" w:type="dxa"/>
            <w:shd w:val="clear" w:color="auto" w:fill="F2F2F2" w:themeFill="background1" w:themeFillShade="F2"/>
            <w:vAlign w:val="center"/>
          </w:tcPr>
          <w:p w14:paraId="00B03299" w14:textId="77777777" w:rsidR="00B115E1" w:rsidRPr="009D0EE3" w:rsidRDefault="00B115E1" w:rsidP="0073400C">
            <w:pPr>
              <w:numPr>
                <w:ilvl w:val="0"/>
                <w:numId w:val="16"/>
              </w:numPr>
              <w:spacing w:line="259" w:lineRule="auto"/>
              <w:rPr>
                <w:rFonts w:cs="Open Sans"/>
                <w:b/>
                <w:bCs/>
                <w:lang w:val="en-AU"/>
              </w:rPr>
            </w:pPr>
          </w:p>
        </w:tc>
        <w:tc>
          <w:tcPr>
            <w:tcW w:w="8382" w:type="dxa"/>
            <w:vAlign w:val="center"/>
          </w:tcPr>
          <w:p w14:paraId="0291CCA3" w14:textId="77777777" w:rsidR="00B115E1" w:rsidRPr="009D0EE3" w:rsidRDefault="00B115E1" w:rsidP="0003107B">
            <w:pPr>
              <w:spacing w:line="259" w:lineRule="auto"/>
              <w:rPr>
                <w:rFonts w:cs="Open Sans"/>
                <w:lang w:val="en-AU"/>
              </w:rPr>
            </w:pPr>
          </w:p>
        </w:tc>
      </w:tr>
      <w:tr w:rsidR="00B115E1" w:rsidRPr="009D0EE3" w14:paraId="5A65CF93" w14:textId="77777777" w:rsidTr="0003107B">
        <w:trPr>
          <w:trHeight w:val="567"/>
          <w:jc w:val="center"/>
        </w:trPr>
        <w:tc>
          <w:tcPr>
            <w:tcW w:w="562" w:type="dxa"/>
            <w:shd w:val="clear" w:color="auto" w:fill="F2F2F2" w:themeFill="background1" w:themeFillShade="F2"/>
            <w:vAlign w:val="center"/>
          </w:tcPr>
          <w:p w14:paraId="542EC9DA" w14:textId="77777777" w:rsidR="00B115E1" w:rsidRPr="009D0EE3" w:rsidRDefault="00B115E1" w:rsidP="0073400C">
            <w:pPr>
              <w:numPr>
                <w:ilvl w:val="0"/>
                <w:numId w:val="16"/>
              </w:numPr>
              <w:spacing w:line="259" w:lineRule="auto"/>
              <w:rPr>
                <w:rFonts w:cs="Open Sans"/>
                <w:b/>
                <w:bCs/>
                <w:lang w:val="en-AU"/>
              </w:rPr>
            </w:pPr>
          </w:p>
        </w:tc>
        <w:tc>
          <w:tcPr>
            <w:tcW w:w="8382" w:type="dxa"/>
            <w:vAlign w:val="center"/>
          </w:tcPr>
          <w:p w14:paraId="2202A44D" w14:textId="77777777" w:rsidR="00B115E1" w:rsidRPr="009D0EE3" w:rsidRDefault="00B115E1" w:rsidP="0003107B">
            <w:pPr>
              <w:spacing w:line="259" w:lineRule="auto"/>
              <w:rPr>
                <w:rFonts w:cs="Open Sans"/>
                <w:lang w:val="en-AU"/>
              </w:rPr>
            </w:pPr>
          </w:p>
        </w:tc>
      </w:tr>
      <w:tr w:rsidR="00B115E1" w:rsidRPr="009D0EE3" w14:paraId="592155C7" w14:textId="77777777" w:rsidTr="0003107B">
        <w:trPr>
          <w:trHeight w:val="567"/>
          <w:jc w:val="center"/>
        </w:trPr>
        <w:tc>
          <w:tcPr>
            <w:tcW w:w="562" w:type="dxa"/>
            <w:shd w:val="clear" w:color="auto" w:fill="F2F2F2" w:themeFill="background1" w:themeFillShade="F2"/>
            <w:vAlign w:val="center"/>
          </w:tcPr>
          <w:p w14:paraId="0ED91DB0" w14:textId="77777777" w:rsidR="00B115E1" w:rsidRPr="009D0EE3" w:rsidRDefault="00B115E1" w:rsidP="0073400C">
            <w:pPr>
              <w:numPr>
                <w:ilvl w:val="0"/>
                <w:numId w:val="16"/>
              </w:numPr>
              <w:rPr>
                <w:rFonts w:cs="Open Sans"/>
                <w:b/>
                <w:bCs/>
                <w:lang w:val="en-AU"/>
              </w:rPr>
            </w:pPr>
          </w:p>
        </w:tc>
        <w:tc>
          <w:tcPr>
            <w:tcW w:w="8382" w:type="dxa"/>
            <w:vAlign w:val="center"/>
          </w:tcPr>
          <w:p w14:paraId="3A548FE7" w14:textId="77777777" w:rsidR="00B115E1" w:rsidRPr="009D0EE3" w:rsidRDefault="00B115E1" w:rsidP="0003107B">
            <w:pPr>
              <w:rPr>
                <w:rFonts w:cs="Open Sans"/>
                <w:lang w:val="en-AU"/>
              </w:rPr>
            </w:pPr>
          </w:p>
        </w:tc>
      </w:tr>
      <w:tr w:rsidR="00B115E1" w:rsidRPr="009D0EE3" w14:paraId="29AA28B1" w14:textId="77777777" w:rsidTr="0003107B">
        <w:trPr>
          <w:trHeight w:val="567"/>
          <w:jc w:val="center"/>
        </w:trPr>
        <w:tc>
          <w:tcPr>
            <w:tcW w:w="562" w:type="dxa"/>
            <w:shd w:val="clear" w:color="auto" w:fill="F2F2F2" w:themeFill="background1" w:themeFillShade="F2"/>
            <w:vAlign w:val="center"/>
          </w:tcPr>
          <w:p w14:paraId="6EE48A5B" w14:textId="77777777" w:rsidR="00B115E1" w:rsidRPr="009D0EE3" w:rsidRDefault="00B115E1" w:rsidP="0073400C">
            <w:pPr>
              <w:numPr>
                <w:ilvl w:val="0"/>
                <w:numId w:val="16"/>
              </w:numPr>
              <w:rPr>
                <w:rFonts w:cs="Open Sans"/>
                <w:b/>
                <w:bCs/>
                <w:lang w:val="en-AU"/>
              </w:rPr>
            </w:pPr>
          </w:p>
        </w:tc>
        <w:tc>
          <w:tcPr>
            <w:tcW w:w="8382" w:type="dxa"/>
            <w:vAlign w:val="center"/>
          </w:tcPr>
          <w:p w14:paraId="509CC7CF" w14:textId="77777777" w:rsidR="00B115E1" w:rsidRPr="009D0EE3" w:rsidRDefault="00B115E1" w:rsidP="0003107B">
            <w:pPr>
              <w:rPr>
                <w:rFonts w:cs="Open Sans"/>
                <w:lang w:val="en-AU"/>
              </w:rPr>
            </w:pPr>
          </w:p>
        </w:tc>
      </w:tr>
    </w:tbl>
    <w:p w14:paraId="7E6C5EC9" w14:textId="77777777" w:rsidR="00084358" w:rsidRDefault="00084358" w:rsidP="00B115E1">
      <w:pPr>
        <w:spacing w:after="0"/>
        <w:rPr>
          <w:rFonts w:cs="Open Sans"/>
          <w:lang w:val="en-AU"/>
        </w:rPr>
      </w:pPr>
    </w:p>
    <w:p w14:paraId="609A2B1B" w14:textId="4A259F53" w:rsidR="00C83D78" w:rsidRDefault="00F30BD1" w:rsidP="0073400C">
      <w:pPr>
        <w:pStyle w:val="ListParagraph"/>
        <w:numPr>
          <w:ilvl w:val="0"/>
          <w:numId w:val="1"/>
        </w:numPr>
        <w:spacing w:after="0"/>
        <w:ind w:left="360"/>
        <w:rPr>
          <w:rFonts w:cs="Open Sans"/>
          <w:lang w:val="en-AU"/>
        </w:rPr>
      </w:pPr>
      <w:r>
        <w:rPr>
          <w:rFonts w:cs="Open Sans"/>
          <w:lang w:val="en-AU"/>
        </w:rPr>
        <w:t xml:space="preserve">List the </w:t>
      </w:r>
      <w:r w:rsidR="009723BE">
        <w:rPr>
          <w:rFonts w:cs="Open Sans"/>
          <w:lang w:val="en-AU"/>
        </w:rPr>
        <w:t>four</w:t>
      </w:r>
      <w:r w:rsidR="00B115E1">
        <w:rPr>
          <w:rFonts w:cs="Open Sans"/>
          <w:lang w:val="en-AU"/>
        </w:rPr>
        <w:t xml:space="preserve"> (4)</w:t>
      </w:r>
      <w:r w:rsidR="009723BE">
        <w:rPr>
          <w:rFonts w:cs="Open Sans"/>
          <w:lang w:val="en-AU"/>
        </w:rPr>
        <w:t xml:space="preserve"> major </w:t>
      </w:r>
      <w:r>
        <w:rPr>
          <w:rFonts w:cs="Open Sans"/>
          <w:lang w:val="en-AU"/>
        </w:rPr>
        <w:t>step</w:t>
      </w:r>
      <w:r w:rsidR="00A55A87">
        <w:rPr>
          <w:rFonts w:cs="Open Sans"/>
          <w:lang w:val="en-AU"/>
        </w:rPr>
        <w:t>s</w:t>
      </w:r>
      <w:r>
        <w:rPr>
          <w:rFonts w:cs="Open Sans"/>
          <w:lang w:val="en-AU"/>
        </w:rPr>
        <w:t xml:space="preserve"> </w:t>
      </w:r>
      <w:r w:rsidR="00EC0943">
        <w:rPr>
          <w:rFonts w:cs="Open Sans"/>
          <w:lang w:val="en-AU"/>
        </w:rPr>
        <w:t xml:space="preserve">in </w:t>
      </w:r>
      <w:r w:rsidR="00A55A87">
        <w:rPr>
          <w:rFonts w:cs="Open Sans"/>
          <w:lang w:val="en-AU"/>
        </w:rPr>
        <w:t xml:space="preserve">emergency </w:t>
      </w:r>
      <w:r w:rsidR="00B14F6B">
        <w:rPr>
          <w:rFonts w:cs="Open Sans"/>
          <w:lang w:val="en-AU"/>
        </w:rPr>
        <w:t xml:space="preserve">evacuation </w:t>
      </w:r>
      <w:r w:rsidR="00A55A87">
        <w:rPr>
          <w:rFonts w:cs="Open Sans"/>
          <w:lang w:val="en-AU"/>
        </w:rPr>
        <w:t>procedures.</w:t>
      </w:r>
    </w:p>
    <w:p w14:paraId="550B7CD9" w14:textId="77777777" w:rsidR="00B115E1" w:rsidRDefault="00B115E1" w:rsidP="00B115E1">
      <w:pPr>
        <w:pStyle w:val="ListParagraph"/>
        <w:spacing w:after="0"/>
        <w:ind w:left="360"/>
        <w:rPr>
          <w:rFonts w:cs="Open Sans"/>
          <w:lang w:val="en-AU"/>
        </w:rPr>
      </w:pPr>
    </w:p>
    <w:tbl>
      <w:tblPr>
        <w:tblStyle w:val="TableGrid"/>
        <w:tblW w:w="0" w:type="auto"/>
        <w:jc w:val="center"/>
        <w:tblLook w:val="04A0" w:firstRow="1" w:lastRow="0" w:firstColumn="1" w:lastColumn="0" w:noHBand="0" w:noVBand="1"/>
      </w:tblPr>
      <w:tblGrid>
        <w:gridCol w:w="562"/>
        <w:gridCol w:w="8382"/>
      </w:tblGrid>
      <w:tr w:rsidR="00B115E1" w:rsidRPr="009D0EE3" w14:paraId="791E5B26" w14:textId="77777777" w:rsidTr="0003107B">
        <w:trPr>
          <w:trHeight w:val="567"/>
          <w:jc w:val="center"/>
        </w:trPr>
        <w:tc>
          <w:tcPr>
            <w:tcW w:w="562" w:type="dxa"/>
            <w:shd w:val="clear" w:color="auto" w:fill="F2F2F2" w:themeFill="background1" w:themeFillShade="F2"/>
            <w:vAlign w:val="center"/>
          </w:tcPr>
          <w:p w14:paraId="4E7B6F2F" w14:textId="77777777" w:rsidR="00B115E1" w:rsidRPr="009D0EE3" w:rsidRDefault="00B115E1" w:rsidP="0073400C">
            <w:pPr>
              <w:numPr>
                <w:ilvl w:val="0"/>
                <w:numId w:val="17"/>
              </w:numPr>
              <w:spacing w:line="259" w:lineRule="auto"/>
              <w:rPr>
                <w:rFonts w:cs="Open Sans"/>
                <w:b/>
                <w:bCs/>
                <w:lang w:val="en-AU"/>
              </w:rPr>
            </w:pPr>
          </w:p>
        </w:tc>
        <w:tc>
          <w:tcPr>
            <w:tcW w:w="8382" w:type="dxa"/>
            <w:vAlign w:val="center"/>
          </w:tcPr>
          <w:p w14:paraId="70654BEB" w14:textId="77777777" w:rsidR="00B115E1" w:rsidRPr="009D0EE3" w:rsidRDefault="00B115E1" w:rsidP="0003107B">
            <w:pPr>
              <w:spacing w:line="259" w:lineRule="auto"/>
              <w:rPr>
                <w:rFonts w:cs="Open Sans"/>
                <w:lang w:val="en-AU"/>
              </w:rPr>
            </w:pPr>
          </w:p>
        </w:tc>
      </w:tr>
      <w:tr w:rsidR="00B115E1" w:rsidRPr="009D0EE3" w14:paraId="56C00405" w14:textId="77777777" w:rsidTr="0003107B">
        <w:trPr>
          <w:trHeight w:val="567"/>
          <w:jc w:val="center"/>
        </w:trPr>
        <w:tc>
          <w:tcPr>
            <w:tcW w:w="562" w:type="dxa"/>
            <w:shd w:val="clear" w:color="auto" w:fill="F2F2F2" w:themeFill="background1" w:themeFillShade="F2"/>
            <w:vAlign w:val="center"/>
          </w:tcPr>
          <w:p w14:paraId="1C9BA67C" w14:textId="77777777" w:rsidR="00B115E1" w:rsidRPr="009D0EE3" w:rsidRDefault="00B115E1" w:rsidP="0073400C">
            <w:pPr>
              <w:numPr>
                <w:ilvl w:val="0"/>
                <w:numId w:val="17"/>
              </w:numPr>
              <w:spacing w:line="259" w:lineRule="auto"/>
              <w:rPr>
                <w:rFonts w:cs="Open Sans"/>
                <w:b/>
                <w:bCs/>
                <w:lang w:val="en-AU"/>
              </w:rPr>
            </w:pPr>
          </w:p>
        </w:tc>
        <w:tc>
          <w:tcPr>
            <w:tcW w:w="8382" w:type="dxa"/>
            <w:vAlign w:val="center"/>
          </w:tcPr>
          <w:p w14:paraId="1A4EA942" w14:textId="77777777" w:rsidR="00B115E1" w:rsidRPr="009D0EE3" w:rsidRDefault="00B115E1" w:rsidP="0003107B">
            <w:pPr>
              <w:spacing w:line="259" w:lineRule="auto"/>
              <w:rPr>
                <w:rFonts w:cs="Open Sans"/>
                <w:lang w:val="en-AU"/>
              </w:rPr>
            </w:pPr>
          </w:p>
        </w:tc>
      </w:tr>
      <w:tr w:rsidR="00B115E1" w:rsidRPr="009D0EE3" w14:paraId="55DF6E58" w14:textId="77777777" w:rsidTr="0003107B">
        <w:trPr>
          <w:trHeight w:val="567"/>
          <w:jc w:val="center"/>
        </w:trPr>
        <w:tc>
          <w:tcPr>
            <w:tcW w:w="562" w:type="dxa"/>
            <w:shd w:val="clear" w:color="auto" w:fill="F2F2F2" w:themeFill="background1" w:themeFillShade="F2"/>
            <w:vAlign w:val="center"/>
          </w:tcPr>
          <w:p w14:paraId="1F6712C1" w14:textId="77777777" w:rsidR="00B115E1" w:rsidRPr="009D0EE3" w:rsidRDefault="00B115E1" w:rsidP="0073400C">
            <w:pPr>
              <w:numPr>
                <w:ilvl w:val="0"/>
                <w:numId w:val="17"/>
              </w:numPr>
              <w:rPr>
                <w:rFonts w:cs="Open Sans"/>
                <w:b/>
                <w:bCs/>
                <w:lang w:val="en-AU"/>
              </w:rPr>
            </w:pPr>
          </w:p>
        </w:tc>
        <w:tc>
          <w:tcPr>
            <w:tcW w:w="8382" w:type="dxa"/>
            <w:vAlign w:val="center"/>
          </w:tcPr>
          <w:p w14:paraId="50472EE9" w14:textId="77777777" w:rsidR="00B115E1" w:rsidRPr="009D0EE3" w:rsidRDefault="00B115E1" w:rsidP="0003107B">
            <w:pPr>
              <w:rPr>
                <w:rFonts w:cs="Open Sans"/>
                <w:lang w:val="en-AU"/>
              </w:rPr>
            </w:pPr>
          </w:p>
        </w:tc>
      </w:tr>
      <w:tr w:rsidR="00B115E1" w:rsidRPr="009D0EE3" w14:paraId="4924BF40" w14:textId="77777777" w:rsidTr="0003107B">
        <w:trPr>
          <w:trHeight w:val="567"/>
          <w:jc w:val="center"/>
        </w:trPr>
        <w:tc>
          <w:tcPr>
            <w:tcW w:w="562" w:type="dxa"/>
            <w:shd w:val="clear" w:color="auto" w:fill="F2F2F2" w:themeFill="background1" w:themeFillShade="F2"/>
            <w:vAlign w:val="center"/>
          </w:tcPr>
          <w:p w14:paraId="77990DAB" w14:textId="77777777" w:rsidR="00B115E1" w:rsidRPr="009D0EE3" w:rsidRDefault="00B115E1" w:rsidP="0073400C">
            <w:pPr>
              <w:numPr>
                <w:ilvl w:val="0"/>
                <w:numId w:val="17"/>
              </w:numPr>
              <w:rPr>
                <w:rFonts w:cs="Open Sans"/>
                <w:b/>
                <w:bCs/>
                <w:lang w:val="en-AU"/>
              </w:rPr>
            </w:pPr>
          </w:p>
        </w:tc>
        <w:tc>
          <w:tcPr>
            <w:tcW w:w="8382" w:type="dxa"/>
            <w:vAlign w:val="center"/>
          </w:tcPr>
          <w:p w14:paraId="45AE41F2" w14:textId="77777777" w:rsidR="00B115E1" w:rsidRPr="009D0EE3" w:rsidRDefault="00B115E1" w:rsidP="0003107B">
            <w:pPr>
              <w:rPr>
                <w:rFonts w:cs="Open Sans"/>
                <w:lang w:val="en-AU"/>
              </w:rPr>
            </w:pPr>
          </w:p>
        </w:tc>
      </w:tr>
    </w:tbl>
    <w:p w14:paraId="61080A4A" w14:textId="77777777" w:rsidR="00E200CF" w:rsidRPr="00E200CF" w:rsidRDefault="00E200CF" w:rsidP="00E200CF">
      <w:pPr>
        <w:spacing w:after="0"/>
        <w:rPr>
          <w:rFonts w:cs="Open Sans"/>
          <w:lang w:val="en-AU"/>
        </w:rPr>
      </w:pPr>
    </w:p>
    <w:p w14:paraId="7D5444FC" w14:textId="07EBBFF5" w:rsidR="00A55A87" w:rsidRDefault="0047046E" w:rsidP="0073400C">
      <w:pPr>
        <w:pStyle w:val="ListParagraph"/>
        <w:numPr>
          <w:ilvl w:val="0"/>
          <w:numId w:val="1"/>
        </w:numPr>
        <w:spacing w:after="0"/>
        <w:ind w:left="360"/>
        <w:rPr>
          <w:rFonts w:cs="Open Sans"/>
          <w:lang w:val="en-AU"/>
        </w:rPr>
      </w:pPr>
      <w:r>
        <w:rPr>
          <w:rFonts w:cs="Open Sans"/>
          <w:lang w:val="en-AU"/>
        </w:rPr>
        <w:t xml:space="preserve">Name two </w:t>
      </w:r>
      <w:r w:rsidR="006A1651">
        <w:rPr>
          <w:rFonts w:cs="Open Sans"/>
          <w:lang w:val="en-AU"/>
        </w:rPr>
        <w:t xml:space="preserve">(2) </w:t>
      </w:r>
      <w:r>
        <w:rPr>
          <w:rFonts w:cs="Open Sans"/>
          <w:lang w:val="en-AU"/>
        </w:rPr>
        <w:t xml:space="preserve">St John Workplace Health and Safety procedures </w:t>
      </w:r>
      <w:r w:rsidR="00E200CF">
        <w:rPr>
          <w:rFonts w:cs="Open Sans"/>
          <w:lang w:val="en-AU"/>
        </w:rPr>
        <w:t>that must be followed.</w:t>
      </w:r>
    </w:p>
    <w:p w14:paraId="5010C549" w14:textId="77777777" w:rsidR="00E200CF" w:rsidRPr="00E200CF" w:rsidRDefault="00E200CF" w:rsidP="00E200CF">
      <w:pPr>
        <w:spacing w:after="0"/>
        <w:rPr>
          <w:rFonts w:cs="Open Sans"/>
          <w:lang w:val="en-AU"/>
        </w:rPr>
      </w:pPr>
    </w:p>
    <w:tbl>
      <w:tblPr>
        <w:tblStyle w:val="TableGrid"/>
        <w:tblW w:w="0" w:type="auto"/>
        <w:jc w:val="center"/>
        <w:tblLook w:val="04A0" w:firstRow="1" w:lastRow="0" w:firstColumn="1" w:lastColumn="0" w:noHBand="0" w:noVBand="1"/>
      </w:tblPr>
      <w:tblGrid>
        <w:gridCol w:w="562"/>
        <w:gridCol w:w="8382"/>
      </w:tblGrid>
      <w:tr w:rsidR="006A1651" w:rsidRPr="009D0EE3" w14:paraId="21D6AB4D" w14:textId="77777777" w:rsidTr="0003107B">
        <w:trPr>
          <w:trHeight w:val="567"/>
          <w:jc w:val="center"/>
        </w:trPr>
        <w:tc>
          <w:tcPr>
            <w:tcW w:w="562" w:type="dxa"/>
            <w:shd w:val="clear" w:color="auto" w:fill="F2F2F2" w:themeFill="background1" w:themeFillShade="F2"/>
            <w:vAlign w:val="center"/>
          </w:tcPr>
          <w:p w14:paraId="43F4BE00" w14:textId="77777777" w:rsidR="006A1651" w:rsidRPr="009D0EE3" w:rsidRDefault="006A1651" w:rsidP="0073400C">
            <w:pPr>
              <w:numPr>
                <w:ilvl w:val="0"/>
                <w:numId w:val="18"/>
              </w:numPr>
              <w:spacing w:line="259" w:lineRule="auto"/>
              <w:rPr>
                <w:rFonts w:cs="Open Sans"/>
                <w:b/>
                <w:bCs/>
                <w:lang w:val="en-AU"/>
              </w:rPr>
            </w:pPr>
          </w:p>
        </w:tc>
        <w:tc>
          <w:tcPr>
            <w:tcW w:w="8382" w:type="dxa"/>
            <w:vAlign w:val="center"/>
          </w:tcPr>
          <w:p w14:paraId="1F29CE29" w14:textId="77777777" w:rsidR="006A1651" w:rsidRPr="009D0EE3" w:rsidRDefault="006A1651" w:rsidP="0003107B">
            <w:pPr>
              <w:spacing w:line="259" w:lineRule="auto"/>
              <w:rPr>
                <w:rFonts w:cs="Open Sans"/>
                <w:lang w:val="en-AU"/>
              </w:rPr>
            </w:pPr>
          </w:p>
        </w:tc>
      </w:tr>
      <w:tr w:rsidR="006A1651" w:rsidRPr="009D0EE3" w14:paraId="5CAD0324" w14:textId="77777777" w:rsidTr="0003107B">
        <w:trPr>
          <w:trHeight w:val="567"/>
          <w:jc w:val="center"/>
        </w:trPr>
        <w:tc>
          <w:tcPr>
            <w:tcW w:w="562" w:type="dxa"/>
            <w:shd w:val="clear" w:color="auto" w:fill="F2F2F2" w:themeFill="background1" w:themeFillShade="F2"/>
            <w:vAlign w:val="center"/>
          </w:tcPr>
          <w:p w14:paraId="4376697C" w14:textId="77777777" w:rsidR="006A1651" w:rsidRPr="009D0EE3" w:rsidRDefault="006A1651" w:rsidP="0073400C">
            <w:pPr>
              <w:numPr>
                <w:ilvl w:val="0"/>
                <w:numId w:val="18"/>
              </w:numPr>
              <w:spacing w:line="259" w:lineRule="auto"/>
              <w:rPr>
                <w:rFonts w:cs="Open Sans"/>
                <w:b/>
                <w:bCs/>
                <w:lang w:val="en-AU"/>
              </w:rPr>
            </w:pPr>
          </w:p>
        </w:tc>
        <w:tc>
          <w:tcPr>
            <w:tcW w:w="8382" w:type="dxa"/>
            <w:vAlign w:val="center"/>
          </w:tcPr>
          <w:p w14:paraId="30B9A2F3" w14:textId="77777777" w:rsidR="006A1651" w:rsidRPr="009D0EE3" w:rsidRDefault="006A1651" w:rsidP="0003107B">
            <w:pPr>
              <w:spacing w:line="259" w:lineRule="auto"/>
              <w:rPr>
                <w:rFonts w:cs="Open Sans"/>
                <w:lang w:val="en-AU"/>
              </w:rPr>
            </w:pPr>
          </w:p>
        </w:tc>
      </w:tr>
    </w:tbl>
    <w:p w14:paraId="46093765" w14:textId="77777777" w:rsidR="00307B65" w:rsidRPr="004248D9" w:rsidRDefault="00307B65" w:rsidP="00307B65">
      <w:pPr>
        <w:spacing w:after="0"/>
        <w:rPr>
          <w:rFonts w:cs="Open Sans"/>
          <w:lang w:val="en-AU"/>
        </w:rPr>
      </w:pPr>
    </w:p>
    <w:p w14:paraId="6A9EFA13" w14:textId="4D7833E8" w:rsidR="00A91130" w:rsidRDefault="00A91130">
      <w:pPr>
        <w:rPr>
          <w:rFonts w:cs="Open Sans"/>
          <w:lang w:val="en-AU"/>
        </w:rPr>
      </w:pPr>
      <w:r>
        <w:rPr>
          <w:rFonts w:cs="Open Sans"/>
          <w:lang w:val="en-AU"/>
        </w:rPr>
        <w:br w:type="page"/>
      </w:r>
    </w:p>
    <w:p w14:paraId="2D6E0A31" w14:textId="77777777" w:rsidR="00A91130" w:rsidRPr="004248D9" w:rsidRDefault="00A91130" w:rsidP="00A91130">
      <w:pPr>
        <w:spacing w:after="0"/>
        <w:rPr>
          <w:rFonts w:cs="Open Sans"/>
          <w:b/>
          <w:lang w:val="en-AU"/>
        </w:rPr>
      </w:pPr>
      <w:r w:rsidRPr="004248D9">
        <w:rPr>
          <w:rFonts w:cs="Open Sans"/>
          <w:b/>
          <w:lang w:val="en-AU"/>
        </w:rPr>
        <w:lastRenderedPageBreak/>
        <w:t>Short Answer Questions</w:t>
      </w:r>
    </w:p>
    <w:p w14:paraId="7189B810" w14:textId="77777777" w:rsidR="00A91130" w:rsidRPr="004248D9" w:rsidRDefault="00A91130" w:rsidP="00A91130">
      <w:pPr>
        <w:spacing w:after="0"/>
        <w:rPr>
          <w:rFonts w:cs="Open Sans"/>
          <w:lang w:val="en-AU"/>
        </w:rPr>
      </w:pPr>
    </w:p>
    <w:tbl>
      <w:tblPr>
        <w:tblStyle w:val="TableGrid"/>
        <w:tblW w:w="0" w:type="auto"/>
        <w:tblLayout w:type="fixed"/>
        <w:tblLook w:val="04A0" w:firstRow="1" w:lastRow="0" w:firstColumn="1" w:lastColumn="0" w:noHBand="0" w:noVBand="1"/>
      </w:tblPr>
      <w:tblGrid>
        <w:gridCol w:w="1413"/>
        <w:gridCol w:w="709"/>
        <w:gridCol w:w="708"/>
        <w:gridCol w:w="1560"/>
        <w:gridCol w:w="708"/>
        <w:gridCol w:w="709"/>
        <w:gridCol w:w="1559"/>
        <w:gridCol w:w="709"/>
        <w:gridCol w:w="851"/>
      </w:tblGrid>
      <w:tr w:rsidR="00A91130" w:rsidRPr="004248D9" w14:paraId="01CC16BD" w14:textId="77777777" w:rsidTr="0003107B">
        <w:tc>
          <w:tcPr>
            <w:tcW w:w="1413" w:type="dxa"/>
          </w:tcPr>
          <w:p w14:paraId="4B673BD7" w14:textId="77777777" w:rsidR="00A91130" w:rsidRPr="004248D9" w:rsidRDefault="00A91130" w:rsidP="0003107B">
            <w:pPr>
              <w:rPr>
                <w:rFonts w:cs="Open Sans"/>
                <w:b/>
                <w:lang w:val="en-AU"/>
              </w:rPr>
            </w:pPr>
            <w:r w:rsidRPr="004248D9">
              <w:rPr>
                <w:rFonts w:cs="Open Sans"/>
                <w:b/>
                <w:lang w:val="en-AU"/>
              </w:rPr>
              <w:t>Q Number</w:t>
            </w:r>
          </w:p>
        </w:tc>
        <w:tc>
          <w:tcPr>
            <w:tcW w:w="709" w:type="dxa"/>
            <w:tcBorders>
              <w:bottom w:val="single" w:sz="4" w:space="0" w:color="auto"/>
            </w:tcBorders>
          </w:tcPr>
          <w:p w14:paraId="526F9506" w14:textId="77777777" w:rsidR="00A91130" w:rsidRPr="004248D9" w:rsidRDefault="00A91130" w:rsidP="0003107B">
            <w:pPr>
              <w:rPr>
                <w:rFonts w:cs="Open Sans"/>
                <w:b/>
                <w:lang w:val="en-AU"/>
              </w:rPr>
            </w:pPr>
            <w:r w:rsidRPr="004248D9">
              <w:rPr>
                <w:rFonts w:cs="Open Sans"/>
                <w:b/>
                <w:lang w:val="en-AU"/>
              </w:rPr>
              <w:t>S</w:t>
            </w:r>
          </w:p>
        </w:tc>
        <w:tc>
          <w:tcPr>
            <w:tcW w:w="708" w:type="dxa"/>
            <w:tcBorders>
              <w:bottom w:val="single" w:sz="4" w:space="0" w:color="auto"/>
            </w:tcBorders>
          </w:tcPr>
          <w:p w14:paraId="1DB4F2EE" w14:textId="77777777" w:rsidR="00A91130" w:rsidRPr="004248D9" w:rsidRDefault="00A91130" w:rsidP="0003107B">
            <w:pPr>
              <w:rPr>
                <w:rFonts w:cs="Open Sans"/>
                <w:b/>
                <w:lang w:val="en-AU"/>
              </w:rPr>
            </w:pPr>
            <w:r w:rsidRPr="004248D9">
              <w:rPr>
                <w:rFonts w:cs="Open Sans"/>
                <w:b/>
                <w:lang w:val="en-AU"/>
              </w:rPr>
              <w:t>NYS</w:t>
            </w:r>
          </w:p>
        </w:tc>
        <w:tc>
          <w:tcPr>
            <w:tcW w:w="1560" w:type="dxa"/>
            <w:tcBorders>
              <w:bottom w:val="single" w:sz="4" w:space="0" w:color="auto"/>
            </w:tcBorders>
          </w:tcPr>
          <w:p w14:paraId="41D84F94" w14:textId="77777777" w:rsidR="00A91130" w:rsidRPr="004248D9" w:rsidRDefault="00A91130" w:rsidP="0003107B">
            <w:pPr>
              <w:rPr>
                <w:rFonts w:cs="Open Sans"/>
                <w:b/>
                <w:lang w:val="en-AU"/>
              </w:rPr>
            </w:pPr>
            <w:r w:rsidRPr="004248D9">
              <w:rPr>
                <w:rFonts w:cs="Open Sans"/>
                <w:b/>
                <w:lang w:val="en-AU"/>
              </w:rPr>
              <w:t>Q Number</w:t>
            </w:r>
          </w:p>
        </w:tc>
        <w:tc>
          <w:tcPr>
            <w:tcW w:w="708" w:type="dxa"/>
            <w:tcBorders>
              <w:bottom w:val="single" w:sz="4" w:space="0" w:color="auto"/>
            </w:tcBorders>
          </w:tcPr>
          <w:p w14:paraId="2271C6AC" w14:textId="77777777" w:rsidR="00A91130" w:rsidRPr="004248D9" w:rsidRDefault="00A91130" w:rsidP="0003107B">
            <w:pPr>
              <w:rPr>
                <w:rFonts w:cs="Open Sans"/>
                <w:b/>
                <w:lang w:val="en-AU"/>
              </w:rPr>
            </w:pPr>
            <w:r w:rsidRPr="004248D9">
              <w:rPr>
                <w:rFonts w:cs="Open Sans"/>
                <w:b/>
                <w:lang w:val="en-AU"/>
              </w:rPr>
              <w:t>S</w:t>
            </w:r>
          </w:p>
        </w:tc>
        <w:tc>
          <w:tcPr>
            <w:tcW w:w="709" w:type="dxa"/>
            <w:tcBorders>
              <w:bottom w:val="single" w:sz="4" w:space="0" w:color="auto"/>
            </w:tcBorders>
          </w:tcPr>
          <w:p w14:paraId="01DF692A" w14:textId="77777777" w:rsidR="00A91130" w:rsidRPr="004248D9" w:rsidRDefault="00A91130" w:rsidP="0003107B">
            <w:pPr>
              <w:rPr>
                <w:rFonts w:cs="Open Sans"/>
                <w:b/>
                <w:lang w:val="en-AU"/>
              </w:rPr>
            </w:pPr>
            <w:r w:rsidRPr="004248D9">
              <w:rPr>
                <w:rFonts w:cs="Open Sans"/>
                <w:b/>
                <w:lang w:val="en-AU"/>
              </w:rPr>
              <w:t>NYS</w:t>
            </w:r>
          </w:p>
        </w:tc>
        <w:tc>
          <w:tcPr>
            <w:tcW w:w="1559" w:type="dxa"/>
            <w:tcBorders>
              <w:bottom w:val="single" w:sz="4" w:space="0" w:color="auto"/>
            </w:tcBorders>
          </w:tcPr>
          <w:p w14:paraId="72D217F8" w14:textId="77777777" w:rsidR="00A91130" w:rsidRPr="004248D9" w:rsidRDefault="00A91130" w:rsidP="0003107B">
            <w:pPr>
              <w:rPr>
                <w:rFonts w:cs="Open Sans"/>
                <w:b/>
                <w:lang w:val="en-AU"/>
              </w:rPr>
            </w:pPr>
            <w:r w:rsidRPr="004248D9">
              <w:rPr>
                <w:rFonts w:cs="Open Sans"/>
                <w:b/>
                <w:lang w:val="en-AU"/>
              </w:rPr>
              <w:t>Q Number</w:t>
            </w:r>
          </w:p>
        </w:tc>
        <w:tc>
          <w:tcPr>
            <w:tcW w:w="709" w:type="dxa"/>
            <w:tcBorders>
              <w:bottom w:val="single" w:sz="4" w:space="0" w:color="auto"/>
            </w:tcBorders>
          </w:tcPr>
          <w:p w14:paraId="00EE6948" w14:textId="77777777" w:rsidR="00A91130" w:rsidRPr="004248D9" w:rsidRDefault="00A91130" w:rsidP="0003107B">
            <w:pPr>
              <w:rPr>
                <w:rFonts w:cs="Open Sans"/>
                <w:b/>
                <w:lang w:val="en-AU"/>
              </w:rPr>
            </w:pPr>
            <w:r w:rsidRPr="004248D9">
              <w:rPr>
                <w:rFonts w:cs="Open Sans"/>
                <w:b/>
                <w:lang w:val="en-AU"/>
              </w:rPr>
              <w:t>S</w:t>
            </w:r>
          </w:p>
        </w:tc>
        <w:tc>
          <w:tcPr>
            <w:tcW w:w="851" w:type="dxa"/>
            <w:tcBorders>
              <w:bottom w:val="single" w:sz="4" w:space="0" w:color="auto"/>
            </w:tcBorders>
          </w:tcPr>
          <w:p w14:paraId="55498DA7" w14:textId="77777777" w:rsidR="00A91130" w:rsidRPr="004248D9" w:rsidRDefault="00A91130" w:rsidP="0003107B">
            <w:pPr>
              <w:rPr>
                <w:rFonts w:cs="Open Sans"/>
                <w:b/>
                <w:lang w:val="en-AU"/>
              </w:rPr>
            </w:pPr>
            <w:r w:rsidRPr="004248D9">
              <w:rPr>
                <w:rFonts w:cs="Open Sans"/>
                <w:b/>
                <w:lang w:val="en-AU"/>
              </w:rPr>
              <w:t>NYS</w:t>
            </w:r>
          </w:p>
        </w:tc>
      </w:tr>
      <w:tr w:rsidR="00A91130" w:rsidRPr="004248D9" w14:paraId="08918B0E" w14:textId="77777777" w:rsidTr="000F33FB">
        <w:tc>
          <w:tcPr>
            <w:tcW w:w="1413" w:type="dxa"/>
          </w:tcPr>
          <w:p w14:paraId="0D911227" w14:textId="77777777" w:rsidR="00A91130" w:rsidRPr="004248D9" w:rsidRDefault="00A91130" w:rsidP="0003107B">
            <w:pPr>
              <w:rPr>
                <w:rFonts w:cs="Open Sans"/>
                <w:lang w:val="en-AU"/>
              </w:rPr>
            </w:pPr>
            <w:r w:rsidRPr="004248D9">
              <w:rPr>
                <w:rFonts w:cs="Open Sans"/>
                <w:lang w:val="en-AU"/>
              </w:rPr>
              <w:t>Question 1</w:t>
            </w:r>
          </w:p>
          <w:p w14:paraId="11720C35" w14:textId="77777777" w:rsidR="00A91130" w:rsidRPr="004248D9" w:rsidRDefault="00A91130" w:rsidP="0003107B">
            <w:pPr>
              <w:rPr>
                <w:rFonts w:cs="Open Sans"/>
                <w:lang w:val="en-AU"/>
              </w:rPr>
            </w:pPr>
          </w:p>
        </w:tc>
        <w:tc>
          <w:tcPr>
            <w:tcW w:w="709" w:type="dxa"/>
            <w:shd w:val="clear" w:color="auto" w:fill="F2F2F2" w:themeFill="background1" w:themeFillShade="F2"/>
          </w:tcPr>
          <w:p w14:paraId="5F4B13E9" w14:textId="77777777" w:rsidR="00A91130" w:rsidRPr="004248D9" w:rsidRDefault="00A91130" w:rsidP="0003107B">
            <w:pPr>
              <w:rPr>
                <w:rFonts w:cs="Open Sans"/>
                <w:lang w:val="en-AU"/>
              </w:rPr>
            </w:pPr>
          </w:p>
        </w:tc>
        <w:tc>
          <w:tcPr>
            <w:tcW w:w="708" w:type="dxa"/>
            <w:shd w:val="clear" w:color="auto" w:fill="F2F2F2" w:themeFill="background1" w:themeFillShade="F2"/>
          </w:tcPr>
          <w:p w14:paraId="5E47B67F" w14:textId="77777777" w:rsidR="00A91130" w:rsidRPr="004248D9" w:rsidRDefault="00A91130" w:rsidP="0003107B">
            <w:pPr>
              <w:rPr>
                <w:rFonts w:cs="Open Sans"/>
                <w:lang w:val="en-AU"/>
              </w:rPr>
            </w:pPr>
          </w:p>
        </w:tc>
        <w:tc>
          <w:tcPr>
            <w:tcW w:w="1560" w:type="dxa"/>
            <w:shd w:val="clear" w:color="auto" w:fill="FFFFFF" w:themeFill="background1"/>
          </w:tcPr>
          <w:p w14:paraId="003112B6" w14:textId="276656D9" w:rsidR="00A91130" w:rsidRPr="004248D9" w:rsidRDefault="00A91130" w:rsidP="0003107B">
            <w:pPr>
              <w:rPr>
                <w:rFonts w:cs="Open Sans"/>
                <w:lang w:val="en-AU"/>
              </w:rPr>
            </w:pPr>
            <w:r w:rsidRPr="004248D9">
              <w:rPr>
                <w:rFonts w:cs="Open Sans"/>
                <w:lang w:val="en-AU"/>
              </w:rPr>
              <w:t xml:space="preserve">Question </w:t>
            </w:r>
            <w:r w:rsidR="00B75031">
              <w:rPr>
                <w:rFonts w:cs="Open Sans"/>
                <w:lang w:val="en-AU"/>
              </w:rPr>
              <w:t>9</w:t>
            </w:r>
          </w:p>
          <w:p w14:paraId="75A78B28" w14:textId="77777777" w:rsidR="00A91130" w:rsidRPr="004248D9" w:rsidRDefault="00A91130" w:rsidP="0003107B">
            <w:pPr>
              <w:rPr>
                <w:rFonts w:cs="Open Sans"/>
                <w:lang w:val="en-AU"/>
              </w:rPr>
            </w:pPr>
          </w:p>
        </w:tc>
        <w:tc>
          <w:tcPr>
            <w:tcW w:w="708" w:type="dxa"/>
            <w:shd w:val="clear" w:color="auto" w:fill="F2F2F2" w:themeFill="background1" w:themeFillShade="F2"/>
          </w:tcPr>
          <w:p w14:paraId="379282D5" w14:textId="77777777" w:rsidR="00A91130" w:rsidRPr="004248D9" w:rsidRDefault="00A91130" w:rsidP="0003107B">
            <w:pPr>
              <w:rPr>
                <w:rFonts w:cs="Open Sans"/>
                <w:lang w:val="en-AU"/>
              </w:rPr>
            </w:pPr>
          </w:p>
        </w:tc>
        <w:tc>
          <w:tcPr>
            <w:tcW w:w="709" w:type="dxa"/>
            <w:shd w:val="clear" w:color="auto" w:fill="F2F2F2" w:themeFill="background1" w:themeFillShade="F2"/>
          </w:tcPr>
          <w:p w14:paraId="0AB1ECA4" w14:textId="77777777" w:rsidR="00A91130" w:rsidRPr="004248D9" w:rsidRDefault="00A91130" w:rsidP="0003107B">
            <w:pPr>
              <w:rPr>
                <w:rFonts w:cs="Open Sans"/>
                <w:lang w:val="en-AU"/>
              </w:rPr>
            </w:pPr>
          </w:p>
        </w:tc>
        <w:tc>
          <w:tcPr>
            <w:tcW w:w="1559" w:type="dxa"/>
            <w:shd w:val="clear" w:color="auto" w:fill="FFFFFF" w:themeFill="background1"/>
          </w:tcPr>
          <w:p w14:paraId="66CFF916" w14:textId="781D2675" w:rsidR="00A91130" w:rsidRPr="004248D9" w:rsidRDefault="00A91130" w:rsidP="0003107B">
            <w:pPr>
              <w:rPr>
                <w:rFonts w:cs="Open Sans"/>
                <w:lang w:val="en-AU"/>
              </w:rPr>
            </w:pPr>
            <w:r w:rsidRPr="004248D9">
              <w:rPr>
                <w:rFonts w:cs="Open Sans"/>
                <w:lang w:val="en-AU"/>
              </w:rPr>
              <w:t xml:space="preserve">Question </w:t>
            </w:r>
            <w:r w:rsidR="00F72E1D">
              <w:rPr>
                <w:rFonts w:cs="Open Sans"/>
                <w:lang w:val="en-AU"/>
              </w:rPr>
              <w:t>17</w:t>
            </w:r>
          </w:p>
          <w:p w14:paraId="5393B2F5" w14:textId="77777777" w:rsidR="00A91130" w:rsidRPr="004248D9" w:rsidRDefault="00A91130" w:rsidP="0003107B">
            <w:pPr>
              <w:rPr>
                <w:rFonts w:cs="Open Sans"/>
                <w:lang w:val="en-AU"/>
              </w:rPr>
            </w:pPr>
          </w:p>
        </w:tc>
        <w:tc>
          <w:tcPr>
            <w:tcW w:w="709" w:type="dxa"/>
            <w:shd w:val="clear" w:color="auto" w:fill="F2F2F2" w:themeFill="background1" w:themeFillShade="F2"/>
          </w:tcPr>
          <w:p w14:paraId="64454568" w14:textId="77777777" w:rsidR="00A91130" w:rsidRPr="004248D9" w:rsidRDefault="00A91130" w:rsidP="0003107B">
            <w:pPr>
              <w:rPr>
                <w:rFonts w:cs="Open Sans"/>
                <w:lang w:val="en-AU"/>
              </w:rPr>
            </w:pPr>
          </w:p>
        </w:tc>
        <w:tc>
          <w:tcPr>
            <w:tcW w:w="851" w:type="dxa"/>
            <w:shd w:val="clear" w:color="auto" w:fill="F2F2F2" w:themeFill="background1" w:themeFillShade="F2"/>
          </w:tcPr>
          <w:p w14:paraId="50848FE8" w14:textId="77777777" w:rsidR="00A91130" w:rsidRPr="004248D9" w:rsidRDefault="00A91130" w:rsidP="0003107B">
            <w:pPr>
              <w:rPr>
                <w:rFonts w:cs="Open Sans"/>
                <w:lang w:val="en-AU"/>
              </w:rPr>
            </w:pPr>
          </w:p>
        </w:tc>
      </w:tr>
      <w:tr w:rsidR="00A91130" w:rsidRPr="004248D9" w14:paraId="19B44E20" w14:textId="77777777" w:rsidTr="000F33FB">
        <w:tc>
          <w:tcPr>
            <w:tcW w:w="1413" w:type="dxa"/>
          </w:tcPr>
          <w:p w14:paraId="52904E68" w14:textId="77777777" w:rsidR="00A91130" w:rsidRPr="004248D9" w:rsidRDefault="00A91130" w:rsidP="0003107B">
            <w:pPr>
              <w:rPr>
                <w:rFonts w:cs="Open Sans"/>
                <w:lang w:val="en-AU"/>
              </w:rPr>
            </w:pPr>
            <w:r w:rsidRPr="004248D9">
              <w:rPr>
                <w:rFonts w:cs="Open Sans"/>
                <w:lang w:val="en-AU"/>
              </w:rPr>
              <w:t>Question 2</w:t>
            </w:r>
          </w:p>
          <w:p w14:paraId="051CE013" w14:textId="77777777" w:rsidR="00A91130" w:rsidRPr="004248D9" w:rsidRDefault="00A91130" w:rsidP="0003107B">
            <w:pPr>
              <w:rPr>
                <w:rFonts w:cs="Open Sans"/>
                <w:lang w:val="en-AU"/>
              </w:rPr>
            </w:pPr>
          </w:p>
        </w:tc>
        <w:tc>
          <w:tcPr>
            <w:tcW w:w="709" w:type="dxa"/>
            <w:shd w:val="clear" w:color="auto" w:fill="F2F2F2" w:themeFill="background1" w:themeFillShade="F2"/>
          </w:tcPr>
          <w:p w14:paraId="3FCCE8C8" w14:textId="77777777" w:rsidR="00A91130" w:rsidRPr="004248D9" w:rsidRDefault="00A91130" w:rsidP="0003107B">
            <w:pPr>
              <w:rPr>
                <w:rFonts w:cs="Open Sans"/>
                <w:lang w:val="en-AU"/>
              </w:rPr>
            </w:pPr>
          </w:p>
        </w:tc>
        <w:tc>
          <w:tcPr>
            <w:tcW w:w="708" w:type="dxa"/>
            <w:shd w:val="clear" w:color="auto" w:fill="F2F2F2" w:themeFill="background1" w:themeFillShade="F2"/>
          </w:tcPr>
          <w:p w14:paraId="330B1D1E" w14:textId="77777777" w:rsidR="00A91130" w:rsidRPr="004248D9" w:rsidRDefault="00A91130" w:rsidP="0003107B">
            <w:pPr>
              <w:rPr>
                <w:rFonts w:cs="Open Sans"/>
                <w:lang w:val="en-AU"/>
              </w:rPr>
            </w:pPr>
          </w:p>
        </w:tc>
        <w:tc>
          <w:tcPr>
            <w:tcW w:w="1560" w:type="dxa"/>
            <w:shd w:val="clear" w:color="auto" w:fill="FFFFFF" w:themeFill="background1"/>
          </w:tcPr>
          <w:p w14:paraId="4C68E748" w14:textId="5A790A84" w:rsidR="00A91130" w:rsidRPr="004248D9" w:rsidRDefault="00A91130" w:rsidP="0003107B">
            <w:pPr>
              <w:rPr>
                <w:rFonts w:cs="Open Sans"/>
                <w:lang w:val="en-AU"/>
              </w:rPr>
            </w:pPr>
            <w:r w:rsidRPr="004248D9">
              <w:rPr>
                <w:rFonts w:cs="Open Sans"/>
                <w:lang w:val="en-AU"/>
              </w:rPr>
              <w:t>Question 1</w:t>
            </w:r>
            <w:r w:rsidR="00F72E1D">
              <w:rPr>
                <w:rFonts w:cs="Open Sans"/>
                <w:lang w:val="en-AU"/>
              </w:rPr>
              <w:t>0</w:t>
            </w:r>
          </w:p>
          <w:p w14:paraId="6F7D97C2" w14:textId="77777777" w:rsidR="00A91130" w:rsidRPr="004248D9" w:rsidRDefault="00A91130" w:rsidP="0003107B">
            <w:pPr>
              <w:rPr>
                <w:rFonts w:cs="Open Sans"/>
                <w:lang w:val="en-AU"/>
              </w:rPr>
            </w:pPr>
          </w:p>
        </w:tc>
        <w:tc>
          <w:tcPr>
            <w:tcW w:w="708" w:type="dxa"/>
            <w:shd w:val="clear" w:color="auto" w:fill="F2F2F2" w:themeFill="background1" w:themeFillShade="F2"/>
          </w:tcPr>
          <w:p w14:paraId="4033EF2E" w14:textId="77777777" w:rsidR="00A91130" w:rsidRPr="004248D9" w:rsidRDefault="00A91130" w:rsidP="0003107B">
            <w:pPr>
              <w:rPr>
                <w:rFonts w:cs="Open Sans"/>
                <w:lang w:val="en-AU"/>
              </w:rPr>
            </w:pPr>
          </w:p>
        </w:tc>
        <w:tc>
          <w:tcPr>
            <w:tcW w:w="709" w:type="dxa"/>
            <w:shd w:val="clear" w:color="auto" w:fill="F2F2F2" w:themeFill="background1" w:themeFillShade="F2"/>
          </w:tcPr>
          <w:p w14:paraId="236B7B60" w14:textId="77777777" w:rsidR="00A91130" w:rsidRPr="004248D9" w:rsidRDefault="00A91130" w:rsidP="0003107B">
            <w:pPr>
              <w:rPr>
                <w:rFonts w:cs="Open Sans"/>
                <w:lang w:val="en-AU"/>
              </w:rPr>
            </w:pPr>
          </w:p>
        </w:tc>
        <w:tc>
          <w:tcPr>
            <w:tcW w:w="1559" w:type="dxa"/>
            <w:shd w:val="clear" w:color="auto" w:fill="FFFFFF" w:themeFill="background1"/>
          </w:tcPr>
          <w:p w14:paraId="6D68C62C" w14:textId="622307E9" w:rsidR="00A91130" w:rsidRPr="004248D9" w:rsidRDefault="00A91130" w:rsidP="0003107B">
            <w:pPr>
              <w:rPr>
                <w:rFonts w:cs="Open Sans"/>
                <w:lang w:val="en-AU"/>
              </w:rPr>
            </w:pPr>
            <w:r w:rsidRPr="004248D9">
              <w:rPr>
                <w:rFonts w:cs="Open Sans"/>
                <w:lang w:val="en-AU"/>
              </w:rPr>
              <w:t xml:space="preserve">Question </w:t>
            </w:r>
            <w:r w:rsidR="00F72E1D">
              <w:rPr>
                <w:rFonts w:cs="Open Sans"/>
                <w:lang w:val="en-AU"/>
              </w:rPr>
              <w:t>18</w:t>
            </w:r>
          </w:p>
          <w:p w14:paraId="67877DF1" w14:textId="77777777" w:rsidR="00A91130" w:rsidRPr="004248D9" w:rsidRDefault="00A91130" w:rsidP="0003107B">
            <w:pPr>
              <w:rPr>
                <w:rFonts w:cs="Open Sans"/>
                <w:lang w:val="en-AU"/>
              </w:rPr>
            </w:pPr>
          </w:p>
        </w:tc>
        <w:tc>
          <w:tcPr>
            <w:tcW w:w="709" w:type="dxa"/>
            <w:shd w:val="clear" w:color="auto" w:fill="F2F2F2" w:themeFill="background1" w:themeFillShade="F2"/>
          </w:tcPr>
          <w:p w14:paraId="53F77F69" w14:textId="77777777" w:rsidR="00A91130" w:rsidRPr="004248D9" w:rsidRDefault="00A91130" w:rsidP="0003107B">
            <w:pPr>
              <w:rPr>
                <w:rFonts w:cs="Open Sans"/>
                <w:lang w:val="en-AU"/>
              </w:rPr>
            </w:pPr>
          </w:p>
        </w:tc>
        <w:tc>
          <w:tcPr>
            <w:tcW w:w="851" w:type="dxa"/>
            <w:shd w:val="clear" w:color="auto" w:fill="F2F2F2" w:themeFill="background1" w:themeFillShade="F2"/>
          </w:tcPr>
          <w:p w14:paraId="58DFB875" w14:textId="77777777" w:rsidR="00A91130" w:rsidRPr="004248D9" w:rsidRDefault="00A91130" w:rsidP="0003107B">
            <w:pPr>
              <w:rPr>
                <w:rFonts w:cs="Open Sans"/>
                <w:lang w:val="en-AU"/>
              </w:rPr>
            </w:pPr>
          </w:p>
        </w:tc>
      </w:tr>
      <w:tr w:rsidR="00A91130" w:rsidRPr="004248D9" w14:paraId="4F8293A5" w14:textId="77777777" w:rsidTr="000F33FB">
        <w:tc>
          <w:tcPr>
            <w:tcW w:w="1413" w:type="dxa"/>
          </w:tcPr>
          <w:p w14:paraId="3525F180" w14:textId="77777777" w:rsidR="00A91130" w:rsidRPr="004248D9" w:rsidRDefault="00A91130" w:rsidP="0003107B">
            <w:pPr>
              <w:rPr>
                <w:rFonts w:cs="Open Sans"/>
                <w:lang w:val="en-AU"/>
              </w:rPr>
            </w:pPr>
            <w:r w:rsidRPr="004248D9">
              <w:rPr>
                <w:rFonts w:cs="Open Sans"/>
                <w:lang w:val="en-AU"/>
              </w:rPr>
              <w:t>Question 3</w:t>
            </w:r>
          </w:p>
          <w:p w14:paraId="0BAE871B" w14:textId="77777777" w:rsidR="00A91130" w:rsidRPr="004248D9" w:rsidRDefault="00A91130" w:rsidP="0003107B">
            <w:pPr>
              <w:rPr>
                <w:rFonts w:cs="Open Sans"/>
                <w:lang w:val="en-AU"/>
              </w:rPr>
            </w:pPr>
          </w:p>
        </w:tc>
        <w:tc>
          <w:tcPr>
            <w:tcW w:w="709" w:type="dxa"/>
            <w:shd w:val="clear" w:color="auto" w:fill="F2F2F2" w:themeFill="background1" w:themeFillShade="F2"/>
          </w:tcPr>
          <w:p w14:paraId="4181D4D9" w14:textId="77777777" w:rsidR="00A91130" w:rsidRPr="004248D9" w:rsidRDefault="00A91130" w:rsidP="0003107B">
            <w:pPr>
              <w:rPr>
                <w:rFonts w:cs="Open Sans"/>
                <w:lang w:val="en-AU"/>
              </w:rPr>
            </w:pPr>
          </w:p>
        </w:tc>
        <w:tc>
          <w:tcPr>
            <w:tcW w:w="708" w:type="dxa"/>
            <w:shd w:val="clear" w:color="auto" w:fill="F2F2F2" w:themeFill="background1" w:themeFillShade="F2"/>
          </w:tcPr>
          <w:p w14:paraId="2CCF71F5" w14:textId="77777777" w:rsidR="00A91130" w:rsidRPr="004248D9" w:rsidRDefault="00A91130" w:rsidP="0003107B">
            <w:pPr>
              <w:rPr>
                <w:rFonts w:cs="Open Sans"/>
                <w:lang w:val="en-AU"/>
              </w:rPr>
            </w:pPr>
          </w:p>
        </w:tc>
        <w:tc>
          <w:tcPr>
            <w:tcW w:w="1560" w:type="dxa"/>
            <w:shd w:val="clear" w:color="auto" w:fill="FFFFFF" w:themeFill="background1"/>
          </w:tcPr>
          <w:p w14:paraId="2D5397C6" w14:textId="29BB2FE5" w:rsidR="00A91130" w:rsidRPr="004248D9" w:rsidRDefault="00A91130" w:rsidP="0003107B">
            <w:pPr>
              <w:rPr>
                <w:rFonts w:cs="Open Sans"/>
                <w:lang w:val="en-AU"/>
              </w:rPr>
            </w:pPr>
            <w:r w:rsidRPr="004248D9">
              <w:rPr>
                <w:rFonts w:cs="Open Sans"/>
                <w:lang w:val="en-AU"/>
              </w:rPr>
              <w:t>Question 1</w:t>
            </w:r>
            <w:r w:rsidR="00F72E1D">
              <w:rPr>
                <w:rFonts w:cs="Open Sans"/>
                <w:lang w:val="en-AU"/>
              </w:rPr>
              <w:t>1</w:t>
            </w:r>
          </w:p>
          <w:p w14:paraId="7AF2639D" w14:textId="77777777" w:rsidR="00A91130" w:rsidRPr="004248D9" w:rsidRDefault="00A91130" w:rsidP="0003107B">
            <w:pPr>
              <w:rPr>
                <w:rFonts w:cs="Open Sans"/>
                <w:lang w:val="en-AU"/>
              </w:rPr>
            </w:pPr>
          </w:p>
        </w:tc>
        <w:tc>
          <w:tcPr>
            <w:tcW w:w="708" w:type="dxa"/>
            <w:shd w:val="clear" w:color="auto" w:fill="F2F2F2" w:themeFill="background1" w:themeFillShade="F2"/>
          </w:tcPr>
          <w:p w14:paraId="3FE47253" w14:textId="77777777" w:rsidR="00A91130" w:rsidRPr="004248D9" w:rsidRDefault="00A91130" w:rsidP="0003107B">
            <w:pPr>
              <w:rPr>
                <w:rFonts w:cs="Open Sans"/>
                <w:lang w:val="en-AU"/>
              </w:rPr>
            </w:pPr>
          </w:p>
        </w:tc>
        <w:tc>
          <w:tcPr>
            <w:tcW w:w="709" w:type="dxa"/>
            <w:shd w:val="clear" w:color="auto" w:fill="F2F2F2" w:themeFill="background1" w:themeFillShade="F2"/>
          </w:tcPr>
          <w:p w14:paraId="3A02B065" w14:textId="77777777" w:rsidR="00A91130" w:rsidRPr="004248D9" w:rsidRDefault="00A91130" w:rsidP="0003107B">
            <w:pPr>
              <w:rPr>
                <w:rFonts w:cs="Open Sans"/>
                <w:lang w:val="en-AU"/>
              </w:rPr>
            </w:pPr>
          </w:p>
        </w:tc>
        <w:tc>
          <w:tcPr>
            <w:tcW w:w="1559" w:type="dxa"/>
            <w:shd w:val="clear" w:color="auto" w:fill="FFFFFF" w:themeFill="background1"/>
          </w:tcPr>
          <w:p w14:paraId="1435EF28" w14:textId="3DA2C40C" w:rsidR="00A91130" w:rsidRPr="004248D9" w:rsidRDefault="00A91130" w:rsidP="0003107B">
            <w:pPr>
              <w:rPr>
                <w:rFonts w:cs="Open Sans"/>
                <w:lang w:val="en-AU"/>
              </w:rPr>
            </w:pPr>
            <w:r w:rsidRPr="004248D9">
              <w:rPr>
                <w:rFonts w:cs="Open Sans"/>
                <w:lang w:val="en-AU"/>
              </w:rPr>
              <w:t xml:space="preserve">Question </w:t>
            </w:r>
            <w:r w:rsidR="00F72E1D">
              <w:rPr>
                <w:rFonts w:cs="Open Sans"/>
                <w:lang w:val="en-AU"/>
              </w:rPr>
              <w:t>19</w:t>
            </w:r>
          </w:p>
          <w:p w14:paraId="74248A8C" w14:textId="77777777" w:rsidR="00A91130" w:rsidRPr="004248D9" w:rsidRDefault="00A91130" w:rsidP="0003107B">
            <w:pPr>
              <w:rPr>
                <w:rFonts w:cs="Open Sans"/>
                <w:lang w:val="en-AU"/>
              </w:rPr>
            </w:pPr>
          </w:p>
        </w:tc>
        <w:tc>
          <w:tcPr>
            <w:tcW w:w="709" w:type="dxa"/>
            <w:shd w:val="clear" w:color="auto" w:fill="F2F2F2" w:themeFill="background1" w:themeFillShade="F2"/>
          </w:tcPr>
          <w:p w14:paraId="38E425D4" w14:textId="77777777" w:rsidR="00A91130" w:rsidRPr="004248D9" w:rsidRDefault="00A91130" w:rsidP="0003107B">
            <w:pPr>
              <w:rPr>
                <w:rFonts w:cs="Open Sans"/>
                <w:lang w:val="en-AU"/>
              </w:rPr>
            </w:pPr>
          </w:p>
        </w:tc>
        <w:tc>
          <w:tcPr>
            <w:tcW w:w="851" w:type="dxa"/>
            <w:shd w:val="clear" w:color="auto" w:fill="F2F2F2" w:themeFill="background1" w:themeFillShade="F2"/>
          </w:tcPr>
          <w:p w14:paraId="238C115B" w14:textId="77777777" w:rsidR="00A91130" w:rsidRPr="004248D9" w:rsidRDefault="00A91130" w:rsidP="0003107B">
            <w:pPr>
              <w:rPr>
                <w:rFonts w:cs="Open Sans"/>
                <w:lang w:val="en-AU"/>
              </w:rPr>
            </w:pPr>
          </w:p>
        </w:tc>
      </w:tr>
      <w:tr w:rsidR="00A91130" w:rsidRPr="004248D9" w14:paraId="1BF55D4E" w14:textId="77777777" w:rsidTr="000F33FB">
        <w:tc>
          <w:tcPr>
            <w:tcW w:w="1413" w:type="dxa"/>
          </w:tcPr>
          <w:p w14:paraId="5F66F4A2" w14:textId="77777777" w:rsidR="00A91130" w:rsidRPr="004248D9" w:rsidRDefault="00A91130" w:rsidP="0003107B">
            <w:pPr>
              <w:rPr>
                <w:rFonts w:cs="Open Sans"/>
                <w:lang w:val="en-AU"/>
              </w:rPr>
            </w:pPr>
            <w:r w:rsidRPr="004248D9">
              <w:rPr>
                <w:rFonts w:cs="Open Sans"/>
                <w:lang w:val="en-AU"/>
              </w:rPr>
              <w:t>Question 4</w:t>
            </w:r>
          </w:p>
          <w:p w14:paraId="0BC3E6F0" w14:textId="77777777" w:rsidR="00A91130" w:rsidRPr="004248D9" w:rsidRDefault="00A91130" w:rsidP="0003107B">
            <w:pPr>
              <w:rPr>
                <w:rFonts w:cs="Open Sans"/>
                <w:lang w:val="en-AU"/>
              </w:rPr>
            </w:pPr>
          </w:p>
        </w:tc>
        <w:tc>
          <w:tcPr>
            <w:tcW w:w="709" w:type="dxa"/>
            <w:shd w:val="clear" w:color="auto" w:fill="F2F2F2" w:themeFill="background1" w:themeFillShade="F2"/>
          </w:tcPr>
          <w:p w14:paraId="757F30DE" w14:textId="77777777" w:rsidR="00A91130" w:rsidRPr="004248D9" w:rsidRDefault="00A91130" w:rsidP="0003107B">
            <w:pPr>
              <w:rPr>
                <w:rFonts w:cs="Open Sans"/>
                <w:lang w:val="en-AU"/>
              </w:rPr>
            </w:pPr>
          </w:p>
        </w:tc>
        <w:tc>
          <w:tcPr>
            <w:tcW w:w="708" w:type="dxa"/>
            <w:shd w:val="clear" w:color="auto" w:fill="F2F2F2" w:themeFill="background1" w:themeFillShade="F2"/>
          </w:tcPr>
          <w:p w14:paraId="2B82B0E2" w14:textId="77777777" w:rsidR="00A91130" w:rsidRPr="004248D9" w:rsidRDefault="00A91130" w:rsidP="0003107B">
            <w:pPr>
              <w:rPr>
                <w:rFonts w:cs="Open Sans"/>
                <w:lang w:val="en-AU"/>
              </w:rPr>
            </w:pPr>
          </w:p>
        </w:tc>
        <w:tc>
          <w:tcPr>
            <w:tcW w:w="1560" w:type="dxa"/>
            <w:shd w:val="clear" w:color="auto" w:fill="FFFFFF" w:themeFill="background1"/>
          </w:tcPr>
          <w:p w14:paraId="4FC887DF" w14:textId="7DD0FD87" w:rsidR="00A91130" w:rsidRPr="004248D9" w:rsidRDefault="00A91130" w:rsidP="0003107B">
            <w:pPr>
              <w:rPr>
                <w:rFonts w:cs="Open Sans"/>
                <w:lang w:val="en-AU"/>
              </w:rPr>
            </w:pPr>
            <w:r w:rsidRPr="004248D9">
              <w:rPr>
                <w:rFonts w:cs="Open Sans"/>
                <w:lang w:val="en-AU"/>
              </w:rPr>
              <w:t>Question 1</w:t>
            </w:r>
            <w:r w:rsidR="00F72E1D">
              <w:rPr>
                <w:rFonts w:cs="Open Sans"/>
                <w:lang w:val="en-AU"/>
              </w:rPr>
              <w:t>2</w:t>
            </w:r>
          </w:p>
          <w:p w14:paraId="5B115193" w14:textId="77777777" w:rsidR="00A91130" w:rsidRPr="004248D9" w:rsidRDefault="00A91130" w:rsidP="0003107B">
            <w:pPr>
              <w:rPr>
                <w:rFonts w:cs="Open Sans"/>
                <w:lang w:val="en-AU"/>
              </w:rPr>
            </w:pPr>
          </w:p>
        </w:tc>
        <w:tc>
          <w:tcPr>
            <w:tcW w:w="708" w:type="dxa"/>
            <w:shd w:val="clear" w:color="auto" w:fill="F2F2F2" w:themeFill="background1" w:themeFillShade="F2"/>
          </w:tcPr>
          <w:p w14:paraId="42734CE5" w14:textId="77777777" w:rsidR="00A91130" w:rsidRPr="004248D9" w:rsidRDefault="00A91130" w:rsidP="0003107B">
            <w:pPr>
              <w:rPr>
                <w:rFonts w:cs="Open Sans"/>
                <w:lang w:val="en-AU"/>
              </w:rPr>
            </w:pPr>
          </w:p>
        </w:tc>
        <w:tc>
          <w:tcPr>
            <w:tcW w:w="709" w:type="dxa"/>
            <w:shd w:val="clear" w:color="auto" w:fill="F2F2F2" w:themeFill="background1" w:themeFillShade="F2"/>
          </w:tcPr>
          <w:p w14:paraId="5C59B486" w14:textId="77777777" w:rsidR="00A91130" w:rsidRPr="004248D9" w:rsidRDefault="00A91130" w:rsidP="0003107B">
            <w:pPr>
              <w:rPr>
                <w:rFonts w:cs="Open Sans"/>
                <w:lang w:val="en-AU"/>
              </w:rPr>
            </w:pPr>
          </w:p>
        </w:tc>
        <w:tc>
          <w:tcPr>
            <w:tcW w:w="1559" w:type="dxa"/>
            <w:shd w:val="clear" w:color="auto" w:fill="FFFFFF" w:themeFill="background1"/>
          </w:tcPr>
          <w:p w14:paraId="786F4F85" w14:textId="64884ADB" w:rsidR="00A91130" w:rsidRPr="004248D9" w:rsidRDefault="00A91130" w:rsidP="0003107B">
            <w:pPr>
              <w:rPr>
                <w:rFonts w:cs="Open Sans"/>
                <w:lang w:val="en-AU"/>
              </w:rPr>
            </w:pPr>
            <w:r w:rsidRPr="004248D9">
              <w:rPr>
                <w:rFonts w:cs="Open Sans"/>
                <w:lang w:val="en-AU"/>
              </w:rPr>
              <w:t>Question 2</w:t>
            </w:r>
            <w:r w:rsidR="00F72E1D">
              <w:rPr>
                <w:rFonts w:cs="Open Sans"/>
                <w:lang w:val="en-AU"/>
              </w:rPr>
              <w:t>0</w:t>
            </w:r>
          </w:p>
          <w:p w14:paraId="614A8F29" w14:textId="77777777" w:rsidR="00A91130" w:rsidRPr="004248D9" w:rsidRDefault="00A91130" w:rsidP="0003107B">
            <w:pPr>
              <w:rPr>
                <w:rFonts w:cs="Open Sans"/>
                <w:lang w:val="en-AU"/>
              </w:rPr>
            </w:pPr>
          </w:p>
        </w:tc>
        <w:tc>
          <w:tcPr>
            <w:tcW w:w="709" w:type="dxa"/>
            <w:shd w:val="clear" w:color="auto" w:fill="F2F2F2" w:themeFill="background1" w:themeFillShade="F2"/>
          </w:tcPr>
          <w:p w14:paraId="0462FCD4" w14:textId="77777777" w:rsidR="00A91130" w:rsidRPr="004248D9" w:rsidRDefault="00A91130" w:rsidP="0003107B">
            <w:pPr>
              <w:rPr>
                <w:rFonts w:cs="Open Sans"/>
                <w:lang w:val="en-AU"/>
              </w:rPr>
            </w:pPr>
          </w:p>
        </w:tc>
        <w:tc>
          <w:tcPr>
            <w:tcW w:w="851" w:type="dxa"/>
            <w:shd w:val="clear" w:color="auto" w:fill="F2F2F2" w:themeFill="background1" w:themeFillShade="F2"/>
          </w:tcPr>
          <w:p w14:paraId="6489F7D4" w14:textId="77777777" w:rsidR="00A91130" w:rsidRPr="004248D9" w:rsidRDefault="00A91130" w:rsidP="0003107B">
            <w:pPr>
              <w:rPr>
                <w:rFonts w:cs="Open Sans"/>
                <w:lang w:val="en-AU"/>
              </w:rPr>
            </w:pPr>
          </w:p>
        </w:tc>
      </w:tr>
      <w:tr w:rsidR="00A91130" w:rsidRPr="004248D9" w14:paraId="57F7FB7D" w14:textId="77777777" w:rsidTr="000F33FB">
        <w:tc>
          <w:tcPr>
            <w:tcW w:w="1413" w:type="dxa"/>
            <w:tcBorders>
              <w:bottom w:val="single" w:sz="4" w:space="0" w:color="auto"/>
            </w:tcBorders>
          </w:tcPr>
          <w:p w14:paraId="2F093248" w14:textId="77777777" w:rsidR="00A91130" w:rsidRPr="004248D9" w:rsidRDefault="00A91130" w:rsidP="0003107B">
            <w:pPr>
              <w:rPr>
                <w:rFonts w:cs="Open Sans"/>
                <w:lang w:val="en-AU"/>
              </w:rPr>
            </w:pPr>
            <w:r w:rsidRPr="004248D9">
              <w:rPr>
                <w:rFonts w:cs="Open Sans"/>
                <w:lang w:val="en-AU"/>
              </w:rPr>
              <w:t>Question 5</w:t>
            </w:r>
          </w:p>
          <w:p w14:paraId="0EDACFCC" w14:textId="77777777" w:rsidR="00A91130" w:rsidRPr="004248D9" w:rsidRDefault="00A91130" w:rsidP="0003107B">
            <w:pPr>
              <w:rPr>
                <w:rFonts w:cs="Open Sans"/>
                <w:lang w:val="en-AU"/>
              </w:rPr>
            </w:pPr>
          </w:p>
        </w:tc>
        <w:tc>
          <w:tcPr>
            <w:tcW w:w="709" w:type="dxa"/>
            <w:tcBorders>
              <w:bottom w:val="single" w:sz="4" w:space="0" w:color="auto"/>
            </w:tcBorders>
            <w:shd w:val="clear" w:color="auto" w:fill="F2F2F2" w:themeFill="background1" w:themeFillShade="F2"/>
          </w:tcPr>
          <w:p w14:paraId="7B627E34" w14:textId="77777777" w:rsidR="00A91130" w:rsidRPr="004248D9" w:rsidRDefault="00A91130" w:rsidP="0003107B">
            <w:pPr>
              <w:rPr>
                <w:rFonts w:cs="Open Sans"/>
                <w:lang w:val="en-AU"/>
              </w:rPr>
            </w:pPr>
          </w:p>
        </w:tc>
        <w:tc>
          <w:tcPr>
            <w:tcW w:w="708" w:type="dxa"/>
            <w:tcBorders>
              <w:bottom w:val="single" w:sz="4" w:space="0" w:color="auto"/>
            </w:tcBorders>
            <w:shd w:val="clear" w:color="auto" w:fill="F2F2F2" w:themeFill="background1" w:themeFillShade="F2"/>
          </w:tcPr>
          <w:p w14:paraId="0C907A78" w14:textId="77777777" w:rsidR="00A91130" w:rsidRPr="004248D9" w:rsidRDefault="00A91130" w:rsidP="0003107B">
            <w:pPr>
              <w:rPr>
                <w:rFonts w:cs="Open Sans"/>
                <w:lang w:val="en-AU"/>
              </w:rPr>
            </w:pPr>
          </w:p>
        </w:tc>
        <w:tc>
          <w:tcPr>
            <w:tcW w:w="1560" w:type="dxa"/>
            <w:tcBorders>
              <w:bottom w:val="single" w:sz="4" w:space="0" w:color="auto"/>
            </w:tcBorders>
            <w:shd w:val="clear" w:color="auto" w:fill="FFFFFF" w:themeFill="background1"/>
          </w:tcPr>
          <w:p w14:paraId="1DB6FE86" w14:textId="3D9641F1" w:rsidR="00A91130" w:rsidRPr="004248D9" w:rsidRDefault="00A91130" w:rsidP="0003107B">
            <w:pPr>
              <w:rPr>
                <w:rFonts w:cs="Open Sans"/>
                <w:lang w:val="en-AU"/>
              </w:rPr>
            </w:pPr>
            <w:r w:rsidRPr="004248D9">
              <w:rPr>
                <w:rFonts w:cs="Open Sans"/>
                <w:lang w:val="en-AU"/>
              </w:rPr>
              <w:t>Question 1</w:t>
            </w:r>
            <w:r w:rsidR="00F72E1D">
              <w:rPr>
                <w:rFonts w:cs="Open Sans"/>
                <w:lang w:val="en-AU"/>
              </w:rPr>
              <w:t>3</w:t>
            </w:r>
          </w:p>
          <w:p w14:paraId="104F259C" w14:textId="77777777" w:rsidR="00A91130" w:rsidRPr="004248D9" w:rsidRDefault="00A91130" w:rsidP="0003107B">
            <w:pPr>
              <w:rPr>
                <w:rFonts w:cs="Open Sans"/>
                <w:lang w:val="en-AU"/>
              </w:rPr>
            </w:pPr>
          </w:p>
        </w:tc>
        <w:tc>
          <w:tcPr>
            <w:tcW w:w="708" w:type="dxa"/>
            <w:tcBorders>
              <w:bottom w:val="single" w:sz="4" w:space="0" w:color="auto"/>
            </w:tcBorders>
            <w:shd w:val="clear" w:color="auto" w:fill="F2F2F2" w:themeFill="background1" w:themeFillShade="F2"/>
          </w:tcPr>
          <w:p w14:paraId="47629DB9" w14:textId="77777777" w:rsidR="00A91130" w:rsidRPr="004248D9" w:rsidRDefault="00A91130" w:rsidP="0003107B">
            <w:pPr>
              <w:rPr>
                <w:rFonts w:cs="Open Sans"/>
                <w:lang w:val="en-AU"/>
              </w:rPr>
            </w:pPr>
          </w:p>
        </w:tc>
        <w:tc>
          <w:tcPr>
            <w:tcW w:w="709" w:type="dxa"/>
            <w:tcBorders>
              <w:bottom w:val="single" w:sz="4" w:space="0" w:color="auto"/>
            </w:tcBorders>
            <w:shd w:val="clear" w:color="auto" w:fill="F2F2F2" w:themeFill="background1" w:themeFillShade="F2"/>
          </w:tcPr>
          <w:p w14:paraId="2D49AA0F" w14:textId="77777777" w:rsidR="00A91130" w:rsidRPr="004248D9" w:rsidRDefault="00A91130" w:rsidP="0003107B">
            <w:pPr>
              <w:rPr>
                <w:rFonts w:cs="Open Sans"/>
                <w:lang w:val="en-AU"/>
              </w:rPr>
            </w:pPr>
          </w:p>
        </w:tc>
        <w:tc>
          <w:tcPr>
            <w:tcW w:w="1559" w:type="dxa"/>
            <w:tcBorders>
              <w:bottom w:val="single" w:sz="4" w:space="0" w:color="auto"/>
            </w:tcBorders>
            <w:shd w:val="clear" w:color="auto" w:fill="FFFFFF" w:themeFill="background1"/>
          </w:tcPr>
          <w:p w14:paraId="7E0DD1D8" w14:textId="0A316042" w:rsidR="00A91130" w:rsidRPr="004248D9" w:rsidRDefault="00A91130" w:rsidP="0003107B">
            <w:pPr>
              <w:rPr>
                <w:rFonts w:cs="Open Sans"/>
                <w:lang w:val="en-AU"/>
              </w:rPr>
            </w:pPr>
            <w:r w:rsidRPr="004248D9">
              <w:rPr>
                <w:rFonts w:cs="Open Sans"/>
                <w:lang w:val="en-AU"/>
              </w:rPr>
              <w:t>Question 2</w:t>
            </w:r>
            <w:r w:rsidR="00F72E1D">
              <w:rPr>
                <w:rFonts w:cs="Open Sans"/>
                <w:lang w:val="en-AU"/>
              </w:rPr>
              <w:t>1</w:t>
            </w:r>
          </w:p>
          <w:p w14:paraId="733847D9" w14:textId="77777777" w:rsidR="00A91130" w:rsidRPr="004248D9" w:rsidRDefault="00A91130" w:rsidP="0003107B">
            <w:pPr>
              <w:rPr>
                <w:rFonts w:cs="Open Sans"/>
                <w:lang w:val="en-AU"/>
              </w:rPr>
            </w:pPr>
          </w:p>
        </w:tc>
        <w:tc>
          <w:tcPr>
            <w:tcW w:w="709" w:type="dxa"/>
            <w:tcBorders>
              <w:bottom w:val="single" w:sz="4" w:space="0" w:color="auto"/>
            </w:tcBorders>
            <w:shd w:val="clear" w:color="auto" w:fill="F2F2F2" w:themeFill="background1" w:themeFillShade="F2"/>
          </w:tcPr>
          <w:p w14:paraId="51293DC0" w14:textId="77777777" w:rsidR="00A91130" w:rsidRPr="004248D9" w:rsidRDefault="00A91130" w:rsidP="0003107B">
            <w:pPr>
              <w:rPr>
                <w:rFonts w:cs="Open Sans"/>
                <w:lang w:val="en-AU"/>
              </w:rPr>
            </w:pPr>
          </w:p>
        </w:tc>
        <w:tc>
          <w:tcPr>
            <w:tcW w:w="851" w:type="dxa"/>
            <w:tcBorders>
              <w:bottom w:val="single" w:sz="4" w:space="0" w:color="auto"/>
            </w:tcBorders>
            <w:shd w:val="clear" w:color="auto" w:fill="F2F2F2" w:themeFill="background1" w:themeFillShade="F2"/>
          </w:tcPr>
          <w:p w14:paraId="3632DA93" w14:textId="77777777" w:rsidR="00A91130" w:rsidRPr="004248D9" w:rsidRDefault="00A91130" w:rsidP="0003107B">
            <w:pPr>
              <w:rPr>
                <w:rFonts w:cs="Open Sans"/>
                <w:lang w:val="en-AU"/>
              </w:rPr>
            </w:pPr>
          </w:p>
        </w:tc>
      </w:tr>
      <w:tr w:rsidR="00A91130" w:rsidRPr="004248D9" w14:paraId="2B28E3B8" w14:textId="77777777" w:rsidTr="000F33FB">
        <w:tc>
          <w:tcPr>
            <w:tcW w:w="1413" w:type="dxa"/>
            <w:tcBorders>
              <w:bottom w:val="single" w:sz="4" w:space="0" w:color="auto"/>
            </w:tcBorders>
          </w:tcPr>
          <w:p w14:paraId="5F77CC31" w14:textId="77777777" w:rsidR="00A91130" w:rsidRPr="004248D9" w:rsidRDefault="00A91130" w:rsidP="0003107B">
            <w:pPr>
              <w:rPr>
                <w:rFonts w:cs="Open Sans"/>
                <w:lang w:val="en-AU"/>
              </w:rPr>
            </w:pPr>
            <w:r w:rsidRPr="004248D9">
              <w:rPr>
                <w:rFonts w:cs="Open Sans"/>
                <w:lang w:val="en-AU"/>
              </w:rPr>
              <w:t>Question 6</w:t>
            </w:r>
          </w:p>
          <w:p w14:paraId="11E14F37" w14:textId="77777777" w:rsidR="00A91130" w:rsidRPr="004248D9" w:rsidRDefault="00A91130" w:rsidP="0003107B">
            <w:pPr>
              <w:rPr>
                <w:rFonts w:cs="Open Sans"/>
                <w:lang w:val="en-AU"/>
              </w:rPr>
            </w:pPr>
          </w:p>
        </w:tc>
        <w:tc>
          <w:tcPr>
            <w:tcW w:w="709" w:type="dxa"/>
            <w:tcBorders>
              <w:bottom w:val="single" w:sz="4" w:space="0" w:color="auto"/>
            </w:tcBorders>
            <w:shd w:val="clear" w:color="auto" w:fill="F2F2F2" w:themeFill="background1" w:themeFillShade="F2"/>
          </w:tcPr>
          <w:p w14:paraId="0BA8BB8A" w14:textId="77777777" w:rsidR="00A91130" w:rsidRPr="004248D9" w:rsidRDefault="00A91130" w:rsidP="0003107B">
            <w:pPr>
              <w:rPr>
                <w:rFonts w:cs="Open Sans"/>
                <w:lang w:val="en-AU"/>
              </w:rPr>
            </w:pPr>
          </w:p>
        </w:tc>
        <w:tc>
          <w:tcPr>
            <w:tcW w:w="708" w:type="dxa"/>
            <w:tcBorders>
              <w:bottom w:val="single" w:sz="4" w:space="0" w:color="auto"/>
            </w:tcBorders>
            <w:shd w:val="clear" w:color="auto" w:fill="F2F2F2" w:themeFill="background1" w:themeFillShade="F2"/>
          </w:tcPr>
          <w:p w14:paraId="632F4657" w14:textId="77777777" w:rsidR="00A91130" w:rsidRPr="004248D9" w:rsidRDefault="00A91130" w:rsidP="0003107B">
            <w:pPr>
              <w:rPr>
                <w:rFonts w:cs="Open Sans"/>
                <w:lang w:val="en-AU"/>
              </w:rPr>
            </w:pPr>
          </w:p>
        </w:tc>
        <w:tc>
          <w:tcPr>
            <w:tcW w:w="1560" w:type="dxa"/>
            <w:tcBorders>
              <w:bottom w:val="single" w:sz="4" w:space="0" w:color="auto"/>
            </w:tcBorders>
            <w:shd w:val="clear" w:color="auto" w:fill="FFFFFF" w:themeFill="background1"/>
          </w:tcPr>
          <w:p w14:paraId="27AA7410" w14:textId="086BB32B" w:rsidR="00A91130" w:rsidRPr="004248D9" w:rsidRDefault="00A91130" w:rsidP="0003107B">
            <w:pPr>
              <w:rPr>
                <w:rFonts w:cs="Open Sans"/>
                <w:lang w:val="en-AU"/>
              </w:rPr>
            </w:pPr>
            <w:r w:rsidRPr="004248D9">
              <w:rPr>
                <w:rFonts w:cs="Open Sans"/>
                <w:lang w:val="en-AU"/>
              </w:rPr>
              <w:t>Question 1</w:t>
            </w:r>
            <w:r w:rsidR="00F72E1D">
              <w:rPr>
                <w:rFonts w:cs="Open Sans"/>
                <w:lang w:val="en-AU"/>
              </w:rPr>
              <w:t>4</w:t>
            </w:r>
          </w:p>
          <w:p w14:paraId="51335856" w14:textId="77777777" w:rsidR="00A91130" w:rsidRPr="004248D9" w:rsidRDefault="00A91130" w:rsidP="0003107B">
            <w:pPr>
              <w:rPr>
                <w:rFonts w:cs="Open Sans"/>
                <w:lang w:val="en-AU"/>
              </w:rPr>
            </w:pPr>
          </w:p>
        </w:tc>
        <w:tc>
          <w:tcPr>
            <w:tcW w:w="708" w:type="dxa"/>
            <w:tcBorders>
              <w:bottom w:val="single" w:sz="4" w:space="0" w:color="auto"/>
            </w:tcBorders>
            <w:shd w:val="clear" w:color="auto" w:fill="F2F2F2" w:themeFill="background1" w:themeFillShade="F2"/>
          </w:tcPr>
          <w:p w14:paraId="39D0C2DE" w14:textId="77777777" w:rsidR="00A91130" w:rsidRPr="004248D9" w:rsidRDefault="00A91130" w:rsidP="0003107B">
            <w:pPr>
              <w:rPr>
                <w:rFonts w:cs="Open Sans"/>
                <w:lang w:val="en-AU"/>
              </w:rPr>
            </w:pPr>
          </w:p>
        </w:tc>
        <w:tc>
          <w:tcPr>
            <w:tcW w:w="709" w:type="dxa"/>
            <w:tcBorders>
              <w:bottom w:val="single" w:sz="4" w:space="0" w:color="auto"/>
            </w:tcBorders>
            <w:shd w:val="clear" w:color="auto" w:fill="F2F2F2" w:themeFill="background1" w:themeFillShade="F2"/>
          </w:tcPr>
          <w:p w14:paraId="18D0A082" w14:textId="77777777" w:rsidR="00A91130" w:rsidRPr="004248D9" w:rsidRDefault="00A91130" w:rsidP="0003107B">
            <w:pPr>
              <w:rPr>
                <w:rFonts w:cs="Open Sans"/>
                <w:lang w:val="en-AU"/>
              </w:rPr>
            </w:pPr>
          </w:p>
        </w:tc>
        <w:tc>
          <w:tcPr>
            <w:tcW w:w="1559" w:type="dxa"/>
            <w:tcBorders>
              <w:bottom w:val="single" w:sz="4" w:space="0" w:color="auto"/>
            </w:tcBorders>
            <w:shd w:val="clear" w:color="auto" w:fill="FFFFFF" w:themeFill="background1"/>
          </w:tcPr>
          <w:p w14:paraId="16AA573F" w14:textId="0441C934" w:rsidR="00A91130" w:rsidRPr="004248D9" w:rsidRDefault="00A91130" w:rsidP="0003107B">
            <w:pPr>
              <w:rPr>
                <w:rFonts w:cs="Open Sans"/>
                <w:lang w:val="en-AU"/>
              </w:rPr>
            </w:pPr>
            <w:r w:rsidRPr="004248D9">
              <w:rPr>
                <w:rFonts w:cs="Open Sans"/>
                <w:lang w:val="en-AU"/>
              </w:rPr>
              <w:t xml:space="preserve">Question </w:t>
            </w:r>
            <w:r w:rsidR="00F72E1D">
              <w:rPr>
                <w:rFonts w:cs="Open Sans"/>
                <w:lang w:val="en-AU"/>
              </w:rPr>
              <w:t>22</w:t>
            </w:r>
          </w:p>
          <w:p w14:paraId="1FE1D252" w14:textId="77777777" w:rsidR="00A91130" w:rsidRPr="004248D9" w:rsidRDefault="00A91130" w:rsidP="0003107B">
            <w:pPr>
              <w:rPr>
                <w:rFonts w:cs="Open Sans"/>
                <w:lang w:val="en-AU"/>
              </w:rPr>
            </w:pPr>
          </w:p>
        </w:tc>
        <w:tc>
          <w:tcPr>
            <w:tcW w:w="709" w:type="dxa"/>
            <w:tcBorders>
              <w:bottom w:val="single" w:sz="4" w:space="0" w:color="auto"/>
            </w:tcBorders>
            <w:shd w:val="clear" w:color="auto" w:fill="F2F2F2" w:themeFill="background1" w:themeFillShade="F2"/>
          </w:tcPr>
          <w:p w14:paraId="354E63BD" w14:textId="77777777" w:rsidR="00A91130" w:rsidRPr="004248D9" w:rsidRDefault="00A91130" w:rsidP="0003107B">
            <w:pPr>
              <w:rPr>
                <w:rFonts w:cs="Open Sans"/>
                <w:lang w:val="en-AU"/>
              </w:rPr>
            </w:pPr>
          </w:p>
        </w:tc>
        <w:tc>
          <w:tcPr>
            <w:tcW w:w="851" w:type="dxa"/>
            <w:tcBorders>
              <w:bottom w:val="single" w:sz="4" w:space="0" w:color="auto"/>
            </w:tcBorders>
            <w:shd w:val="clear" w:color="auto" w:fill="F2F2F2" w:themeFill="background1" w:themeFillShade="F2"/>
          </w:tcPr>
          <w:p w14:paraId="1B551C3C" w14:textId="77777777" w:rsidR="00A91130" w:rsidRPr="004248D9" w:rsidRDefault="00A91130" w:rsidP="0003107B">
            <w:pPr>
              <w:rPr>
                <w:rFonts w:cs="Open Sans"/>
                <w:lang w:val="en-AU"/>
              </w:rPr>
            </w:pPr>
          </w:p>
        </w:tc>
      </w:tr>
      <w:tr w:rsidR="00A91130" w:rsidRPr="004248D9" w14:paraId="477A3C59" w14:textId="77777777" w:rsidTr="000F33FB">
        <w:tc>
          <w:tcPr>
            <w:tcW w:w="1413" w:type="dxa"/>
            <w:tcBorders>
              <w:bottom w:val="single" w:sz="4" w:space="0" w:color="auto"/>
            </w:tcBorders>
          </w:tcPr>
          <w:p w14:paraId="5AB4CCFA" w14:textId="77777777" w:rsidR="00A91130" w:rsidRPr="004248D9" w:rsidRDefault="00A91130" w:rsidP="0003107B">
            <w:pPr>
              <w:rPr>
                <w:rFonts w:cs="Open Sans"/>
                <w:lang w:val="en-AU"/>
              </w:rPr>
            </w:pPr>
            <w:r w:rsidRPr="004248D9">
              <w:rPr>
                <w:rFonts w:cs="Open Sans"/>
                <w:lang w:val="en-AU"/>
              </w:rPr>
              <w:t>Question 7</w:t>
            </w:r>
          </w:p>
          <w:p w14:paraId="6528896E" w14:textId="77777777" w:rsidR="00A91130" w:rsidRPr="004248D9" w:rsidRDefault="00A91130" w:rsidP="0003107B">
            <w:pPr>
              <w:rPr>
                <w:rFonts w:cs="Open Sans"/>
                <w:lang w:val="en-AU"/>
              </w:rPr>
            </w:pPr>
          </w:p>
        </w:tc>
        <w:tc>
          <w:tcPr>
            <w:tcW w:w="709" w:type="dxa"/>
            <w:tcBorders>
              <w:bottom w:val="single" w:sz="4" w:space="0" w:color="auto"/>
            </w:tcBorders>
            <w:shd w:val="clear" w:color="auto" w:fill="F2F2F2" w:themeFill="background1" w:themeFillShade="F2"/>
          </w:tcPr>
          <w:p w14:paraId="5F2D2F67" w14:textId="77777777" w:rsidR="00A91130" w:rsidRPr="004248D9" w:rsidRDefault="00A91130" w:rsidP="0003107B">
            <w:pPr>
              <w:rPr>
                <w:rFonts w:cs="Open Sans"/>
                <w:lang w:val="en-AU"/>
              </w:rPr>
            </w:pPr>
          </w:p>
        </w:tc>
        <w:tc>
          <w:tcPr>
            <w:tcW w:w="708" w:type="dxa"/>
            <w:tcBorders>
              <w:bottom w:val="single" w:sz="4" w:space="0" w:color="auto"/>
            </w:tcBorders>
            <w:shd w:val="clear" w:color="auto" w:fill="F2F2F2" w:themeFill="background1" w:themeFillShade="F2"/>
          </w:tcPr>
          <w:p w14:paraId="63807894" w14:textId="77777777" w:rsidR="00A91130" w:rsidRPr="004248D9" w:rsidRDefault="00A91130" w:rsidP="0003107B">
            <w:pPr>
              <w:rPr>
                <w:rFonts w:cs="Open Sans"/>
                <w:lang w:val="en-AU"/>
              </w:rPr>
            </w:pPr>
          </w:p>
        </w:tc>
        <w:tc>
          <w:tcPr>
            <w:tcW w:w="1560" w:type="dxa"/>
            <w:tcBorders>
              <w:bottom w:val="single" w:sz="4" w:space="0" w:color="auto"/>
            </w:tcBorders>
            <w:shd w:val="clear" w:color="auto" w:fill="FFFFFF" w:themeFill="background1"/>
          </w:tcPr>
          <w:p w14:paraId="529EB0C3" w14:textId="74F76FBA" w:rsidR="00A91130" w:rsidRPr="004248D9" w:rsidRDefault="00A91130" w:rsidP="0003107B">
            <w:pPr>
              <w:rPr>
                <w:rFonts w:cs="Open Sans"/>
                <w:lang w:val="en-AU"/>
              </w:rPr>
            </w:pPr>
            <w:r w:rsidRPr="004248D9">
              <w:rPr>
                <w:rFonts w:cs="Open Sans"/>
                <w:lang w:val="en-AU"/>
              </w:rPr>
              <w:t>Question 1</w:t>
            </w:r>
            <w:r w:rsidR="00F72E1D">
              <w:rPr>
                <w:rFonts w:cs="Open Sans"/>
                <w:lang w:val="en-AU"/>
              </w:rPr>
              <w:t>5</w:t>
            </w:r>
          </w:p>
          <w:p w14:paraId="2CF0115E" w14:textId="77777777" w:rsidR="00A91130" w:rsidRPr="004248D9" w:rsidRDefault="00A91130" w:rsidP="0003107B">
            <w:pPr>
              <w:rPr>
                <w:rFonts w:cs="Open Sans"/>
                <w:lang w:val="en-AU"/>
              </w:rPr>
            </w:pPr>
          </w:p>
        </w:tc>
        <w:tc>
          <w:tcPr>
            <w:tcW w:w="708" w:type="dxa"/>
            <w:tcBorders>
              <w:bottom w:val="single" w:sz="4" w:space="0" w:color="auto"/>
            </w:tcBorders>
            <w:shd w:val="clear" w:color="auto" w:fill="F2F2F2" w:themeFill="background1" w:themeFillShade="F2"/>
          </w:tcPr>
          <w:p w14:paraId="10D7058A" w14:textId="77777777" w:rsidR="00A91130" w:rsidRPr="004248D9" w:rsidRDefault="00A91130" w:rsidP="0003107B">
            <w:pPr>
              <w:rPr>
                <w:rFonts w:cs="Open Sans"/>
                <w:lang w:val="en-AU"/>
              </w:rPr>
            </w:pPr>
          </w:p>
        </w:tc>
        <w:tc>
          <w:tcPr>
            <w:tcW w:w="709" w:type="dxa"/>
            <w:tcBorders>
              <w:bottom w:val="single" w:sz="4" w:space="0" w:color="auto"/>
            </w:tcBorders>
            <w:shd w:val="clear" w:color="auto" w:fill="F2F2F2" w:themeFill="background1" w:themeFillShade="F2"/>
          </w:tcPr>
          <w:p w14:paraId="23FC3010" w14:textId="77777777" w:rsidR="00A91130" w:rsidRPr="004248D9" w:rsidRDefault="00A91130" w:rsidP="0003107B">
            <w:pPr>
              <w:rPr>
                <w:rFonts w:cs="Open Sans"/>
                <w:lang w:val="en-AU"/>
              </w:rPr>
            </w:pPr>
          </w:p>
        </w:tc>
        <w:tc>
          <w:tcPr>
            <w:tcW w:w="1559" w:type="dxa"/>
            <w:tcBorders>
              <w:bottom w:val="single" w:sz="4" w:space="0" w:color="auto"/>
            </w:tcBorders>
            <w:shd w:val="clear" w:color="auto" w:fill="FFFFFF" w:themeFill="background1"/>
          </w:tcPr>
          <w:p w14:paraId="1CCCA0BE" w14:textId="7AF3946F" w:rsidR="00A91130" w:rsidRPr="004248D9" w:rsidRDefault="00A91130" w:rsidP="0003107B">
            <w:pPr>
              <w:rPr>
                <w:rFonts w:cs="Open Sans"/>
                <w:lang w:val="en-AU"/>
              </w:rPr>
            </w:pPr>
            <w:r w:rsidRPr="004248D9">
              <w:rPr>
                <w:rFonts w:cs="Open Sans"/>
                <w:lang w:val="en-AU"/>
              </w:rPr>
              <w:t xml:space="preserve">Question </w:t>
            </w:r>
            <w:r w:rsidR="00F72E1D">
              <w:rPr>
                <w:rFonts w:cs="Open Sans"/>
                <w:lang w:val="en-AU"/>
              </w:rPr>
              <w:t>23</w:t>
            </w:r>
          </w:p>
          <w:p w14:paraId="713F6513" w14:textId="77777777" w:rsidR="00A91130" w:rsidRPr="004248D9" w:rsidRDefault="00A91130" w:rsidP="0003107B">
            <w:pPr>
              <w:rPr>
                <w:rFonts w:cs="Open Sans"/>
                <w:lang w:val="en-AU"/>
              </w:rPr>
            </w:pPr>
          </w:p>
        </w:tc>
        <w:tc>
          <w:tcPr>
            <w:tcW w:w="709" w:type="dxa"/>
            <w:tcBorders>
              <w:bottom w:val="single" w:sz="4" w:space="0" w:color="auto"/>
            </w:tcBorders>
            <w:shd w:val="clear" w:color="auto" w:fill="F2F2F2" w:themeFill="background1" w:themeFillShade="F2"/>
          </w:tcPr>
          <w:p w14:paraId="281571C1" w14:textId="77777777" w:rsidR="00A91130" w:rsidRPr="004248D9" w:rsidRDefault="00A91130" w:rsidP="0003107B">
            <w:pPr>
              <w:rPr>
                <w:rFonts w:cs="Open Sans"/>
                <w:lang w:val="en-AU"/>
              </w:rPr>
            </w:pPr>
          </w:p>
        </w:tc>
        <w:tc>
          <w:tcPr>
            <w:tcW w:w="851" w:type="dxa"/>
            <w:tcBorders>
              <w:bottom w:val="single" w:sz="4" w:space="0" w:color="auto"/>
            </w:tcBorders>
            <w:shd w:val="clear" w:color="auto" w:fill="F2F2F2" w:themeFill="background1" w:themeFillShade="F2"/>
          </w:tcPr>
          <w:p w14:paraId="59B9C9A9" w14:textId="77777777" w:rsidR="00A91130" w:rsidRPr="004248D9" w:rsidRDefault="00A91130" w:rsidP="0003107B">
            <w:pPr>
              <w:rPr>
                <w:rFonts w:cs="Open Sans"/>
                <w:lang w:val="en-AU"/>
              </w:rPr>
            </w:pPr>
          </w:p>
        </w:tc>
      </w:tr>
      <w:tr w:rsidR="00A91130" w:rsidRPr="004248D9" w14:paraId="3CE2C5C9" w14:textId="77777777" w:rsidTr="000F33FB">
        <w:tc>
          <w:tcPr>
            <w:tcW w:w="1413" w:type="dxa"/>
            <w:tcBorders>
              <w:bottom w:val="single" w:sz="4" w:space="0" w:color="auto"/>
            </w:tcBorders>
          </w:tcPr>
          <w:p w14:paraId="376A0803" w14:textId="77777777" w:rsidR="00A91130" w:rsidRPr="004248D9" w:rsidRDefault="00A91130" w:rsidP="0003107B">
            <w:pPr>
              <w:rPr>
                <w:rFonts w:cs="Open Sans"/>
                <w:lang w:val="en-AU"/>
              </w:rPr>
            </w:pPr>
            <w:r w:rsidRPr="004248D9">
              <w:rPr>
                <w:rFonts w:cs="Open Sans"/>
                <w:lang w:val="en-AU"/>
              </w:rPr>
              <w:t>Question 8</w:t>
            </w:r>
          </w:p>
          <w:p w14:paraId="79C22138" w14:textId="77777777" w:rsidR="00A91130" w:rsidRPr="004248D9" w:rsidRDefault="00A91130" w:rsidP="0003107B">
            <w:pPr>
              <w:rPr>
                <w:rFonts w:cs="Open Sans"/>
                <w:lang w:val="en-AU"/>
              </w:rPr>
            </w:pPr>
          </w:p>
        </w:tc>
        <w:tc>
          <w:tcPr>
            <w:tcW w:w="709" w:type="dxa"/>
            <w:tcBorders>
              <w:bottom w:val="single" w:sz="4" w:space="0" w:color="auto"/>
            </w:tcBorders>
            <w:shd w:val="clear" w:color="auto" w:fill="F2F2F2" w:themeFill="background1" w:themeFillShade="F2"/>
          </w:tcPr>
          <w:p w14:paraId="27816226" w14:textId="77777777" w:rsidR="00A91130" w:rsidRPr="004248D9" w:rsidRDefault="00A91130" w:rsidP="0003107B">
            <w:pPr>
              <w:rPr>
                <w:rFonts w:cs="Open Sans"/>
                <w:lang w:val="en-AU"/>
              </w:rPr>
            </w:pPr>
          </w:p>
        </w:tc>
        <w:tc>
          <w:tcPr>
            <w:tcW w:w="708" w:type="dxa"/>
            <w:tcBorders>
              <w:bottom w:val="single" w:sz="4" w:space="0" w:color="auto"/>
            </w:tcBorders>
            <w:shd w:val="clear" w:color="auto" w:fill="F2F2F2" w:themeFill="background1" w:themeFillShade="F2"/>
          </w:tcPr>
          <w:p w14:paraId="299F0893" w14:textId="77777777" w:rsidR="00A91130" w:rsidRPr="004248D9" w:rsidRDefault="00A91130" w:rsidP="0003107B">
            <w:pPr>
              <w:rPr>
                <w:rFonts w:cs="Open Sans"/>
                <w:lang w:val="en-AU"/>
              </w:rPr>
            </w:pPr>
          </w:p>
        </w:tc>
        <w:tc>
          <w:tcPr>
            <w:tcW w:w="1560" w:type="dxa"/>
            <w:tcBorders>
              <w:bottom w:val="single" w:sz="4" w:space="0" w:color="auto"/>
            </w:tcBorders>
            <w:shd w:val="clear" w:color="auto" w:fill="FFFFFF" w:themeFill="background1"/>
          </w:tcPr>
          <w:p w14:paraId="5518AECA" w14:textId="3BA2F515" w:rsidR="00A91130" w:rsidRPr="004248D9" w:rsidRDefault="00A91130" w:rsidP="0003107B">
            <w:pPr>
              <w:rPr>
                <w:rFonts w:cs="Open Sans"/>
                <w:lang w:val="en-AU"/>
              </w:rPr>
            </w:pPr>
            <w:r w:rsidRPr="004248D9">
              <w:rPr>
                <w:rFonts w:cs="Open Sans"/>
                <w:lang w:val="en-AU"/>
              </w:rPr>
              <w:t xml:space="preserve">Question </w:t>
            </w:r>
            <w:r w:rsidR="00F72E1D">
              <w:rPr>
                <w:rFonts w:cs="Open Sans"/>
                <w:lang w:val="en-AU"/>
              </w:rPr>
              <w:t>16</w:t>
            </w:r>
          </w:p>
          <w:p w14:paraId="2EF66ED9" w14:textId="77777777" w:rsidR="00A91130" w:rsidRPr="004248D9" w:rsidRDefault="00A91130" w:rsidP="0003107B">
            <w:pPr>
              <w:rPr>
                <w:rFonts w:cs="Open Sans"/>
                <w:lang w:val="en-AU"/>
              </w:rPr>
            </w:pPr>
          </w:p>
        </w:tc>
        <w:tc>
          <w:tcPr>
            <w:tcW w:w="708" w:type="dxa"/>
            <w:tcBorders>
              <w:bottom w:val="single" w:sz="4" w:space="0" w:color="auto"/>
            </w:tcBorders>
            <w:shd w:val="clear" w:color="auto" w:fill="F2F2F2" w:themeFill="background1" w:themeFillShade="F2"/>
          </w:tcPr>
          <w:p w14:paraId="3F075126" w14:textId="77777777" w:rsidR="00A91130" w:rsidRPr="004248D9" w:rsidRDefault="00A91130" w:rsidP="0003107B">
            <w:pPr>
              <w:rPr>
                <w:rFonts w:cs="Open Sans"/>
                <w:lang w:val="en-AU"/>
              </w:rPr>
            </w:pPr>
          </w:p>
        </w:tc>
        <w:tc>
          <w:tcPr>
            <w:tcW w:w="709" w:type="dxa"/>
            <w:tcBorders>
              <w:bottom w:val="single" w:sz="4" w:space="0" w:color="auto"/>
            </w:tcBorders>
            <w:shd w:val="clear" w:color="auto" w:fill="F2F2F2" w:themeFill="background1" w:themeFillShade="F2"/>
          </w:tcPr>
          <w:p w14:paraId="16C1023D" w14:textId="77777777" w:rsidR="00A91130" w:rsidRPr="004248D9" w:rsidRDefault="00A91130" w:rsidP="0003107B">
            <w:pPr>
              <w:rPr>
                <w:rFonts w:cs="Open Sans"/>
                <w:lang w:val="en-AU"/>
              </w:rPr>
            </w:pPr>
          </w:p>
        </w:tc>
        <w:tc>
          <w:tcPr>
            <w:tcW w:w="1559" w:type="dxa"/>
            <w:tcBorders>
              <w:bottom w:val="single" w:sz="4" w:space="0" w:color="auto"/>
            </w:tcBorders>
            <w:shd w:val="clear" w:color="auto" w:fill="BFBFBF" w:themeFill="background1" w:themeFillShade="BF"/>
          </w:tcPr>
          <w:p w14:paraId="0A39896F" w14:textId="77777777" w:rsidR="00A91130" w:rsidRPr="004248D9" w:rsidRDefault="00A91130" w:rsidP="0003107B">
            <w:pPr>
              <w:rPr>
                <w:rFonts w:cs="Open Sans"/>
                <w:lang w:val="en-AU"/>
              </w:rPr>
            </w:pPr>
          </w:p>
        </w:tc>
        <w:tc>
          <w:tcPr>
            <w:tcW w:w="709" w:type="dxa"/>
            <w:tcBorders>
              <w:bottom w:val="single" w:sz="4" w:space="0" w:color="auto"/>
            </w:tcBorders>
            <w:shd w:val="clear" w:color="auto" w:fill="F2F2F2" w:themeFill="background1" w:themeFillShade="F2"/>
          </w:tcPr>
          <w:p w14:paraId="5C5A18C7" w14:textId="77777777" w:rsidR="00A91130" w:rsidRPr="004248D9" w:rsidRDefault="00A91130" w:rsidP="0003107B">
            <w:pPr>
              <w:rPr>
                <w:rFonts w:cs="Open Sans"/>
                <w:lang w:val="en-AU"/>
              </w:rPr>
            </w:pPr>
          </w:p>
        </w:tc>
        <w:tc>
          <w:tcPr>
            <w:tcW w:w="851" w:type="dxa"/>
            <w:tcBorders>
              <w:bottom w:val="single" w:sz="4" w:space="0" w:color="auto"/>
            </w:tcBorders>
            <w:shd w:val="clear" w:color="auto" w:fill="F2F2F2" w:themeFill="background1" w:themeFillShade="F2"/>
          </w:tcPr>
          <w:p w14:paraId="07755FA4" w14:textId="77777777" w:rsidR="00A91130" w:rsidRPr="004248D9" w:rsidRDefault="00A91130" w:rsidP="0003107B">
            <w:pPr>
              <w:rPr>
                <w:rFonts w:cs="Open Sans"/>
                <w:lang w:val="en-AU"/>
              </w:rPr>
            </w:pPr>
          </w:p>
        </w:tc>
      </w:tr>
      <w:tr w:rsidR="00A91130" w:rsidRPr="004248D9" w14:paraId="4F22A8D0" w14:textId="77777777" w:rsidTr="000F33FB">
        <w:tc>
          <w:tcPr>
            <w:tcW w:w="8926" w:type="dxa"/>
            <w:gridSpan w:val="9"/>
            <w:tcBorders>
              <w:bottom w:val="single" w:sz="4" w:space="0" w:color="auto"/>
            </w:tcBorders>
            <w:shd w:val="clear" w:color="auto" w:fill="F2F2F2" w:themeFill="background1" w:themeFillShade="F2"/>
          </w:tcPr>
          <w:p w14:paraId="52489156" w14:textId="77777777" w:rsidR="00A91130" w:rsidRPr="004248D9" w:rsidRDefault="00A91130" w:rsidP="0003107B">
            <w:pPr>
              <w:rPr>
                <w:rFonts w:cs="Open Sans"/>
                <w:b/>
                <w:lang w:val="en-AU"/>
              </w:rPr>
            </w:pPr>
            <w:r w:rsidRPr="004248D9">
              <w:rPr>
                <w:rFonts w:cs="Open Sans"/>
                <w:b/>
                <w:lang w:val="en-AU"/>
              </w:rPr>
              <w:t>Feedback if not yet satisfactory</w:t>
            </w:r>
          </w:p>
          <w:p w14:paraId="44FC838F" w14:textId="77777777" w:rsidR="00A91130" w:rsidRPr="004248D9" w:rsidRDefault="00A91130" w:rsidP="0003107B">
            <w:pPr>
              <w:rPr>
                <w:rFonts w:cs="Open Sans"/>
                <w:lang w:val="en-AU"/>
              </w:rPr>
            </w:pPr>
          </w:p>
          <w:p w14:paraId="264FCD55" w14:textId="77777777" w:rsidR="00A91130" w:rsidRPr="004248D9" w:rsidRDefault="00A91130" w:rsidP="0003107B">
            <w:pPr>
              <w:rPr>
                <w:rFonts w:cs="Open Sans"/>
                <w:lang w:val="en-AU"/>
              </w:rPr>
            </w:pPr>
          </w:p>
          <w:p w14:paraId="5E84FB30" w14:textId="77777777" w:rsidR="00A91130" w:rsidRPr="004248D9" w:rsidRDefault="00A91130" w:rsidP="0003107B">
            <w:pPr>
              <w:rPr>
                <w:rFonts w:cs="Open Sans"/>
                <w:lang w:val="en-AU"/>
              </w:rPr>
            </w:pPr>
          </w:p>
          <w:p w14:paraId="2EA53AF4" w14:textId="77777777" w:rsidR="00A91130" w:rsidRPr="004248D9" w:rsidRDefault="00A91130" w:rsidP="0003107B">
            <w:pPr>
              <w:rPr>
                <w:rFonts w:cs="Open Sans"/>
                <w:lang w:val="en-AU"/>
              </w:rPr>
            </w:pPr>
          </w:p>
          <w:p w14:paraId="13D3664E" w14:textId="77777777" w:rsidR="00A91130" w:rsidRPr="004248D9" w:rsidRDefault="00A91130" w:rsidP="0003107B">
            <w:pPr>
              <w:rPr>
                <w:rFonts w:cs="Open Sans"/>
                <w:lang w:val="en-AU"/>
              </w:rPr>
            </w:pPr>
          </w:p>
          <w:p w14:paraId="300872A3" w14:textId="77777777" w:rsidR="00A91130" w:rsidRPr="004248D9" w:rsidRDefault="00A91130" w:rsidP="0003107B">
            <w:pPr>
              <w:rPr>
                <w:rFonts w:cs="Open Sans"/>
                <w:lang w:val="en-AU"/>
              </w:rPr>
            </w:pPr>
          </w:p>
        </w:tc>
      </w:tr>
    </w:tbl>
    <w:p w14:paraId="7FB305FB" w14:textId="77777777" w:rsidR="00A91130" w:rsidRPr="004248D9" w:rsidRDefault="00A91130" w:rsidP="00A91130">
      <w:pPr>
        <w:spacing w:after="0"/>
        <w:rPr>
          <w:rFonts w:cs="Open Sans"/>
          <w:lang w:val="en-AU"/>
        </w:rPr>
      </w:pPr>
    </w:p>
    <w:p w14:paraId="11F966E5" w14:textId="77777777" w:rsidR="00A91130" w:rsidRPr="004248D9" w:rsidRDefault="00A91130" w:rsidP="00A91130">
      <w:pPr>
        <w:spacing w:after="0"/>
        <w:rPr>
          <w:rFonts w:cs="Open Sans"/>
          <w:lang w:val="en-AU"/>
        </w:rPr>
      </w:pPr>
    </w:p>
    <w:p w14:paraId="176C365B" w14:textId="77777777" w:rsidR="00474DA2" w:rsidRPr="004248D9" w:rsidRDefault="00474DA2" w:rsidP="003042CF">
      <w:pPr>
        <w:spacing w:after="0"/>
        <w:rPr>
          <w:rFonts w:cs="Open Sans"/>
          <w:lang w:val="en-AU"/>
        </w:rPr>
      </w:pPr>
    </w:p>
    <w:p w14:paraId="6FECA9AE" w14:textId="77777777" w:rsidR="003042CF" w:rsidRPr="004248D9" w:rsidRDefault="003042CF" w:rsidP="003042CF">
      <w:pPr>
        <w:spacing w:after="0"/>
        <w:rPr>
          <w:rFonts w:cs="Open Sans"/>
          <w:lang w:val="en-AU"/>
        </w:rPr>
      </w:pPr>
    </w:p>
    <w:p w14:paraId="65365EF0" w14:textId="77777777" w:rsidR="003042CF" w:rsidRPr="004248D9" w:rsidRDefault="003042CF" w:rsidP="003042CF">
      <w:pPr>
        <w:spacing w:after="0"/>
        <w:rPr>
          <w:rFonts w:cs="Open Sans"/>
          <w:lang w:val="en-AU"/>
        </w:rPr>
      </w:pPr>
    </w:p>
    <w:p w14:paraId="71E4F839" w14:textId="77777777" w:rsidR="003042CF" w:rsidRPr="004248D9" w:rsidRDefault="003042CF" w:rsidP="003042CF">
      <w:pPr>
        <w:spacing w:after="0"/>
        <w:rPr>
          <w:rFonts w:cs="Open Sans"/>
          <w:lang w:val="en-AU"/>
        </w:rPr>
      </w:pPr>
    </w:p>
    <w:p w14:paraId="78139724" w14:textId="77777777" w:rsidR="00804988" w:rsidRPr="004248D9" w:rsidRDefault="00804988" w:rsidP="003042CF">
      <w:pPr>
        <w:spacing w:after="0"/>
        <w:rPr>
          <w:rFonts w:cs="Open Sans"/>
          <w:lang w:val="en-AU"/>
        </w:rPr>
      </w:pPr>
    </w:p>
    <w:p w14:paraId="229A4AC6" w14:textId="77777777" w:rsidR="004F70C3" w:rsidRPr="004248D9" w:rsidRDefault="004F70C3">
      <w:pPr>
        <w:rPr>
          <w:rFonts w:cs="Open Sans"/>
          <w:b/>
          <w:lang w:val="en-AU"/>
        </w:rPr>
      </w:pPr>
      <w:r w:rsidRPr="004248D9">
        <w:rPr>
          <w:rFonts w:cs="Open Sans"/>
          <w:b/>
          <w:lang w:val="en-AU"/>
        </w:rPr>
        <w:br w:type="page"/>
      </w:r>
    </w:p>
    <w:p w14:paraId="65B20F63" w14:textId="0418E204" w:rsidR="00CB0558" w:rsidRPr="00E200CF" w:rsidRDefault="00CB0558" w:rsidP="0073400C">
      <w:pPr>
        <w:pStyle w:val="Heading1"/>
        <w:numPr>
          <w:ilvl w:val="0"/>
          <w:numId w:val="3"/>
        </w:numPr>
        <w:ind w:left="360"/>
        <w:rPr>
          <w:lang w:val="en-AU"/>
        </w:rPr>
      </w:pPr>
      <w:bookmarkStart w:id="5" w:name="_Toc62318787"/>
      <w:r w:rsidRPr="00E200CF">
        <w:rPr>
          <w:lang w:val="en-AU"/>
        </w:rPr>
        <w:lastRenderedPageBreak/>
        <w:t xml:space="preserve">Infection </w:t>
      </w:r>
      <w:r w:rsidR="002C1FD0">
        <w:rPr>
          <w:lang w:val="en-AU"/>
        </w:rPr>
        <w:t xml:space="preserve">Prevention and </w:t>
      </w:r>
      <w:r w:rsidRPr="00E200CF">
        <w:rPr>
          <w:lang w:val="en-AU"/>
        </w:rPr>
        <w:t>Control</w:t>
      </w:r>
      <w:bookmarkEnd w:id="5"/>
    </w:p>
    <w:p w14:paraId="25CDA75E" w14:textId="7609072C" w:rsidR="00E200CF" w:rsidRDefault="00E200CF" w:rsidP="00E200CF">
      <w:pPr>
        <w:spacing w:after="0"/>
        <w:rPr>
          <w:rFonts w:cs="Open Sans"/>
          <w:lang w:val="en-AU"/>
        </w:rPr>
      </w:pPr>
    </w:p>
    <w:p w14:paraId="53650E48" w14:textId="70C0ADFE" w:rsidR="00262736" w:rsidRPr="003B6A70" w:rsidRDefault="00262736" w:rsidP="00E200CF">
      <w:pPr>
        <w:spacing w:after="0"/>
        <w:rPr>
          <w:rFonts w:cs="Open Sans"/>
          <w:b/>
          <w:bCs/>
          <w:lang w:val="en-AU"/>
        </w:rPr>
      </w:pPr>
      <w:r w:rsidRPr="003B6A70">
        <w:rPr>
          <w:rFonts w:cs="Open Sans"/>
          <w:b/>
          <w:bCs/>
          <w:lang w:val="en-AU"/>
        </w:rPr>
        <w:t xml:space="preserve">Guidelines </w:t>
      </w:r>
      <w:r w:rsidR="003B6A70" w:rsidRPr="003B6A70">
        <w:rPr>
          <w:rFonts w:cs="Open Sans"/>
          <w:b/>
          <w:bCs/>
          <w:lang w:val="en-AU"/>
        </w:rPr>
        <w:t xml:space="preserve">for the prevention and control </w:t>
      </w:r>
      <w:r w:rsidR="00703716">
        <w:rPr>
          <w:rFonts w:cs="Open Sans"/>
          <w:b/>
          <w:bCs/>
          <w:lang w:val="en-AU"/>
        </w:rPr>
        <w:t>o</w:t>
      </w:r>
      <w:r w:rsidR="003B6A70" w:rsidRPr="003B6A70">
        <w:rPr>
          <w:rFonts w:cs="Open Sans"/>
          <w:b/>
          <w:bCs/>
          <w:lang w:val="en-AU"/>
        </w:rPr>
        <w:t>f infection.</w:t>
      </w:r>
    </w:p>
    <w:p w14:paraId="3D1B4FF7" w14:textId="41882934" w:rsidR="003B6A70" w:rsidRDefault="00822987" w:rsidP="00E200CF">
      <w:pPr>
        <w:spacing w:after="0"/>
        <w:rPr>
          <w:rFonts w:cs="Open Sans"/>
          <w:lang w:val="en-AU"/>
        </w:rPr>
      </w:pPr>
      <w:r>
        <w:rPr>
          <w:rFonts w:cs="Open Sans"/>
          <w:lang w:val="en-AU"/>
        </w:rPr>
        <w:t xml:space="preserve">St John follows the </w:t>
      </w:r>
      <w:r w:rsidR="000E2469">
        <w:rPr>
          <w:rFonts w:cs="Open Sans"/>
          <w:lang w:val="en-AU"/>
        </w:rPr>
        <w:t>Australian Guidelines for the Prevention and Control of Infection in He</w:t>
      </w:r>
      <w:r w:rsidR="00C85804">
        <w:rPr>
          <w:rFonts w:cs="Open Sans"/>
          <w:lang w:val="en-AU"/>
        </w:rPr>
        <w:t>al</w:t>
      </w:r>
      <w:r w:rsidR="000E2469">
        <w:rPr>
          <w:rFonts w:cs="Open Sans"/>
          <w:lang w:val="en-AU"/>
        </w:rPr>
        <w:t>thcare</w:t>
      </w:r>
      <w:r w:rsidR="00C85804">
        <w:rPr>
          <w:rFonts w:cs="Open Sans"/>
          <w:lang w:val="en-AU"/>
        </w:rPr>
        <w:t xml:space="preserve"> developed by the National Health and Medical Research Council </w:t>
      </w:r>
      <w:r w:rsidR="000B7D86">
        <w:rPr>
          <w:rFonts w:cs="Open Sans"/>
          <w:lang w:val="en-AU"/>
        </w:rPr>
        <w:t xml:space="preserve">(NHMRC) </w:t>
      </w:r>
      <w:r w:rsidR="00C85804">
        <w:rPr>
          <w:rFonts w:cs="Open Sans"/>
          <w:lang w:val="en-AU"/>
        </w:rPr>
        <w:t xml:space="preserve">and the </w:t>
      </w:r>
      <w:r w:rsidR="000B4355">
        <w:rPr>
          <w:rFonts w:cs="Open Sans"/>
          <w:lang w:val="en-AU"/>
        </w:rPr>
        <w:t xml:space="preserve">Australian Commission on Safety and Quality in Health Care. The latest </w:t>
      </w:r>
      <w:r w:rsidR="00B90C88">
        <w:rPr>
          <w:rFonts w:cs="Open Sans"/>
          <w:lang w:val="en-AU"/>
        </w:rPr>
        <w:t xml:space="preserve">version was published in May 2019.The </w:t>
      </w:r>
      <w:r w:rsidR="00945F4E">
        <w:rPr>
          <w:rFonts w:cs="Open Sans"/>
          <w:lang w:val="en-AU"/>
        </w:rPr>
        <w:t>first</w:t>
      </w:r>
      <w:r w:rsidR="00B90C88">
        <w:rPr>
          <w:rFonts w:cs="Open Sans"/>
          <w:lang w:val="en-AU"/>
        </w:rPr>
        <w:t xml:space="preserve"> 1</w:t>
      </w:r>
      <w:r w:rsidR="00132C50">
        <w:rPr>
          <w:rFonts w:cs="Open Sans"/>
          <w:lang w:val="en-AU"/>
        </w:rPr>
        <w:t>5</w:t>
      </w:r>
      <w:r w:rsidR="00B90C88">
        <w:rPr>
          <w:rFonts w:cs="Open Sans"/>
          <w:lang w:val="en-AU"/>
        </w:rPr>
        <w:t xml:space="preserve"> questions </w:t>
      </w:r>
      <w:r w:rsidR="0038567D">
        <w:rPr>
          <w:rFonts w:cs="Open Sans"/>
          <w:lang w:val="en-AU"/>
        </w:rPr>
        <w:t>relate to these guidelines.</w:t>
      </w:r>
    </w:p>
    <w:p w14:paraId="35346B7D" w14:textId="4B06A68E" w:rsidR="0038567D" w:rsidRDefault="0038567D" w:rsidP="00E200CF">
      <w:pPr>
        <w:spacing w:after="0"/>
        <w:rPr>
          <w:rFonts w:cs="Open Sans"/>
          <w:lang w:val="en-AU"/>
        </w:rPr>
      </w:pPr>
    </w:p>
    <w:p w14:paraId="34997E77" w14:textId="0B7A0668" w:rsidR="00FD273D" w:rsidRDefault="006B2A36" w:rsidP="0073400C">
      <w:pPr>
        <w:pStyle w:val="ListParagraph"/>
        <w:numPr>
          <w:ilvl w:val="0"/>
          <w:numId w:val="4"/>
        </w:numPr>
        <w:spacing w:after="0"/>
        <w:ind w:left="0"/>
        <w:rPr>
          <w:rFonts w:cs="Open Sans"/>
        </w:rPr>
      </w:pPr>
      <w:r>
        <w:rPr>
          <w:rFonts w:cs="Open Sans"/>
        </w:rPr>
        <w:t>In accordance with</w:t>
      </w:r>
      <w:r w:rsidR="00AB6B02">
        <w:rPr>
          <w:rFonts w:cs="Open Sans"/>
        </w:rPr>
        <w:t xml:space="preserve"> </w:t>
      </w:r>
      <w:r w:rsidR="00FD273D" w:rsidRPr="00CC0EB2">
        <w:rPr>
          <w:rFonts w:cs="Open Sans"/>
        </w:rPr>
        <w:t xml:space="preserve">NHMRC guidelines, name three </w:t>
      </w:r>
      <w:r>
        <w:rPr>
          <w:rFonts w:cs="Open Sans"/>
        </w:rPr>
        <w:t xml:space="preserve">(3) </w:t>
      </w:r>
      <w:r w:rsidR="00FD273D" w:rsidRPr="00CC0EB2">
        <w:rPr>
          <w:rFonts w:cs="Open Sans"/>
        </w:rPr>
        <w:t>situations when routine</w:t>
      </w:r>
      <w:r w:rsidR="00B1763E">
        <w:rPr>
          <w:rFonts w:cs="Open Sans"/>
        </w:rPr>
        <w:t xml:space="preserve"> personal and</w:t>
      </w:r>
      <w:r w:rsidR="00FD273D" w:rsidRPr="00CC0EB2">
        <w:rPr>
          <w:rFonts w:cs="Open Sans"/>
        </w:rPr>
        <w:t xml:space="preserve"> hand hygiene should be performed.</w:t>
      </w:r>
    </w:p>
    <w:p w14:paraId="59582944" w14:textId="77777777" w:rsidR="00AB6B02" w:rsidRPr="00CC0EB2" w:rsidRDefault="00AB6B02" w:rsidP="00AB6B02">
      <w:pPr>
        <w:pStyle w:val="ListParagraph"/>
        <w:spacing w:after="0"/>
        <w:ind w:left="0"/>
        <w:rPr>
          <w:rFonts w:cs="Open Sans"/>
        </w:rPr>
      </w:pPr>
    </w:p>
    <w:tbl>
      <w:tblPr>
        <w:tblStyle w:val="TableGrid"/>
        <w:tblW w:w="9035" w:type="dxa"/>
        <w:jc w:val="center"/>
        <w:tblLook w:val="04A0" w:firstRow="1" w:lastRow="0" w:firstColumn="1" w:lastColumn="0" w:noHBand="0" w:noVBand="1"/>
      </w:tblPr>
      <w:tblGrid>
        <w:gridCol w:w="567"/>
        <w:gridCol w:w="8468"/>
      </w:tblGrid>
      <w:tr w:rsidR="00AB6B02" w:rsidRPr="009D0EE3" w14:paraId="5F166E21" w14:textId="77777777" w:rsidTr="00BC1A8C">
        <w:trPr>
          <w:trHeight w:val="567"/>
          <w:jc w:val="center"/>
        </w:trPr>
        <w:tc>
          <w:tcPr>
            <w:tcW w:w="567" w:type="dxa"/>
            <w:shd w:val="clear" w:color="auto" w:fill="F2F2F2" w:themeFill="background1" w:themeFillShade="F2"/>
            <w:vAlign w:val="center"/>
          </w:tcPr>
          <w:p w14:paraId="14556361" w14:textId="77777777" w:rsidR="00AB6B02" w:rsidRPr="009D0EE3" w:rsidRDefault="00AB6B02" w:rsidP="0073400C">
            <w:pPr>
              <w:numPr>
                <w:ilvl w:val="0"/>
                <w:numId w:val="19"/>
              </w:numPr>
              <w:spacing w:line="259" w:lineRule="auto"/>
              <w:rPr>
                <w:rFonts w:cs="Open Sans"/>
                <w:b/>
                <w:bCs/>
                <w:lang w:val="en-AU"/>
              </w:rPr>
            </w:pPr>
          </w:p>
        </w:tc>
        <w:tc>
          <w:tcPr>
            <w:tcW w:w="8468" w:type="dxa"/>
            <w:vAlign w:val="center"/>
          </w:tcPr>
          <w:p w14:paraId="2AD2410E" w14:textId="77777777" w:rsidR="00AB6B02" w:rsidRPr="009D0EE3" w:rsidRDefault="00AB6B02" w:rsidP="0003107B">
            <w:pPr>
              <w:spacing w:line="259" w:lineRule="auto"/>
              <w:rPr>
                <w:rFonts w:cs="Open Sans"/>
                <w:lang w:val="en-AU"/>
              </w:rPr>
            </w:pPr>
          </w:p>
        </w:tc>
      </w:tr>
      <w:tr w:rsidR="00AB6B02" w:rsidRPr="009D0EE3" w14:paraId="3EF4E7EE" w14:textId="77777777" w:rsidTr="00BC1A8C">
        <w:trPr>
          <w:trHeight w:val="567"/>
          <w:jc w:val="center"/>
        </w:trPr>
        <w:tc>
          <w:tcPr>
            <w:tcW w:w="567" w:type="dxa"/>
            <w:shd w:val="clear" w:color="auto" w:fill="F2F2F2" w:themeFill="background1" w:themeFillShade="F2"/>
            <w:vAlign w:val="center"/>
          </w:tcPr>
          <w:p w14:paraId="7A8BE318" w14:textId="77777777" w:rsidR="00AB6B02" w:rsidRPr="009D0EE3" w:rsidRDefault="00AB6B02" w:rsidP="0073400C">
            <w:pPr>
              <w:numPr>
                <w:ilvl w:val="0"/>
                <w:numId w:val="19"/>
              </w:numPr>
              <w:spacing w:line="259" w:lineRule="auto"/>
              <w:rPr>
                <w:rFonts w:cs="Open Sans"/>
                <w:b/>
                <w:bCs/>
                <w:lang w:val="en-AU"/>
              </w:rPr>
            </w:pPr>
          </w:p>
        </w:tc>
        <w:tc>
          <w:tcPr>
            <w:tcW w:w="8468" w:type="dxa"/>
            <w:vAlign w:val="center"/>
          </w:tcPr>
          <w:p w14:paraId="6393FA44" w14:textId="77777777" w:rsidR="00AB6B02" w:rsidRPr="009D0EE3" w:rsidRDefault="00AB6B02" w:rsidP="0003107B">
            <w:pPr>
              <w:spacing w:line="259" w:lineRule="auto"/>
              <w:rPr>
                <w:rFonts w:cs="Open Sans"/>
                <w:lang w:val="en-AU"/>
              </w:rPr>
            </w:pPr>
          </w:p>
        </w:tc>
      </w:tr>
      <w:tr w:rsidR="00AB6B02" w:rsidRPr="009D0EE3" w14:paraId="6E5AF4CF" w14:textId="77777777" w:rsidTr="00BC1A8C">
        <w:trPr>
          <w:trHeight w:val="567"/>
          <w:jc w:val="center"/>
        </w:trPr>
        <w:tc>
          <w:tcPr>
            <w:tcW w:w="567" w:type="dxa"/>
            <w:shd w:val="clear" w:color="auto" w:fill="F2F2F2" w:themeFill="background1" w:themeFillShade="F2"/>
            <w:vAlign w:val="center"/>
          </w:tcPr>
          <w:p w14:paraId="2DE3D61F" w14:textId="77777777" w:rsidR="00AB6B02" w:rsidRPr="009D0EE3" w:rsidRDefault="00AB6B02" w:rsidP="0073400C">
            <w:pPr>
              <w:numPr>
                <w:ilvl w:val="0"/>
                <w:numId w:val="19"/>
              </w:numPr>
              <w:rPr>
                <w:rFonts w:cs="Open Sans"/>
                <w:b/>
                <w:bCs/>
                <w:lang w:val="en-AU"/>
              </w:rPr>
            </w:pPr>
          </w:p>
        </w:tc>
        <w:tc>
          <w:tcPr>
            <w:tcW w:w="8468" w:type="dxa"/>
            <w:vAlign w:val="center"/>
          </w:tcPr>
          <w:p w14:paraId="189A311D" w14:textId="77777777" w:rsidR="00AB6B02" w:rsidRPr="009D0EE3" w:rsidRDefault="00AB6B02" w:rsidP="0003107B">
            <w:pPr>
              <w:rPr>
                <w:rFonts w:cs="Open Sans"/>
                <w:lang w:val="en-AU"/>
              </w:rPr>
            </w:pPr>
          </w:p>
        </w:tc>
      </w:tr>
    </w:tbl>
    <w:p w14:paraId="08B16CDC" w14:textId="77777777" w:rsidR="00FD273D" w:rsidRPr="00CC0EB2" w:rsidRDefault="00FD273D" w:rsidP="00FD273D">
      <w:pPr>
        <w:pStyle w:val="ListParagraph"/>
        <w:ind w:left="0"/>
        <w:rPr>
          <w:rFonts w:cs="Open Sans"/>
        </w:rPr>
      </w:pPr>
    </w:p>
    <w:p w14:paraId="1C152BAF" w14:textId="6AA18AEF" w:rsidR="00FD273D" w:rsidRPr="00FE4857" w:rsidRDefault="00FE4857" w:rsidP="0073400C">
      <w:pPr>
        <w:pStyle w:val="ListParagraph"/>
        <w:numPr>
          <w:ilvl w:val="0"/>
          <w:numId w:val="4"/>
        </w:numPr>
        <w:spacing w:after="0"/>
        <w:ind w:left="0"/>
        <w:rPr>
          <w:rFonts w:cs="Open Sans"/>
        </w:rPr>
      </w:pPr>
      <w:r w:rsidRPr="00FE4857">
        <w:rPr>
          <w:rFonts w:cs="Open Sans"/>
        </w:rPr>
        <w:t>What are the six (6) steps on hand washing using soap and water according to the NHMRC guidelines?</w:t>
      </w:r>
    </w:p>
    <w:p w14:paraId="733988FA" w14:textId="77777777" w:rsidR="00FD273D" w:rsidRPr="00CC0EB2" w:rsidRDefault="00FD273D" w:rsidP="00FD273D">
      <w:pPr>
        <w:pStyle w:val="ListParagraph"/>
        <w:ind w:left="0"/>
        <w:rPr>
          <w:rFonts w:cs="Open Sans"/>
        </w:rPr>
      </w:pPr>
    </w:p>
    <w:tbl>
      <w:tblPr>
        <w:tblStyle w:val="TableGrid"/>
        <w:tblW w:w="9147" w:type="dxa"/>
        <w:jc w:val="center"/>
        <w:tblLook w:val="04A0" w:firstRow="1" w:lastRow="0" w:firstColumn="1" w:lastColumn="0" w:noHBand="0" w:noVBand="1"/>
      </w:tblPr>
      <w:tblGrid>
        <w:gridCol w:w="846"/>
        <w:gridCol w:w="8301"/>
      </w:tblGrid>
      <w:tr w:rsidR="00FD273D" w:rsidRPr="00CC0EB2" w14:paraId="0F38276A" w14:textId="77777777" w:rsidTr="00BC1A8C">
        <w:trPr>
          <w:trHeight w:val="454"/>
          <w:jc w:val="center"/>
        </w:trPr>
        <w:tc>
          <w:tcPr>
            <w:tcW w:w="846" w:type="dxa"/>
            <w:vAlign w:val="center"/>
          </w:tcPr>
          <w:p w14:paraId="0148C5B3" w14:textId="0F34CC6C" w:rsidR="00FD273D" w:rsidRPr="00CC0EB2" w:rsidRDefault="00FE4857" w:rsidP="00BC1A8C">
            <w:pPr>
              <w:pStyle w:val="ListParagraph"/>
              <w:spacing w:line="259" w:lineRule="auto"/>
              <w:ind w:left="0"/>
              <w:rPr>
                <w:rFonts w:cs="Open Sans"/>
              </w:rPr>
            </w:pPr>
            <w:r>
              <w:rPr>
                <w:rFonts w:cs="Open Sans"/>
              </w:rPr>
              <w:t>1</w:t>
            </w:r>
          </w:p>
        </w:tc>
        <w:tc>
          <w:tcPr>
            <w:tcW w:w="8301" w:type="dxa"/>
            <w:vAlign w:val="center"/>
          </w:tcPr>
          <w:p w14:paraId="5FD526A3" w14:textId="7F9F9850" w:rsidR="00FD273D" w:rsidRPr="00CC0EB2" w:rsidRDefault="00FD273D" w:rsidP="00BC1A8C">
            <w:pPr>
              <w:pStyle w:val="ListParagraph"/>
              <w:spacing w:line="259" w:lineRule="auto"/>
              <w:ind w:left="0"/>
              <w:rPr>
                <w:rFonts w:cs="Open Sans"/>
              </w:rPr>
            </w:pPr>
          </w:p>
        </w:tc>
      </w:tr>
      <w:tr w:rsidR="00FD273D" w:rsidRPr="00CC0EB2" w14:paraId="05609FE7" w14:textId="77777777" w:rsidTr="00BC1A8C">
        <w:trPr>
          <w:trHeight w:val="454"/>
          <w:jc w:val="center"/>
        </w:trPr>
        <w:tc>
          <w:tcPr>
            <w:tcW w:w="846" w:type="dxa"/>
            <w:vAlign w:val="center"/>
          </w:tcPr>
          <w:p w14:paraId="784CD789" w14:textId="779301EE" w:rsidR="00FD273D" w:rsidRPr="00CC0EB2" w:rsidRDefault="00FE4857" w:rsidP="00BC1A8C">
            <w:pPr>
              <w:pStyle w:val="ListParagraph"/>
              <w:spacing w:line="259" w:lineRule="auto"/>
              <w:ind w:left="0"/>
              <w:rPr>
                <w:rFonts w:cs="Open Sans"/>
              </w:rPr>
            </w:pPr>
            <w:r>
              <w:rPr>
                <w:rFonts w:cs="Open Sans"/>
              </w:rPr>
              <w:t>2</w:t>
            </w:r>
          </w:p>
        </w:tc>
        <w:tc>
          <w:tcPr>
            <w:tcW w:w="8301" w:type="dxa"/>
            <w:vAlign w:val="center"/>
          </w:tcPr>
          <w:p w14:paraId="36F58E4B" w14:textId="28A336EA" w:rsidR="00FD273D" w:rsidRPr="00CC0EB2" w:rsidRDefault="00FD273D" w:rsidP="00BC1A8C">
            <w:pPr>
              <w:pStyle w:val="ListParagraph"/>
              <w:spacing w:line="259" w:lineRule="auto"/>
              <w:ind w:left="0"/>
              <w:rPr>
                <w:rFonts w:cs="Open Sans"/>
              </w:rPr>
            </w:pPr>
          </w:p>
        </w:tc>
      </w:tr>
      <w:tr w:rsidR="00FD273D" w:rsidRPr="00CC0EB2" w14:paraId="64F4A957" w14:textId="77777777" w:rsidTr="00BC1A8C">
        <w:trPr>
          <w:trHeight w:val="454"/>
          <w:jc w:val="center"/>
        </w:trPr>
        <w:tc>
          <w:tcPr>
            <w:tcW w:w="846" w:type="dxa"/>
            <w:vAlign w:val="center"/>
          </w:tcPr>
          <w:p w14:paraId="66E30D6C" w14:textId="5DBDF83A" w:rsidR="00FD273D" w:rsidRPr="00CC0EB2" w:rsidRDefault="00FE4857" w:rsidP="00BC1A8C">
            <w:pPr>
              <w:pStyle w:val="ListParagraph"/>
              <w:spacing w:line="259" w:lineRule="auto"/>
              <w:ind w:left="0"/>
              <w:rPr>
                <w:rFonts w:cs="Open Sans"/>
              </w:rPr>
            </w:pPr>
            <w:r>
              <w:rPr>
                <w:rFonts w:cs="Open Sans"/>
              </w:rPr>
              <w:t>3</w:t>
            </w:r>
          </w:p>
        </w:tc>
        <w:tc>
          <w:tcPr>
            <w:tcW w:w="8301" w:type="dxa"/>
            <w:vAlign w:val="center"/>
          </w:tcPr>
          <w:p w14:paraId="2F86E464" w14:textId="187E809C" w:rsidR="00FD273D" w:rsidRPr="00CC0EB2" w:rsidRDefault="00FD273D" w:rsidP="00BC1A8C">
            <w:pPr>
              <w:pStyle w:val="ListParagraph"/>
              <w:spacing w:line="259" w:lineRule="auto"/>
              <w:ind w:left="0"/>
              <w:rPr>
                <w:rFonts w:cs="Open Sans"/>
              </w:rPr>
            </w:pPr>
          </w:p>
        </w:tc>
      </w:tr>
      <w:tr w:rsidR="00FD273D" w:rsidRPr="00CC0EB2" w14:paraId="150FB436" w14:textId="77777777" w:rsidTr="00BC1A8C">
        <w:trPr>
          <w:trHeight w:val="454"/>
          <w:jc w:val="center"/>
        </w:trPr>
        <w:tc>
          <w:tcPr>
            <w:tcW w:w="846" w:type="dxa"/>
            <w:vAlign w:val="center"/>
          </w:tcPr>
          <w:p w14:paraId="191166B8" w14:textId="5BE8B125" w:rsidR="00FD273D" w:rsidRPr="00CC0EB2" w:rsidRDefault="00FE4857" w:rsidP="00BC1A8C">
            <w:pPr>
              <w:pStyle w:val="ListParagraph"/>
              <w:spacing w:line="259" w:lineRule="auto"/>
              <w:ind w:left="0"/>
              <w:rPr>
                <w:rFonts w:cs="Open Sans"/>
              </w:rPr>
            </w:pPr>
            <w:r>
              <w:rPr>
                <w:rFonts w:cs="Open Sans"/>
              </w:rPr>
              <w:t>4</w:t>
            </w:r>
          </w:p>
        </w:tc>
        <w:tc>
          <w:tcPr>
            <w:tcW w:w="8301" w:type="dxa"/>
            <w:vAlign w:val="center"/>
          </w:tcPr>
          <w:p w14:paraId="4B9E5AD6" w14:textId="48188CBB" w:rsidR="00FD273D" w:rsidRPr="00CC0EB2" w:rsidRDefault="00FD273D" w:rsidP="00BC1A8C">
            <w:pPr>
              <w:pStyle w:val="ListParagraph"/>
              <w:spacing w:line="259" w:lineRule="auto"/>
              <w:ind w:left="0"/>
              <w:rPr>
                <w:rFonts w:cs="Open Sans"/>
              </w:rPr>
            </w:pPr>
          </w:p>
        </w:tc>
      </w:tr>
      <w:tr w:rsidR="00FD273D" w:rsidRPr="00CC0EB2" w14:paraId="346D54BF" w14:textId="77777777" w:rsidTr="00BC1A8C">
        <w:trPr>
          <w:trHeight w:val="454"/>
          <w:jc w:val="center"/>
        </w:trPr>
        <w:tc>
          <w:tcPr>
            <w:tcW w:w="846" w:type="dxa"/>
            <w:vAlign w:val="center"/>
          </w:tcPr>
          <w:p w14:paraId="168147BF" w14:textId="08E0BDC0" w:rsidR="00FD273D" w:rsidRPr="00CC0EB2" w:rsidRDefault="00FE4857" w:rsidP="00BC1A8C">
            <w:pPr>
              <w:pStyle w:val="ListParagraph"/>
              <w:spacing w:line="259" w:lineRule="auto"/>
              <w:ind w:left="0"/>
              <w:rPr>
                <w:rFonts w:cs="Open Sans"/>
              </w:rPr>
            </w:pPr>
            <w:r>
              <w:rPr>
                <w:rFonts w:cs="Open Sans"/>
              </w:rPr>
              <w:t>5</w:t>
            </w:r>
          </w:p>
        </w:tc>
        <w:tc>
          <w:tcPr>
            <w:tcW w:w="8301" w:type="dxa"/>
            <w:vAlign w:val="center"/>
          </w:tcPr>
          <w:p w14:paraId="78AA32D7" w14:textId="70DBB447" w:rsidR="00FD273D" w:rsidRPr="00CC0EB2" w:rsidRDefault="00FD273D" w:rsidP="00BC1A8C">
            <w:pPr>
              <w:pStyle w:val="ListParagraph"/>
              <w:spacing w:line="259" w:lineRule="auto"/>
              <w:ind w:left="0"/>
              <w:rPr>
                <w:rFonts w:cs="Open Sans"/>
              </w:rPr>
            </w:pPr>
          </w:p>
        </w:tc>
      </w:tr>
      <w:tr w:rsidR="00FD273D" w:rsidRPr="00CC0EB2" w14:paraId="13D2FE3A" w14:textId="77777777" w:rsidTr="00BC1A8C">
        <w:trPr>
          <w:trHeight w:val="454"/>
          <w:jc w:val="center"/>
        </w:trPr>
        <w:tc>
          <w:tcPr>
            <w:tcW w:w="846" w:type="dxa"/>
            <w:vAlign w:val="center"/>
          </w:tcPr>
          <w:p w14:paraId="6158F9ED" w14:textId="30DC120B" w:rsidR="00FD273D" w:rsidRPr="00CC0EB2" w:rsidRDefault="00FE4857" w:rsidP="00BC1A8C">
            <w:pPr>
              <w:pStyle w:val="ListParagraph"/>
              <w:spacing w:line="259" w:lineRule="auto"/>
              <w:ind w:left="0"/>
              <w:rPr>
                <w:rFonts w:cs="Open Sans"/>
              </w:rPr>
            </w:pPr>
            <w:r>
              <w:rPr>
                <w:rFonts w:cs="Open Sans"/>
              </w:rPr>
              <w:t>6</w:t>
            </w:r>
          </w:p>
        </w:tc>
        <w:tc>
          <w:tcPr>
            <w:tcW w:w="8301" w:type="dxa"/>
            <w:vAlign w:val="center"/>
          </w:tcPr>
          <w:p w14:paraId="2D78F16F" w14:textId="379FF989" w:rsidR="00FD273D" w:rsidRPr="00CC0EB2" w:rsidRDefault="00FD273D" w:rsidP="00BC1A8C">
            <w:pPr>
              <w:pStyle w:val="ListParagraph"/>
              <w:spacing w:line="259" w:lineRule="auto"/>
              <w:ind w:left="0"/>
              <w:rPr>
                <w:rFonts w:cs="Open Sans"/>
              </w:rPr>
            </w:pPr>
          </w:p>
        </w:tc>
      </w:tr>
    </w:tbl>
    <w:p w14:paraId="206FB4D0" w14:textId="77777777" w:rsidR="00FD273D" w:rsidRPr="00CC0EB2" w:rsidRDefault="00FD273D" w:rsidP="00FD273D">
      <w:pPr>
        <w:pStyle w:val="ListParagraph"/>
        <w:ind w:left="-360"/>
        <w:rPr>
          <w:rFonts w:cs="Open Sans"/>
        </w:rPr>
      </w:pPr>
    </w:p>
    <w:p w14:paraId="78785CCF" w14:textId="063D75AB" w:rsidR="00FD273D" w:rsidRPr="00FE4857" w:rsidRDefault="00FE4857" w:rsidP="0073400C">
      <w:pPr>
        <w:pStyle w:val="ListParagraph"/>
        <w:numPr>
          <w:ilvl w:val="0"/>
          <w:numId w:val="4"/>
        </w:numPr>
        <w:spacing w:after="0"/>
        <w:ind w:left="0"/>
        <w:rPr>
          <w:rFonts w:cs="Open Sans"/>
        </w:rPr>
      </w:pPr>
      <w:r w:rsidRPr="00FE4857">
        <w:rPr>
          <w:rFonts w:cs="Open Sans"/>
        </w:rPr>
        <w:t>What are the three (3) steps on use of alcohol-based hand rub according to the NHMRC guidelines?</w:t>
      </w:r>
    </w:p>
    <w:p w14:paraId="3C8D7BD1" w14:textId="77777777" w:rsidR="00FD273D" w:rsidRPr="00CC0EB2" w:rsidRDefault="00FD273D" w:rsidP="00FD273D">
      <w:pPr>
        <w:pStyle w:val="ListParagraph"/>
        <w:ind w:left="0"/>
        <w:rPr>
          <w:rFonts w:cs="Open Sans"/>
        </w:rPr>
      </w:pPr>
    </w:p>
    <w:tbl>
      <w:tblPr>
        <w:tblStyle w:val="TableGrid"/>
        <w:tblW w:w="9130" w:type="dxa"/>
        <w:jc w:val="center"/>
        <w:tblLook w:val="04A0" w:firstRow="1" w:lastRow="0" w:firstColumn="1" w:lastColumn="0" w:noHBand="0" w:noVBand="1"/>
      </w:tblPr>
      <w:tblGrid>
        <w:gridCol w:w="855"/>
        <w:gridCol w:w="8275"/>
      </w:tblGrid>
      <w:tr w:rsidR="00FD273D" w:rsidRPr="00CC0EB2" w14:paraId="786A4A93" w14:textId="77777777" w:rsidTr="00BC1A8C">
        <w:trPr>
          <w:trHeight w:val="454"/>
          <w:jc w:val="center"/>
        </w:trPr>
        <w:tc>
          <w:tcPr>
            <w:tcW w:w="855" w:type="dxa"/>
          </w:tcPr>
          <w:p w14:paraId="1AD3DC44" w14:textId="01E6B591" w:rsidR="00FD273D" w:rsidRPr="00CC0EB2" w:rsidRDefault="00FE4857" w:rsidP="0003107B">
            <w:pPr>
              <w:pStyle w:val="ListParagraph"/>
              <w:spacing w:line="259" w:lineRule="auto"/>
              <w:ind w:left="0"/>
              <w:rPr>
                <w:rFonts w:cs="Open Sans"/>
              </w:rPr>
            </w:pPr>
            <w:r>
              <w:rPr>
                <w:rFonts w:cs="Open Sans"/>
              </w:rPr>
              <w:t>1</w:t>
            </w:r>
          </w:p>
        </w:tc>
        <w:tc>
          <w:tcPr>
            <w:tcW w:w="8275" w:type="dxa"/>
          </w:tcPr>
          <w:p w14:paraId="4CB5E04A" w14:textId="1F860B99" w:rsidR="00FD273D" w:rsidRPr="00CC0EB2" w:rsidRDefault="00FD273D" w:rsidP="0003107B">
            <w:pPr>
              <w:pStyle w:val="ListParagraph"/>
              <w:spacing w:line="259" w:lineRule="auto"/>
              <w:ind w:left="0"/>
              <w:rPr>
                <w:rFonts w:cs="Open Sans"/>
              </w:rPr>
            </w:pPr>
          </w:p>
        </w:tc>
      </w:tr>
      <w:tr w:rsidR="00FD273D" w:rsidRPr="00CC0EB2" w14:paraId="655AA696" w14:textId="77777777" w:rsidTr="00BC1A8C">
        <w:trPr>
          <w:trHeight w:val="454"/>
          <w:jc w:val="center"/>
        </w:trPr>
        <w:tc>
          <w:tcPr>
            <w:tcW w:w="855" w:type="dxa"/>
          </w:tcPr>
          <w:p w14:paraId="20BBE57C" w14:textId="0AD03094" w:rsidR="00FD273D" w:rsidRPr="00CC0EB2" w:rsidRDefault="00FE4857" w:rsidP="0003107B">
            <w:pPr>
              <w:pStyle w:val="ListParagraph"/>
              <w:spacing w:line="259" w:lineRule="auto"/>
              <w:ind w:left="0"/>
              <w:rPr>
                <w:rFonts w:cs="Open Sans"/>
              </w:rPr>
            </w:pPr>
            <w:r>
              <w:rPr>
                <w:rFonts w:cs="Open Sans"/>
              </w:rPr>
              <w:t>2</w:t>
            </w:r>
          </w:p>
        </w:tc>
        <w:tc>
          <w:tcPr>
            <w:tcW w:w="8275" w:type="dxa"/>
          </w:tcPr>
          <w:p w14:paraId="635F9817" w14:textId="7477B09D" w:rsidR="00FD273D" w:rsidRPr="00CC0EB2" w:rsidRDefault="00FD273D" w:rsidP="0003107B">
            <w:pPr>
              <w:pStyle w:val="ListParagraph"/>
              <w:spacing w:line="259" w:lineRule="auto"/>
              <w:ind w:left="0"/>
              <w:rPr>
                <w:rFonts w:cs="Open Sans"/>
              </w:rPr>
            </w:pPr>
          </w:p>
        </w:tc>
      </w:tr>
      <w:tr w:rsidR="00FD273D" w:rsidRPr="00CC0EB2" w14:paraId="3F42ADA6" w14:textId="77777777" w:rsidTr="00BC1A8C">
        <w:trPr>
          <w:trHeight w:val="454"/>
          <w:jc w:val="center"/>
        </w:trPr>
        <w:tc>
          <w:tcPr>
            <w:tcW w:w="855" w:type="dxa"/>
          </w:tcPr>
          <w:p w14:paraId="61B5A879" w14:textId="6FE45A62" w:rsidR="00FD273D" w:rsidRPr="00CC0EB2" w:rsidRDefault="00FE4857" w:rsidP="0003107B">
            <w:pPr>
              <w:pStyle w:val="ListParagraph"/>
              <w:spacing w:line="259" w:lineRule="auto"/>
              <w:ind w:left="0"/>
              <w:rPr>
                <w:rFonts w:cs="Open Sans"/>
              </w:rPr>
            </w:pPr>
            <w:r>
              <w:rPr>
                <w:rFonts w:cs="Open Sans"/>
              </w:rPr>
              <w:t>3</w:t>
            </w:r>
          </w:p>
        </w:tc>
        <w:tc>
          <w:tcPr>
            <w:tcW w:w="8275" w:type="dxa"/>
          </w:tcPr>
          <w:p w14:paraId="110D1DF3" w14:textId="2EBF748B" w:rsidR="00FD273D" w:rsidRPr="00CC0EB2" w:rsidRDefault="00FD273D" w:rsidP="0003107B">
            <w:pPr>
              <w:pStyle w:val="ListParagraph"/>
              <w:spacing w:line="259" w:lineRule="auto"/>
              <w:ind w:left="0"/>
              <w:rPr>
                <w:rFonts w:cs="Open Sans"/>
              </w:rPr>
            </w:pPr>
          </w:p>
        </w:tc>
      </w:tr>
    </w:tbl>
    <w:p w14:paraId="7C0C7FE2" w14:textId="7E356DEB" w:rsidR="00BC1A8C" w:rsidRDefault="00BC1A8C" w:rsidP="00FD273D">
      <w:pPr>
        <w:pStyle w:val="ListParagraph"/>
        <w:ind w:left="-360"/>
        <w:rPr>
          <w:rFonts w:cs="Open Sans"/>
        </w:rPr>
      </w:pPr>
    </w:p>
    <w:p w14:paraId="62C6D96A" w14:textId="77777777" w:rsidR="00BC1A8C" w:rsidRDefault="00BC1A8C">
      <w:pPr>
        <w:rPr>
          <w:rFonts w:cs="Open Sans"/>
        </w:rPr>
      </w:pPr>
      <w:r>
        <w:rPr>
          <w:rFonts w:cs="Open Sans"/>
        </w:rPr>
        <w:br w:type="page"/>
      </w:r>
    </w:p>
    <w:p w14:paraId="0693055B" w14:textId="323A84DE" w:rsidR="00FD273D" w:rsidRPr="00CC0EB2" w:rsidRDefault="008B1F21" w:rsidP="0073400C">
      <w:pPr>
        <w:pStyle w:val="ListParagraph"/>
        <w:numPr>
          <w:ilvl w:val="0"/>
          <w:numId w:val="4"/>
        </w:numPr>
        <w:spacing w:after="0"/>
        <w:ind w:left="0"/>
        <w:rPr>
          <w:rFonts w:cs="Open Sans"/>
        </w:rPr>
      </w:pPr>
      <w:r>
        <w:rPr>
          <w:rFonts w:cs="Open Sans"/>
        </w:rPr>
        <w:lastRenderedPageBreak/>
        <w:t xml:space="preserve">Circle </w:t>
      </w:r>
      <w:r w:rsidRPr="00DE05B9">
        <w:rPr>
          <w:rFonts w:cs="Open Sans"/>
          <w:b/>
          <w:bCs/>
        </w:rPr>
        <w:t>Yes</w:t>
      </w:r>
      <w:r>
        <w:rPr>
          <w:rFonts w:cs="Open Sans"/>
        </w:rPr>
        <w:t xml:space="preserve"> or </w:t>
      </w:r>
      <w:r w:rsidRPr="00DE05B9">
        <w:rPr>
          <w:rFonts w:cs="Open Sans"/>
          <w:b/>
          <w:bCs/>
        </w:rPr>
        <w:t>No</w:t>
      </w:r>
      <w:r>
        <w:rPr>
          <w:rFonts w:cs="Open Sans"/>
        </w:rPr>
        <w:t xml:space="preserve"> in the table below to indicate w</w:t>
      </w:r>
      <w:r w:rsidR="00FD273D" w:rsidRPr="00CC0EB2">
        <w:rPr>
          <w:rFonts w:cs="Open Sans"/>
        </w:rPr>
        <w:t>hich practices are recommended in the NHMRC guidelines for pre-surgical hand preparation</w:t>
      </w:r>
      <w:r>
        <w:rPr>
          <w:rFonts w:cs="Open Sans"/>
        </w:rPr>
        <w:t>.</w:t>
      </w:r>
      <w:r w:rsidR="00FD273D" w:rsidRPr="00CC0EB2">
        <w:rPr>
          <w:rFonts w:cs="Open Sans"/>
        </w:rPr>
        <w:t xml:space="preserve"> </w:t>
      </w:r>
    </w:p>
    <w:p w14:paraId="51411819" w14:textId="77777777" w:rsidR="00FD273D" w:rsidRPr="00CC0EB2" w:rsidRDefault="00FD273D" w:rsidP="00FD273D">
      <w:pPr>
        <w:pStyle w:val="ListParagraph"/>
        <w:ind w:left="0"/>
        <w:rPr>
          <w:rFonts w:cs="Open Sans"/>
        </w:rPr>
      </w:pPr>
    </w:p>
    <w:tbl>
      <w:tblPr>
        <w:tblStyle w:val="TableGrid"/>
        <w:tblW w:w="9119" w:type="dxa"/>
        <w:jc w:val="center"/>
        <w:tblLook w:val="04A0" w:firstRow="1" w:lastRow="0" w:firstColumn="1" w:lastColumn="0" w:noHBand="0" w:noVBand="1"/>
      </w:tblPr>
      <w:tblGrid>
        <w:gridCol w:w="6941"/>
        <w:gridCol w:w="2178"/>
      </w:tblGrid>
      <w:tr w:rsidR="00FD273D" w:rsidRPr="00CC0EB2" w14:paraId="2DD87F82" w14:textId="77777777" w:rsidTr="00BC1A8C">
        <w:trPr>
          <w:trHeight w:val="340"/>
          <w:jc w:val="center"/>
        </w:trPr>
        <w:tc>
          <w:tcPr>
            <w:tcW w:w="6941" w:type="dxa"/>
            <w:shd w:val="clear" w:color="auto" w:fill="F2F2F2" w:themeFill="background1" w:themeFillShade="F2"/>
          </w:tcPr>
          <w:p w14:paraId="49465F15" w14:textId="77777777" w:rsidR="00FD273D" w:rsidRPr="00CC0EB2" w:rsidRDefault="00FD273D" w:rsidP="0003107B">
            <w:pPr>
              <w:pStyle w:val="ListParagraph"/>
              <w:spacing w:line="259" w:lineRule="auto"/>
              <w:ind w:left="0"/>
              <w:rPr>
                <w:rFonts w:cs="Open Sans"/>
                <w:b/>
                <w:bCs/>
              </w:rPr>
            </w:pPr>
            <w:r w:rsidRPr="00CC0EB2">
              <w:rPr>
                <w:rFonts w:cs="Open Sans"/>
                <w:b/>
                <w:bCs/>
              </w:rPr>
              <w:t>Practice</w:t>
            </w:r>
          </w:p>
        </w:tc>
        <w:tc>
          <w:tcPr>
            <w:tcW w:w="2178" w:type="dxa"/>
            <w:shd w:val="clear" w:color="auto" w:fill="F2F2F2" w:themeFill="background1" w:themeFillShade="F2"/>
          </w:tcPr>
          <w:p w14:paraId="2BBA86F7" w14:textId="5884981F" w:rsidR="00FD273D" w:rsidRPr="00CC0EB2" w:rsidRDefault="00FD273D" w:rsidP="0003107B">
            <w:pPr>
              <w:pStyle w:val="ListParagraph"/>
              <w:spacing w:line="259" w:lineRule="auto"/>
              <w:ind w:left="0"/>
              <w:rPr>
                <w:rFonts w:cs="Open Sans"/>
                <w:b/>
                <w:bCs/>
              </w:rPr>
            </w:pPr>
          </w:p>
        </w:tc>
      </w:tr>
      <w:tr w:rsidR="00FD273D" w:rsidRPr="00CC0EB2" w14:paraId="36C994CF" w14:textId="77777777" w:rsidTr="00BC1A8C">
        <w:trPr>
          <w:trHeight w:val="397"/>
          <w:jc w:val="center"/>
        </w:trPr>
        <w:tc>
          <w:tcPr>
            <w:tcW w:w="6941" w:type="dxa"/>
            <w:vAlign w:val="center"/>
          </w:tcPr>
          <w:p w14:paraId="65A06688" w14:textId="36120D48" w:rsidR="00FD273D" w:rsidRPr="00CC0EB2" w:rsidRDefault="00FD273D" w:rsidP="0073400C">
            <w:pPr>
              <w:pStyle w:val="ListParagraph"/>
              <w:numPr>
                <w:ilvl w:val="0"/>
                <w:numId w:val="21"/>
              </w:numPr>
              <w:spacing w:line="259" w:lineRule="auto"/>
              <w:rPr>
                <w:rFonts w:cs="Open Sans"/>
              </w:rPr>
            </w:pPr>
            <w:r w:rsidRPr="00CC0EB2">
              <w:rPr>
                <w:rFonts w:cs="Open Sans"/>
              </w:rPr>
              <w:t>Remove hand jewellery</w:t>
            </w:r>
          </w:p>
        </w:tc>
        <w:tc>
          <w:tcPr>
            <w:tcW w:w="2178" w:type="dxa"/>
            <w:vAlign w:val="center"/>
          </w:tcPr>
          <w:p w14:paraId="558A541C" w14:textId="3EE1462F" w:rsidR="00FD273D" w:rsidRPr="008B1F21" w:rsidRDefault="008B1F21" w:rsidP="00BC1A8C">
            <w:pPr>
              <w:pStyle w:val="ListParagraph"/>
              <w:spacing w:line="259" w:lineRule="auto"/>
              <w:ind w:left="0"/>
              <w:jc w:val="center"/>
              <w:rPr>
                <w:rFonts w:cs="Open Sans"/>
                <w:b/>
                <w:bCs/>
              </w:rPr>
            </w:pPr>
            <w:r>
              <w:rPr>
                <w:rFonts w:cs="Open Sans"/>
                <w:b/>
                <w:bCs/>
              </w:rPr>
              <w:t>Yes              No</w:t>
            </w:r>
          </w:p>
        </w:tc>
      </w:tr>
      <w:tr w:rsidR="008B1F21" w:rsidRPr="00CC0EB2" w14:paraId="0A2C70B7" w14:textId="77777777" w:rsidTr="00BC1A8C">
        <w:trPr>
          <w:trHeight w:val="397"/>
          <w:jc w:val="center"/>
        </w:trPr>
        <w:tc>
          <w:tcPr>
            <w:tcW w:w="6941" w:type="dxa"/>
            <w:vAlign w:val="center"/>
          </w:tcPr>
          <w:p w14:paraId="6E5E8C7B" w14:textId="6AAF24A4" w:rsidR="008B1F21" w:rsidRPr="00CC0EB2" w:rsidRDefault="008B1F21" w:rsidP="0073400C">
            <w:pPr>
              <w:pStyle w:val="ListParagraph"/>
              <w:numPr>
                <w:ilvl w:val="0"/>
                <w:numId w:val="21"/>
              </w:numPr>
              <w:spacing w:line="259" w:lineRule="auto"/>
              <w:rPr>
                <w:rFonts w:cs="Open Sans"/>
              </w:rPr>
            </w:pPr>
            <w:r w:rsidRPr="00CC0EB2">
              <w:rPr>
                <w:rFonts w:cs="Open Sans"/>
              </w:rPr>
              <w:t>Remove nail polish</w:t>
            </w:r>
          </w:p>
        </w:tc>
        <w:tc>
          <w:tcPr>
            <w:tcW w:w="2178" w:type="dxa"/>
            <w:vAlign w:val="center"/>
          </w:tcPr>
          <w:p w14:paraId="3C404F3B" w14:textId="1B453E45" w:rsidR="008B1F21" w:rsidRPr="008B1F21" w:rsidRDefault="008B1F21" w:rsidP="00BC1A8C">
            <w:pPr>
              <w:pStyle w:val="ListParagraph"/>
              <w:spacing w:line="259" w:lineRule="auto"/>
              <w:ind w:left="0"/>
              <w:jc w:val="center"/>
              <w:rPr>
                <w:rFonts w:cs="Open Sans"/>
                <w:b/>
                <w:bCs/>
              </w:rPr>
            </w:pPr>
            <w:r w:rsidRPr="00620026">
              <w:rPr>
                <w:rFonts w:cs="Open Sans"/>
                <w:b/>
                <w:bCs/>
              </w:rPr>
              <w:t>Yes              No</w:t>
            </w:r>
          </w:p>
        </w:tc>
      </w:tr>
      <w:tr w:rsidR="00FE4857" w:rsidRPr="00CC0EB2" w14:paraId="0394F2F2" w14:textId="77777777" w:rsidTr="00BC1A8C">
        <w:trPr>
          <w:trHeight w:val="397"/>
          <w:jc w:val="center"/>
        </w:trPr>
        <w:tc>
          <w:tcPr>
            <w:tcW w:w="6941" w:type="dxa"/>
            <w:vAlign w:val="center"/>
          </w:tcPr>
          <w:p w14:paraId="78254646" w14:textId="500051FB" w:rsidR="00FE4857" w:rsidRPr="00FE4857" w:rsidRDefault="00FE4857" w:rsidP="0073400C">
            <w:pPr>
              <w:pStyle w:val="ListParagraph"/>
              <w:numPr>
                <w:ilvl w:val="0"/>
                <w:numId w:val="21"/>
              </w:numPr>
              <w:rPr>
                <w:rFonts w:cs="Open Sans"/>
              </w:rPr>
            </w:pPr>
            <w:r w:rsidRPr="00FE4857">
              <w:rPr>
                <w:rFonts w:cs="Open Sans"/>
              </w:rPr>
              <w:t>Soak fingers in disinfectant for 5 minutes</w:t>
            </w:r>
          </w:p>
        </w:tc>
        <w:tc>
          <w:tcPr>
            <w:tcW w:w="2178" w:type="dxa"/>
            <w:vAlign w:val="center"/>
          </w:tcPr>
          <w:p w14:paraId="4905EE54" w14:textId="173957CE" w:rsidR="00FE4857" w:rsidRPr="00620026" w:rsidRDefault="00FB0664" w:rsidP="00BC1A8C">
            <w:pPr>
              <w:pStyle w:val="ListParagraph"/>
              <w:ind w:left="0"/>
              <w:jc w:val="center"/>
              <w:rPr>
                <w:rFonts w:cs="Open Sans"/>
                <w:b/>
                <w:bCs/>
              </w:rPr>
            </w:pPr>
            <w:r w:rsidRPr="00620026">
              <w:rPr>
                <w:rFonts w:cs="Open Sans"/>
                <w:b/>
                <w:bCs/>
              </w:rPr>
              <w:t>Yes              No</w:t>
            </w:r>
          </w:p>
        </w:tc>
      </w:tr>
      <w:tr w:rsidR="008B1F21" w:rsidRPr="00CC0EB2" w14:paraId="488FE2A0" w14:textId="77777777" w:rsidTr="00BC1A8C">
        <w:trPr>
          <w:trHeight w:val="397"/>
          <w:jc w:val="center"/>
        </w:trPr>
        <w:tc>
          <w:tcPr>
            <w:tcW w:w="6941" w:type="dxa"/>
            <w:vAlign w:val="center"/>
          </w:tcPr>
          <w:p w14:paraId="65ECCDA2" w14:textId="10CFD464" w:rsidR="008B1F21" w:rsidRPr="00CC0EB2" w:rsidRDefault="008B1F21" w:rsidP="0073400C">
            <w:pPr>
              <w:pStyle w:val="ListParagraph"/>
              <w:numPr>
                <w:ilvl w:val="0"/>
                <w:numId w:val="21"/>
              </w:numPr>
              <w:spacing w:line="259" w:lineRule="auto"/>
              <w:rPr>
                <w:rFonts w:cs="Open Sans"/>
              </w:rPr>
            </w:pPr>
            <w:r w:rsidRPr="00CC0EB2">
              <w:rPr>
                <w:rFonts w:cs="Open Sans"/>
              </w:rPr>
              <w:t>Remove debris from underneath fingernails</w:t>
            </w:r>
          </w:p>
        </w:tc>
        <w:tc>
          <w:tcPr>
            <w:tcW w:w="2178" w:type="dxa"/>
            <w:vAlign w:val="center"/>
          </w:tcPr>
          <w:p w14:paraId="48999FAF" w14:textId="4A72AE5D" w:rsidR="008B1F21" w:rsidRPr="008B1F21" w:rsidRDefault="008B1F21" w:rsidP="00BC1A8C">
            <w:pPr>
              <w:pStyle w:val="ListParagraph"/>
              <w:spacing w:line="259" w:lineRule="auto"/>
              <w:ind w:left="0"/>
              <w:jc w:val="center"/>
              <w:rPr>
                <w:rFonts w:cs="Open Sans"/>
                <w:b/>
                <w:bCs/>
              </w:rPr>
            </w:pPr>
            <w:r w:rsidRPr="00620026">
              <w:rPr>
                <w:rFonts w:cs="Open Sans"/>
                <w:b/>
                <w:bCs/>
              </w:rPr>
              <w:t>Yes              No</w:t>
            </w:r>
          </w:p>
        </w:tc>
      </w:tr>
      <w:tr w:rsidR="008B1F21" w:rsidRPr="00CC0EB2" w14:paraId="6B744CB8" w14:textId="77777777" w:rsidTr="00BC1A8C">
        <w:trPr>
          <w:trHeight w:val="397"/>
          <w:jc w:val="center"/>
        </w:trPr>
        <w:tc>
          <w:tcPr>
            <w:tcW w:w="6941" w:type="dxa"/>
            <w:vAlign w:val="center"/>
          </w:tcPr>
          <w:p w14:paraId="52F5FD19" w14:textId="7EC987C3" w:rsidR="008B1F21" w:rsidRPr="00CC0EB2" w:rsidRDefault="008B1F21" w:rsidP="0073400C">
            <w:pPr>
              <w:pStyle w:val="ListParagraph"/>
              <w:numPr>
                <w:ilvl w:val="0"/>
                <w:numId w:val="21"/>
              </w:numPr>
              <w:spacing w:line="259" w:lineRule="auto"/>
              <w:rPr>
                <w:rFonts w:cs="Open Sans"/>
              </w:rPr>
            </w:pPr>
            <w:r w:rsidRPr="00CC0EB2">
              <w:rPr>
                <w:rFonts w:cs="Open Sans"/>
              </w:rPr>
              <w:t>Use a surgical alcohol-based hand rub</w:t>
            </w:r>
          </w:p>
        </w:tc>
        <w:tc>
          <w:tcPr>
            <w:tcW w:w="2178" w:type="dxa"/>
            <w:vAlign w:val="center"/>
          </w:tcPr>
          <w:p w14:paraId="41FB9447" w14:textId="2C9802B3" w:rsidR="008B1F21" w:rsidRPr="008B1F21" w:rsidRDefault="008B1F21" w:rsidP="00BC1A8C">
            <w:pPr>
              <w:pStyle w:val="ListParagraph"/>
              <w:spacing w:line="259" w:lineRule="auto"/>
              <w:ind w:left="0"/>
              <w:jc w:val="center"/>
              <w:rPr>
                <w:rFonts w:cs="Open Sans"/>
                <w:b/>
                <w:bCs/>
              </w:rPr>
            </w:pPr>
            <w:r w:rsidRPr="00620026">
              <w:rPr>
                <w:rFonts w:cs="Open Sans"/>
                <w:b/>
                <w:bCs/>
              </w:rPr>
              <w:t>Yes              No</w:t>
            </w:r>
          </w:p>
        </w:tc>
      </w:tr>
    </w:tbl>
    <w:p w14:paraId="67B02262" w14:textId="77777777" w:rsidR="00FD273D" w:rsidRPr="00CC0EB2" w:rsidRDefault="00FD273D" w:rsidP="00FD273D">
      <w:pPr>
        <w:pStyle w:val="ListParagraph"/>
        <w:ind w:left="-360"/>
        <w:rPr>
          <w:rFonts w:cs="Open Sans"/>
        </w:rPr>
      </w:pPr>
    </w:p>
    <w:p w14:paraId="6B23E709" w14:textId="2B2DCB14" w:rsidR="00FD273D" w:rsidRPr="00CC0EB2" w:rsidRDefault="00FE4857" w:rsidP="0073400C">
      <w:pPr>
        <w:pStyle w:val="ListParagraph"/>
        <w:numPr>
          <w:ilvl w:val="0"/>
          <w:numId w:val="4"/>
        </w:numPr>
        <w:spacing w:after="0"/>
        <w:ind w:left="0"/>
        <w:rPr>
          <w:rFonts w:cs="Open Sans"/>
        </w:rPr>
      </w:pPr>
      <w:r>
        <w:rPr>
          <w:rFonts w:cs="Open Sans"/>
        </w:rPr>
        <w:t xml:space="preserve">According to the </w:t>
      </w:r>
      <w:r w:rsidRPr="00CC0EB2">
        <w:rPr>
          <w:rFonts w:cs="Open Sans"/>
        </w:rPr>
        <w:t>NHMRC guidelines</w:t>
      </w:r>
      <w:r>
        <w:rPr>
          <w:rFonts w:cs="Open Sans"/>
        </w:rPr>
        <w:t xml:space="preserve">, </w:t>
      </w:r>
      <w:r w:rsidRPr="00CC0EB2">
        <w:rPr>
          <w:rFonts w:cs="Open Sans"/>
        </w:rPr>
        <w:t xml:space="preserve">indicate if </w:t>
      </w:r>
      <w:r>
        <w:rPr>
          <w:rFonts w:cs="Open Sans"/>
        </w:rPr>
        <w:t>the following</w:t>
      </w:r>
      <w:r w:rsidRPr="00CC0EB2">
        <w:rPr>
          <w:rFonts w:cs="Open Sans"/>
        </w:rPr>
        <w:t xml:space="preserve"> statements are </w:t>
      </w:r>
      <w:r w:rsidRPr="00747911">
        <w:rPr>
          <w:rFonts w:cs="Open Sans"/>
          <w:b/>
          <w:bCs/>
        </w:rPr>
        <w:t xml:space="preserve">True </w:t>
      </w:r>
      <w:r w:rsidRPr="00CC0EB2">
        <w:rPr>
          <w:rFonts w:cs="Open Sans"/>
        </w:rPr>
        <w:t xml:space="preserve">or </w:t>
      </w:r>
      <w:r w:rsidRPr="00747911">
        <w:rPr>
          <w:rFonts w:cs="Open Sans"/>
          <w:b/>
          <w:bCs/>
        </w:rPr>
        <w:t>False</w:t>
      </w:r>
      <w:r w:rsidRPr="00CC0EB2">
        <w:rPr>
          <w:rFonts w:cs="Open Sans"/>
        </w:rPr>
        <w:t>.</w:t>
      </w:r>
      <w:r>
        <w:rPr>
          <w:rFonts w:cs="Open Sans"/>
        </w:rPr>
        <w:t xml:space="preserve"> </w:t>
      </w:r>
      <w:r w:rsidR="000D25C7">
        <w:rPr>
          <w:rFonts w:cs="Open Sans"/>
        </w:rPr>
        <w:t xml:space="preserve">Circle your answer. </w:t>
      </w:r>
    </w:p>
    <w:p w14:paraId="5B633183" w14:textId="77777777" w:rsidR="00FD273D" w:rsidRPr="00CC0EB2" w:rsidRDefault="00FD273D" w:rsidP="00FD273D">
      <w:pPr>
        <w:rPr>
          <w:rFonts w:cs="Open Sans"/>
        </w:rPr>
      </w:pPr>
    </w:p>
    <w:tbl>
      <w:tblPr>
        <w:tblStyle w:val="TableGrid"/>
        <w:tblW w:w="9283" w:type="dxa"/>
        <w:jc w:val="center"/>
        <w:tblLook w:val="04A0" w:firstRow="1" w:lastRow="0" w:firstColumn="1" w:lastColumn="0" w:noHBand="0" w:noVBand="1"/>
      </w:tblPr>
      <w:tblGrid>
        <w:gridCol w:w="6962"/>
        <w:gridCol w:w="2321"/>
      </w:tblGrid>
      <w:tr w:rsidR="00FD273D" w:rsidRPr="00CC0EB2" w14:paraId="6278AA71" w14:textId="77777777" w:rsidTr="004105E9">
        <w:trPr>
          <w:trHeight w:val="225"/>
          <w:jc w:val="center"/>
        </w:trPr>
        <w:tc>
          <w:tcPr>
            <w:tcW w:w="6962" w:type="dxa"/>
            <w:shd w:val="clear" w:color="auto" w:fill="F2F2F2" w:themeFill="background1" w:themeFillShade="F2"/>
          </w:tcPr>
          <w:p w14:paraId="076F6880" w14:textId="77777777" w:rsidR="00FD273D" w:rsidRPr="00CC0EB2" w:rsidRDefault="00FD273D" w:rsidP="0003107B">
            <w:pPr>
              <w:rPr>
                <w:rFonts w:cs="Open Sans"/>
                <w:b/>
                <w:bCs/>
              </w:rPr>
            </w:pPr>
            <w:r w:rsidRPr="00CC0EB2">
              <w:rPr>
                <w:rFonts w:cs="Open Sans"/>
                <w:b/>
                <w:bCs/>
              </w:rPr>
              <w:t>Statement</w:t>
            </w:r>
          </w:p>
        </w:tc>
        <w:tc>
          <w:tcPr>
            <w:tcW w:w="2321" w:type="dxa"/>
            <w:shd w:val="clear" w:color="auto" w:fill="F2F2F2" w:themeFill="background1" w:themeFillShade="F2"/>
          </w:tcPr>
          <w:p w14:paraId="5808BE48" w14:textId="2F1E17C6" w:rsidR="00FD273D" w:rsidRPr="00CC0EB2" w:rsidRDefault="00FD273D" w:rsidP="0003107B">
            <w:pPr>
              <w:rPr>
                <w:rFonts w:cs="Open Sans"/>
                <w:b/>
                <w:bCs/>
              </w:rPr>
            </w:pPr>
          </w:p>
        </w:tc>
      </w:tr>
      <w:tr w:rsidR="000867F0" w:rsidRPr="00CC0EB2" w14:paraId="2C4EA6CC" w14:textId="77777777" w:rsidTr="00BC1A8C">
        <w:trPr>
          <w:trHeight w:val="450"/>
          <w:jc w:val="center"/>
        </w:trPr>
        <w:tc>
          <w:tcPr>
            <w:tcW w:w="6962" w:type="dxa"/>
            <w:vAlign w:val="center"/>
          </w:tcPr>
          <w:p w14:paraId="4A2FAC88" w14:textId="400143E7" w:rsidR="000867F0" w:rsidRPr="004105E9" w:rsidRDefault="000867F0" w:rsidP="0073400C">
            <w:pPr>
              <w:pStyle w:val="ListParagraph"/>
              <w:numPr>
                <w:ilvl w:val="0"/>
                <w:numId w:val="20"/>
              </w:numPr>
              <w:rPr>
                <w:rFonts w:cs="Open Sans"/>
              </w:rPr>
            </w:pPr>
            <w:r w:rsidRPr="004105E9">
              <w:rPr>
                <w:rFonts w:cs="Open Sans"/>
              </w:rPr>
              <w:t>Alcohol-based hand rub is the preferred hand hygiene practices in health care settings.</w:t>
            </w:r>
          </w:p>
        </w:tc>
        <w:tc>
          <w:tcPr>
            <w:tcW w:w="2321" w:type="dxa"/>
            <w:vAlign w:val="center"/>
          </w:tcPr>
          <w:p w14:paraId="21FAC46F" w14:textId="6F53D4DD" w:rsidR="000867F0" w:rsidRPr="00CC0EB2" w:rsidRDefault="000867F0" w:rsidP="00BC1A8C">
            <w:pPr>
              <w:jc w:val="center"/>
              <w:rPr>
                <w:rFonts w:cs="Open Sans"/>
              </w:rPr>
            </w:pPr>
            <w:r w:rsidRPr="00065566">
              <w:rPr>
                <w:rFonts w:cs="Open Sans"/>
                <w:b/>
                <w:bCs/>
              </w:rPr>
              <w:t xml:space="preserve">True </w:t>
            </w:r>
            <w:r>
              <w:rPr>
                <w:rFonts w:cs="Open Sans"/>
                <w:b/>
                <w:bCs/>
              </w:rPr>
              <w:t xml:space="preserve">         </w:t>
            </w:r>
            <w:r w:rsidRPr="00065566">
              <w:rPr>
                <w:rFonts w:cs="Open Sans"/>
                <w:b/>
                <w:bCs/>
              </w:rPr>
              <w:t xml:space="preserve"> False</w:t>
            </w:r>
          </w:p>
        </w:tc>
      </w:tr>
      <w:tr w:rsidR="000867F0" w:rsidRPr="00CC0EB2" w14:paraId="3BB25313" w14:textId="77777777" w:rsidTr="00BC1A8C">
        <w:trPr>
          <w:trHeight w:val="450"/>
          <w:jc w:val="center"/>
        </w:trPr>
        <w:tc>
          <w:tcPr>
            <w:tcW w:w="6962" w:type="dxa"/>
            <w:vAlign w:val="center"/>
          </w:tcPr>
          <w:p w14:paraId="6061BD18" w14:textId="4448B4F4" w:rsidR="000867F0" w:rsidRPr="004105E9" w:rsidRDefault="000867F0" w:rsidP="0073400C">
            <w:pPr>
              <w:pStyle w:val="ListParagraph"/>
              <w:numPr>
                <w:ilvl w:val="0"/>
                <w:numId w:val="20"/>
              </w:numPr>
              <w:rPr>
                <w:rFonts w:cs="Open Sans"/>
              </w:rPr>
            </w:pPr>
            <w:r w:rsidRPr="004105E9">
              <w:rPr>
                <w:rFonts w:cs="Open Sans"/>
              </w:rPr>
              <w:t>Hand washing is preferred for situations when the hands are visibly soiled.</w:t>
            </w:r>
          </w:p>
        </w:tc>
        <w:tc>
          <w:tcPr>
            <w:tcW w:w="2321" w:type="dxa"/>
            <w:vAlign w:val="center"/>
          </w:tcPr>
          <w:p w14:paraId="20A02B85" w14:textId="647CCDCE" w:rsidR="000867F0" w:rsidRPr="00CC0EB2" w:rsidRDefault="000867F0" w:rsidP="00BC1A8C">
            <w:pPr>
              <w:jc w:val="center"/>
              <w:rPr>
                <w:rFonts w:cs="Open Sans"/>
              </w:rPr>
            </w:pPr>
            <w:r w:rsidRPr="00065566">
              <w:rPr>
                <w:rFonts w:cs="Open Sans"/>
                <w:b/>
                <w:bCs/>
              </w:rPr>
              <w:t xml:space="preserve">True </w:t>
            </w:r>
            <w:r>
              <w:rPr>
                <w:rFonts w:cs="Open Sans"/>
                <w:b/>
                <w:bCs/>
              </w:rPr>
              <w:t xml:space="preserve">         </w:t>
            </w:r>
            <w:r w:rsidRPr="00065566">
              <w:rPr>
                <w:rFonts w:cs="Open Sans"/>
                <w:b/>
                <w:bCs/>
              </w:rPr>
              <w:t xml:space="preserve"> False</w:t>
            </w:r>
          </w:p>
        </w:tc>
      </w:tr>
    </w:tbl>
    <w:p w14:paraId="4329DDDD" w14:textId="77777777" w:rsidR="00FD273D" w:rsidRPr="00CC0EB2" w:rsidRDefault="00FD273D" w:rsidP="00FD273D">
      <w:pPr>
        <w:rPr>
          <w:rFonts w:cs="Open Sans"/>
        </w:rPr>
      </w:pPr>
    </w:p>
    <w:p w14:paraId="38313895" w14:textId="313D1104" w:rsidR="00FD273D" w:rsidRPr="00CC0EB2" w:rsidRDefault="00E01B64" w:rsidP="0073400C">
      <w:pPr>
        <w:pStyle w:val="ListParagraph"/>
        <w:numPr>
          <w:ilvl w:val="0"/>
          <w:numId w:val="4"/>
        </w:numPr>
        <w:spacing w:after="0"/>
        <w:ind w:left="0"/>
        <w:rPr>
          <w:rFonts w:cs="Open Sans"/>
        </w:rPr>
      </w:pPr>
      <w:r>
        <w:rPr>
          <w:rFonts w:cs="Open Sans"/>
        </w:rPr>
        <w:t>Use the information provided in</w:t>
      </w:r>
      <w:r w:rsidR="00FD273D" w:rsidRPr="00CC0EB2">
        <w:rPr>
          <w:rFonts w:cs="Open Sans"/>
        </w:rPr>
        <w:t xml:space="preserve"> NHMRC guidelines </w:t>
      </w:r>
      <w:r>
        <w:rPr>
          <w:rFonts w:cs="Open Sans"/>
        </w:rPr>
        <w:t>to</w:t>
      </w:r>
      <w:r w:rsidR="00FD273D" w:rsidRPr="00CC0EB2">
        <w:rPr>
          <w:rFonts w:cs="Open Sans"/>
        </w:rPr>
        <w:t xml:space="preserve"> indicate if </w:t>
      </w:r>
      <w:r w:rsidRPr="00CC0EB2">
        <w:rPr>
          <w:rFonts w:cs="Open Sans"/>
        </w:rPr>
        <w:t>the</w:t>
      </w:r>
      <w:r>
        <w:rPr>
          <w:rFonts w:cs="Open Sans"/>
        </w:rPr>
        <w:t xml:space="preserve"> following</w:t>
      </w:r>
      <w:r w:rsidRPr="00CC0EB2">
        <w:rPr>
          <w:rFonts w:cs="Open Sans"/>
        </w:rPr>
        <w:t xml:space="preserve"> </w:t>
      </w:r>
      <w:r w:rsidR="00FD273D" w:rsidRPr="00CC0EB2">
        <w:rPr>
          <w:rFonts w:cs="Open Sans"/>
        </w:rPr>
        <w:t xml:space="preserve">statements are </w:t>
      </w:r>
      <w:r w:rsidRPr="00B564C3">
        <w:rPr>
          <w:rFonts w:cs="Open Sans"/>
          <w:b/>
          <w:bCs/>
        </w:rPr>
        <w:t>T</w:t>
      </w:r>
      <w:r w:rsidR="00FD273D" w:rsidRPr="00B564C3">
        <w:rPr>
          <w:rFonts w:cs="Open Sans"/>
          <w:b/>
          <w:bCs/>
        </w:rPr>
        <w:t>rue</w:t>
      </w:r>
      <w:r w:rsidR="00FD273D" w:rsidRPr="00CC0EB2">
        <w:rPr>
          <w:rFonts w:cs="Open Sans"/>
        </w:rPr>
        <w:t xml:space="preserve"> or </w:t>
      </w:r>
      <w:r w:rsidR="00FD273D" w:rsidRPr="00B564C3">
        <w:rPr>
          <w:rFonts w:cs="Open Sans"/>
          <w:b/>
          <w:bCs/>
        </w:rPr>
        <w:t>False</w:t>
      </w:r>
      <w:r w:rsidR="00FD273D" w:rsidRPr="00CC0EB2">
        <w:rPr>
          <w:rFonts w:cs="Open Sans"/>
        </w:rPr>
        <w:t>.</w:t>
      </w:r>
      <w:r>
        <w:rPr>
          <w:rFonts w:cs="Open Sans"/>
        </w:rPr>
        <w:t xml:space="preserve"> Circle your answer.</w:t>
      </w:r>
    </w:p>
    <w:p w14:paraId="5354890A" w14:textId="77777777" w:rsidR="00FD273D" w:rsidRPr="00CC0EB2" w:rsidRDefault="00FD273D" w:rsidP="00FD273D">
      <w:pPr>
        <w:pStyle w:val="ListParagraph"/>
        <w:ind w:left="0"/>
        <w:rPr>
          <w:rFonts w:cs="Open Sans"/>
        </w:rPr>
      </w:pPr>
    </w:p>
    <w:tbl>
      <w:tblPr>
        <w:tblStyle w:val="TableGrid"/>
        <w:tblW w:w="9418" w:type="dxa"/>
        <w:jc w:val="center"/>
        <w:tblLook w:val="04A0" w:firstRow="1" w:lastRow="0" w:firstColumn="1" w:lastColumn="0" w:noHBand="0" w:noVBand="1"/>
      </w:tblPr>
      <w:tblGrid>
        <w:gridCol w:w="7064"/>
        <w:gridCol w:w="2354"/>
      </w:tblGrid>
      <w:tr w:rsidR="00FD273D" w:rsidRPr="00CC0EB2" w14:paraId="121E71E9" w14:textId="77777777" w:rsidTr="004105E9">
        <w:trPr>
          <w:trHeight w:val="281"/>
          <w:jc w:val="center"/>
        </w:trPr>
        <w:tc>
          <w:tcPr>
            <w:tcW w:w="7064" w:type="dxa"/>
            <w:shd w:val="clear" w:color="auto" w:fill="F2F2F2" w:themeFill="background1" w:themeFillShade="F2"/>
          </w:tcPr>
          <w:p w14:paraId="6D1A2776" w14:textId="77777777" w:rsidR="00FD273D" w:rsidRPr="00CC0EB2" w:rsidRDefault="00FD273D" w:rsidP="0003107B">
            <w:pPr>
              <w:rPr>
                <w:rFonts w:cs="Open Sans"/>
                <w:b/>
                <w:bCs/>
              </w:rPr>
            </w:pPr>
            <w:r w:rsidRPr="00CC0EB2">
              <w:rPr>
                <w:rFonts w:cs="Open Sans"/>
                <w:b/>
                <w:bCs/>
              </w:rPr>
              <w:t>Statement</w:t>
            </w:r>
          </w:p>
        </w:tc>
        <w:tc>
          <w:tcPr>
            <w:tcW w:w="2354" w:type="dxa"/>
            <w:shd w:val="clear" w:color="auto" w:fill="F2F2F2" w:themeFill="background1" w:themeFillShade="F2"/>
          </w:tcPr>
          <w:p w14:paraId="1F68CA1D" w14:textId="5A5BF071" w:rsidR="00FD273D" w:rsidRPr="00CC0EB2" w:rsidRDefault="00FD273D" w:rsidP="0003107B">
            <w:pPr>
              <w:rPr>
                <w:rFonts w:cs="Open Sans"/>
                <w:b/>
                <w:bCs/>
              </w:rPr>
            </w:pPr>
          </w:p>
        </w:tc>
      </w:tr>
      <w:tr w:rsidR="00E01B64" w:rsidRPr="00CC0EB2" w14:paraId="72B10433" w14:textId="77777777" w:rsidTr="00BC1A8C">
        <w:trPr>
          <w:trHeight w:val="562"/>
          <w:jc w:val="center"/>
        </w:trPr>
        <w:tc>
          <w:tcPr>
            <w:tcW w:w="7064" w:type="dxa"/>
            <w:vAlign w:val="center"/>
          </w:tcPr>
          <w:p w14:paraId="3504B40A" w14:textId="77777777" w:rsidR="00E01B64" w:rsidRPr="00E01B64" w:rsidRDefault="00E01B64" w:rsidP="0073400C">
            <w:pPr>
              <w:pStyle w:val="ListParagraph"/>
              <w:numPr>
                <w:ilvl w:val="0"/>
                <w:numId w:val="22"/>
              </w:numPr>
              <w:rPr>
                <w:rFonts w:cs="Open Sans"/>
              </w:rPr>
            </w:pPr>
            <w:r w:rsidRPr="00E01B64">
              <w:rPr>
                <w:rFonts w:cs="Open Sans"/>
              </w:rPr>
              <w:t>Cuts and abrasions should be covered with waterproof dressings.</w:t>
            </w:r>
          </w:p>
        </w:tc>
        <w:tc>
          <w:tcPr>
            <w:tcW w:w="2354" w:type="dxa"/>
            <w:vAlign w:val="center"/>
          </w:tcPr>
          <w:p w14:paraId="107BA68C" w14:textId="7A3256B2" w:rsidR="00E01B64" w:rsidRPr="00CC0EB2" w:rsidRDefault="00E01B64" w:rsidP="00BC1A8C">
            <w:pPr>
              <w:jc w:val="center"/>
              <w:rPr>
                <w:rFonts w:cs="Open Sans"/>
              </w:rPr>
            </w:pPr>
            <w:r w:rsidRPr="00065566">
              <w:rPr>
                <w:rFonts w:cs="Open Sans"/>
                <w:b/>
                <w:bCs/>
              </w:rPr>
              <w:t xml:space="preserve">True </w:t>
            </w:r>
            <w:r>
              <w:rPr>
                <w:rFonts w:cs="Open Sans"/>
                <w:b/>
                <w:bCs/>
              </w:rPr>
              <w:t xml:space="preserve">         </w:t>
            </w:r>
            <w:r w:rsidRPr="00065566">
              <w:rPr>
                <w:rFonts w:cs="Open Sans"/>
                <w:b/>
                <w:bCs/>
              </w:rPr>
              <w:t xml:space="preserve"> False</w:t>
            </w:r>
          </w:p>
        </w:tc>
      </w:tr>
      <w:tr w:rsidR="00E01B64" w:rsidRPr="00CC0EB2" w14:paraId="35F71E71" w14:textId="77777777" w:rsidTr="00BC1A8C">
        <w:trPr>
          <w:trHeight w:val="562"/>
          <w:jc w:val="center"/>
        </w:trPr>
        <w:tc>
          <w:tcPr>
            <w:tcW w:w="7064" w:type="dxa"/>
            <w:vAlign w:val="center"/>
          </w:tcPr>
          <w:p w14:paraId="0BFB1357" w14:textId="02ECB31D" w:rsidR="00E01B64" w:rsidRPr="00E01B64" w:rsidRDefault="00E01B64" w:rsidP="0073400C">
            <w:pPr>
              <w:pStyle w:val="ListParagraph"/>
              <w:numPr>
                <w:ilvl w:val="0"/>
                <w:numId w:val="22"/>
              </w:numPr>
              <w:rPr>
                <w:rFonts w:cs="Open Sans"/>
              </w:rPr>
            </w:pPr>
            <w:r w:rsidRPr="00E01B64">
              <w:rPr>
                <w:rFonts w:cs="Open Sans"/>
              </w:rPr>
              <w:t xml:space="preserve">It is okay to wear artificial fingernails when </w:t>
            </w:r>
            <w:r w:rsidR="00B619FF">
              <w:rPr>
                <w:rFonts w:cs="Open Sans"/>
              </w:rPr>
              <w:t>working in health care</w:t>
            </w:r>
            <w:r w:rsidRPr="00E01B64">
              <w:rPr>
                <w:rFonts w:cs="Open Sans"/>
              </w:rPr>
              <w:t>.</w:t>
            </w:r>
          </w:p>
        </w:tc>
        <w:tc>
          <w:tcPr>
            <w:tcW w:w="2354" w:type="dxa"/>
            <w:vAlign w:val="center"/>
          </w:tcPr>
          <w:p w14:paraId="3A2198FE" w14:textId="7834F5E1" w:rsidR="00E01B64" w:rsidRPr="00CC0EB2" w:rsidRDefault="00E01B64" w:rsidP="00BC1A8C">
            <w:pPr>
              <w:jc w:val="center"/>
              <w:rPr>
                <w:rFonts w:cs="Open Sans"/>
              </w:rPr>
            </w:pPr>
            <w:r w:rsidRPr="00065566">
              <w:rPr>
                <w:rFonts w:cs="Open Sans"/>
                <w:b/>
                <w:bCs/>
              </w:rPr>
              <w:t xml:space="preserve">True </w:t>
            </w:r>
            <w:r>
              <w:rPr>
                <w:rFonts w:cs="Open Sans"/>
                <w:b/>
                <w:bCs/>
              </w:rPr>
              <w:t xml:space="preserve">         </w:t>
            </w:r>
            <w:r w:rsidRPr="00065566">
              <w:rPr>
                <w:rFonts w:cs="Open Sans"/>
                <w:b/>
                <w:bCs/>
              </w:rPr>
              <w:t xml:space="preserve"> False</w:t>
            </w:r>
          </w:p>
        </w:tc>
      </w:tr>
      <w:tr w:rsidR="00E01B64" w:rsidRPr="00CC0EB2" w14:paraId="4EF3343B" w14:textId="77777777" w:rsidTr="00BC1A8C">
        <w:trPr>
          <w:trHeight w:val="551"/>
          <w:jc w:val="center"/>
        </w:trPr>
        <w:tc>
          <w:tcPr>
            <w:tcW w:w="7064" w:type="dxa"/>
            <w:vAlign w:val="center"/>
          </w:tcPr>
          <w:p w14:paraId="6457AA8B" w14:textId="4610A871" w:rsidR="00E01B64" w:rsidRPr="00E01B64" w:rsidRDefault="00E01B64" w:rsidP="0073400C">
            <w:pPr>
              <w:pStyle w:val="ListParagraph"/>
              <w:numPr>
                <w:ilvl w:val="0"/>
                <w:numId w:val="22"/>
              </w:numPr>
              <w:rPr>
                <w:rFonts w:cs="Open Sans"/>
              </w:rPr>
            </w:pPr>
            <w:r w:rsidRPr="00E01B64">
              <w:rPr>
                <w:rFonts w:cs="Open Sans"/>
              </w:rPr>
              <w:t xml:space="preserve">The wearing of rings when </w:t>
            </w:r>
            <w:r w:rsidR="003E5D5A">
              <w:rPr>
                <w:rFonts w:cs="Open Sans"/>
              </w:rPr>
              <w:t>working in</w:t>
            </w:r>
            <w:r w:rsidRPr="00E01B64">
              <w:rPr>
                <w:rFonts w:cs="Open Sans"/>
              </w:rPr>
              <w:t xml:space="preserve"> health care is strongly discouraged.</w:t>
            </w:r>
          </w:p>
        </w:tc>
        <w:tc>
          <w:tcPr>
            <w:tcW w:w="2354" w:type="dxa"/>
            <w:vAlign w:val="center"/>
          </w:tcPr>
          <w:p w14:paraId="12367A01" w14:textId="22C9A576" w:rsidR="00E01B64" w:rsidRPr="00CC0EB2" w:rsidRDefault="00E01B64" w:rsidP="00BC1A8C">
            <w:pPr>
              <w:jc w:val="center"/>
              <w:rPr>
                <w:rFonts w:cs="Open Sans"/>
              </w:rPr>
            </w:pPr>
            <w:r w:rsidRPr="00065566">
              <w:rPr>
                <w:rFonts w:cs="Open Sans"/>
                <w:b/>
                <w:bCs/>
              </w:rPr>
              <w:t xml:space="preserve">True </w:t>
            </w:r>
            <w:r>
              <w:rPr>
                <w:rFonts w:cs="Open Sans"/>
                <w:b/>
                <w:bCs/>
              </w:rPr>
              <w:t xml:space="preserve">         </w:t>
            </w:r>
            <w:r w:rsidRPr="00065566">
              <w:rPr>
                <w:rFonts w:cs="Open Sans"/>
                <w:b/>
                <w:bCs/>
              </w:rPr>
              <w:t xml:space="preserve"> False</w:t>
            </w:r>
          </w:p>
        </w:tc>
      </w:tr>
    </w:tbl>
    <w:p w14:paraId="63279A4A" w14:textId="77777777" w:rsidR="00FD273D" w:rsidRPr="00CC0EB2" w:rsidRDefault="00FD273D" w:rsidP="00FD273D">
      <w:pPr>
        <w:pStyle w:val="ListParagraph"/>
        <w:ind w:left="-360"/>
        <w:rPr>
          <w:rFonts w:cs="Open Sans"/>
        </w:rPr>
      </w:pPr>
    </w:p>
    <w:p w14:paraId="01570771" w14:textId="7E192590" w:rsidR="00FD273D" w:rsidRPr="00CC0EB2" w:rsidRDefault="00FD273D" w:rsidP="0073400C">
      <w:pPr>
        <w:pStyle w:val="ListParagraph"/>
        <w:numPr>
          <w:ilvl w:val="0"/>
          <w:numId w:val="4"/>
        </w:numPr>
        <w:spacing w:after="0"/>
        <w:ind w:left="0"/>
        <w:rPr>
          <w:rFonts w:cs="Open Sans"/>
        </w:rPr>
      </w:pPr>
      <w:r w:rsidRPr="00CC0EB2">
        <w:rPr>
          <w:rFonts w:cs="Open Sans"/>
        </w:rPr>
        <w:t xml:space="preserve">According to NHMRC guidelines, name </w:t>
      </w:r>
      <w:r w:rsidR="00BB0B07">
        <w:rPr>
          <w:rFonts w:cs="Open Sans"/>
        </w:rPr>
        <w:t>two (</w:t>
      </w:r>
      <w:r w:rsidRPr="00CC0EB2">
        <w:rPr>
          <w:rFonts w:cs="Open Sans"/>
        </w:rPr>
        <w:t>2</w:t>
      </w:r>
      <w:r w:rsidR="00BB0B07">
        <w:rPr>
          <w:rFonts w:cs="Open Sans"/>
        </w:rPr>
        <w:t>)</w:t>
      </w:r>
      <w:r w:rsidRPr="00CC0EB2">
        <w:rPr>
          <w:rFonts w:cs="Open Sans"/>
        </w:rPr>
        <w:t xml:space="preserve"> situations when gloves should be used?</w:t>
      </w:r>
    </w:p>
    <w:p w14:paraId="02C52583" w14:textId="4F1C25C2" w:rsidR="00FD273D" w:rsidRDefault="00FD273D" w:rsidP="00BB0B07">
      <w:pPr>
        <w:pStyle w:val="ListParagraph"/>
        <w:spacing w:after="0"/>
        <w:ind w:left="0"/>
        <w:rPr>
          <w:rFonts w:cs="Open Sans"/>
        </w:rPr>
      </w:pPr>
    </w:p>
    <w:tbl>
      <w:tblPr>
        <w:tblStyle w:val="TableGrid"/>
        <w:tblW w:w="9392" w:type="dxa"/>
        <w:jc w:val="center"/>
        <w:tblLook w:val="04A0" w:firstRow="1" w:lastRow="0" w:firstColumn="1" w:lastColumn="0" w:noHBand="0" w:noVBand="1"/>
      </w:tblPr>
      <w:tblGrid>
        <w:gridCol w:w="590"/>
        <w:gridCol w:w="8802"/>
      </w:tblGrid>
      <w:tr w:rsidR="00BB0B07" w:rsidRPr="009D0EE3" w14:paraId="6D22B1B3" w14:textId="77777777" w:rsidTr="00BC1A8C">
        <w:trPr>
          <w:trHeight w:val="561"/>
          <w:jc w:val="center"/>
        </w:trPr>
        <w:tc>
          <w:tcPr>
            <w:tcW w:w="590" w:type="dxa"/>
            <w:shd w:val="clear" w:color="auto" w:fill="F2F2F2" w:themeFill="background1" w:themeFillShade="F2"/>
            <w:vAlign w:val="center"/>
          </w:tcPr>
          <w:p w14:paraId="30A36B29" w14:textId="77777777" w:rsidR="00BB0B07" w:rsidRPr="009D0EE3" w:rsidRDefault="00BB0B07" w:rsidP="0073400C">
            <w:pPr>
              <w:numPr>
                <w:ilvl w:val="0"/>
                <w:numId w:val="23"/>
              </w:numPr>
              <w:spacing w:line="259" w:lineRule="auto"/>
              <w:rPr>
                <w:rFonts w:cs="Open Sans"/>
                <w:b/>
                <w:bCs/>
                <w:lang w:val="en-AU"/>
              </w:rPr>
            </w:pPr>
          </w:p>
        </w:tc>
        <w:tc>
          <w:tcPr>
            <w:tcW w:w="8802" w:type="dxa"/>
            <w:vAlign w:val="center"/>
          </w:tcPr>
          <w:p w14:paraId="0852D785" w14:textId="77777777" w:rsidR="00BB0B07" w:rsidRPr="009D0EE3" w:rsidRDefault="00BB0B07" w:rsidP="0003107B">
            <w:pPr>
              <w:spacing w:line="259" w:lineRule="auto"/>
              <w:rPr>
                <w:rFonts w:cs="Open Sans"/>
                <w:lang w:val="en-AU"/>
              </w:rPr>
            </w:pPr>
          </w:p>
        </w:tc>
      </w:tr>
      <w:tr w:rsidR="00BB0B07" w:rsidRPr="009D0EE3" w14:paraId="5291E54C" w14:textId="77777777" w:rsidTr="00BC1A8C">
        <w:trPr>
          <w:trHeight w:val="561"/>
          <w:jc w:val="center"/>
        </w:trPr>
        <w:tc>
          <w:tcPr>
            <w:tcW w:w="590" w:type="dxa"/>
            <w:shd w:val="clear" w:color="auto" w:fill="F2F2F2" w:themeFill="background1" w:themeFillShade="F2"/>
            <w:vAlign w:val="center"/>
          </w:tcPr>
          <w:p w14:paraId="67081C8E" w14:textId="77777777" w:rsidR="00BB0B07" w:rsidRPr="009D0EE3" w:rsidRDefault="00BB0B07" w:rsidP="0073400C">
            <w:pPr>
              <w:numPr>
                <w:ilvl w:val="0"/>
                <w:numId w:val="23"/>
              </w:numPr>
              <w:spacing w:line="259" w:lineRule="auto"/>
              <w:rPr>
                <w:rFonts w:cs="Open Sans"/>
                <w:b/>
                <w:bCs/>
                <w:lang w:val="en-AU"/>
              </w:rPr>
            </w:pPr>
          </w:p>
        </w:tc>
        <w:tc>
          <w:tcPr>
            <w:tcW w:w="8802" w:type="dxa"/>
            <w:vAlign w:val="center"/>
          </w:tcPr>
          <w:p w14:paraId="3D3C6F98" w14:textId="77777777" w:rsidR="00BB0B07" w:rsidRPr="009D0EE3" w:rsidRDefault="00BB0B07" w:rsidP="0003107B">
            <w:pPr>
              <w:spacing w:line="259" w:lineRule="auto"/>
              <w:rPr>
                <w:rFonts w:cs="Open Sans"/>
                <w:lang w:val="en-AU"/>
              </w:rPr>
            </w:pPr>
          </w:p>
        </w:tc>
      </w:tr>
    </w:tbl>
    <w:p w14:paraId="3EADB3F7" w14:textId="77777777" w:rsidR="00FD273D" w:rsidRPr="00CC0EB2" w:rsidRDefault="00FD273D" w:rsidP="00FD273D">
      <w:pPr>
        <w:pStyle w:val="ListParagraph"/>
        <w:ind w:left="-360"/>
        <w:rPr>
          <w:rFonts w:cs="Open Sans"/>
        </w:rPr>
      </w:pPr>
    </w:p>
    <w:p w14:paraId="69DB8F3F" w14:textId="77777777" w:rsidR="00FD273D" w:rsidRPr="00CC0EB2" w:rsidRDefault="00FD273D" w:rsidP="0073400C">
      <w:pPr>
        <w:pStyle w:val="ListParagraph"/>
        <w:numPr>
          <w:ilvl w:val="0"/>
          <w:numId w:val="4"/>
        </w:numPr>
        <w:spacing w:after="0"/>
        <w:ind w:left="0"/>
        <w:rPr>
          <w:rFonts w:cs="Open Sans"/>
        </w:rPr>
      </w:pPr>
      <w:r w:rsidRPr="00CC0EB2">
        <w:rPr>
          <w:rFonts w:cs="Open Sans"/>
        </w:rPr>
        <w:t>According to NHMRC guidelines, why should you wear gowns and waterproof aprons?</w:t>
      </w:r>
    </w:p>
    <w:tbl>
      <w:tblPr>
        <w:tblStyle w:val="TableGrid"/>
        <w:tblW w:w="9356" w:type="dxa"/>
        <w:tblInd w:w="-147" w:type="dxa"/>
        <w:tblLook w:val="04A0" w:firstRow="1" w:lastRow="0" w:firstColumn="1" w:lastColumn="0" w:noHBand="0" w:noVBand="1"/>
      </w:tblPr>
      <w:tblGrid>
        <w:gridCol w:w="9356"/>
      </w:tblGrid>
      <w:tr w:rsidR="00BC1A8C" w:rsidRPr="005D3C31" w14:paraId="14F23427" w14:textId="77777777" w:rsidTr="00BC1A8C">
        <w:trPr>
          <w:trHeight w:val="567"/>
        </w:trPr>
        <w:tc>
          <w:tcPr>
            <w:tcW w:w="9356" w:type="dxa"/>
            <w:vAlign w:val="center"/>
          </w:tcPr>
          <w:p w14:paraId="61A1BD90" w14:textId="77777777" w:rsidR="00BC1A8C" w:rsidRPr="005D3C31" w:rsidRDefault="00BC1A8C" w:rsidP="0003107B">
            <w:pPr>
              <w:rPr>
                <w:rFonts w:cs="Open Sans"/>
                <w:lang w:val="en-AU"/>
              </w:rPr>
            </w:pPr>
          </w:p>
        </w:tc>
      </w:tr>
    </w:tbl>
    <w:p w14:paraId="4DDB2996" w14:textId="77777777" w:rsidR="00FD273D" w:rsidRPr="00CC0EB2" w:rsidRDefault="00FD273D" w:rsidP="00FD273D">
      <w:pPr>
        <w:pStyle w:val="ListParagraph"/>
        <w:ind w:left="-360"/>
        <w:rPr>
          <w:rFonts w:cs="Open Sans"/>
        </w:rPr>
      </w:pPr>
    </w:p>
    <w:p w14:paraId="6BD739DA" w14:textId="77777777" w:rsidR="00FD273D" w:rsidRPr="00CC0EB2" w:rsidRDefault="00FD273D" w:rsidP="0073400C">
      <w:pPr>
        <w:pStyle w:val="ListParagraph"/>
        <w:numPr>
          <w:ilvl w:val="0"/>
          <w:numId w:val="4"/>
        </w:numPr>
        <w:spacing w:after="0"/>
        <w:ind w:left="0"/>
        <w:rPr>
          <w:rFonts w:cs="Open Sans"/>
        </w:rPr>
      </w:pPr>
      <w:r w:rsidRPr="00CC0EB2">
        <w:rPr>
          <w:rFonts w:cs="Open Sans"/>
        </w:rPr>
        <w:t>According to NHMRC guidelines, when should you wear masks?</w:t>
      </w:r>
    </w:p>
    <w:tbl>
      <w:tblPr>
        <w:tblStyle w:val="TableGrid"/>
        <w:tblW w:w="9356" w:type="dxa"/>
        <w:tblInd w:w="-147" w:type="dxa"/>
        <w:tblLook w:val="04A0" w:firstRow="1" w:lastRow="0" w:firstColumn="1" w:lastColumn="0" w:noHBand="0" w:noVBand="1"/>
      </w:tblPr>
      <w:tblGrid>
        <w:gridCol w:w="9356"/>
      </w:tblGrid>
      <w:tr w:rsidR="00BC1A8C" w:rsidRPr="005D3C31" w14:paraId="15E876D5" w14:textId="77777777" w:rsidTr="00BC1A8C">
        <w:trPr>
          <w:trHeight w:val="567"/>
        </w:trPr>
        <w:tc>
          <w:tcPr>
            <w:tcW w:w="9356" w:type="dxa"/>
            <w:vAlign w:val="center"/>
          </w:tcPr>
          <w:p w14:paraId="20952CE8" w14:textId="77777777" w:rsidR="00BC1A8C" w:rsidRPr="005D3C31" w:rsidRDefault="00BC1A8C" w:rsidP="0003107B">
            <w:pPr>
              <w:rPr>
                <w:rFonts w:cs="Open Sans"/>
                <w:lang w:val="en-AU"/>
              </w:rPr>
            </w:pPr>
          </w:p>
        </w:tc>
      </w:tr>
    </w:tbl>
    <w:p w14:paraId="5CFD1EB7" w14:textId="1170477E" w:rsidR="00BC1A8C" w:rsidRPr="00BC1A8C" w:rsidRDefault="00BC1A8C" w:rsidP="00BC1A8C">
      <w:pPr>
        <w:spacing w:after="0" w:line="240" w:lineRule="auto"/>
        <w:rPr>
          <w:rFonts w:cs="Open Sans"/>
          <w:sz w:val="16"/>
          <w:szCs w:val="16"/>
        </w:rPr>
      </w:pPr>
    </w:p>
    <w:p w14:paraId="2CE79D91" w14:textId="77777777" w:rsidR="00FD273D" w:rsidRPr="00CC0EB2" w:rsidRDefault="00FD273D" w:rsidP="0073400C">
      <w:pPr>
        <w:pStyle w:val="ListParagraph"/>
        <w:numPr>
          <w:ilvl w:val="0"/>
          <w:numId w:val="4"/>
        </w:numPr>
        <w:spacing w:after="0"/>
        <w:ind w:left="0"/>
        <w:rPr>
          <w:rFonts w:cs="Open Sans"/>
        </w:rPr>
      </w:pPr>
      <w:r w:rsidRPr="00CC0EB2">
        <w:rPr>
          <w:rFonts w:cs="Open Sans"/>
        </w:rPr>
        <w:t>According to NHMRC guidelines, why should you wear safety glasses?</w:t>
      </w:r>
    </w:p>
    <w:p w14:paraId="4C94993E" w14:textId="5A192E11" w:rsidR="00FD273D" w:rsidRDefault="00FD273D" w:rsidP="00BC1A8C">
      <w:pPr>
        <w:pStyle w:val="ListParagraph"/>
        <w:spacing w:after="0"/>
        <w:ind w:left="0"/>
        <w:rPr>
          <w:rFonts w:cs="Open Sans"/>
        </w:rPr>
      </w:pPr>
    </w:p>
    <w:tbl>
      <w:tblPr>
        <w:tblStyle w:val="TableGrid"/>
        <w:tblW w:w="9356" w:type="dxa"/>
        <w:tblInd w:w="-147" w:type="dxa"/>
        <w:tblLook w:val="04A0" w:firstRow="1" w:lastRow="0" w:firstColumn="1" w:lastColumn="0" w:noHBand="0" w:noVBand="1"/>
      </w:tblPr>
      <w:tblGrid>
        <w:gridCol w:w="9356"/>
      </w:tblGrid>
      <w:tr w:rsidR="00BC1A8C" w:rsidRPr="005D3C31" w14:paraId="2855D840" w14:textId="77777777" w:rsidTr="0003107B">
        <w:trPr>
          <w:trHeight w:val="567"/>
        </w:trPr>
        <w:tc>
          <w:tcPr>
            <w:tcW w:w="9356" w:type="dxa"/>
            <w:vAlign w:val="center"/>
          </w:tcPr>
          <w:p w14:paraId="54D5C791" w14:textId="77777777" w:rsidR="00BC1A8C" w:rsidRPr="005D3C31" w:rsidRDefault="00BC1A8C" w:rsidP="0003107B">
            <w:pPr>
              <w:rPr>
                <w:rFonts w:cs="Open Sans"/>
                <w:lang w:val="en-AU"/>
              </w:rPr>
            </w:pPr>
          </w:p>
        </w:tc>
      </w:tr>
    </w:tbl>
    <w:p w14:paraId="5F8E9723" w14:textId="77777777" w:rsidR="00E52D6E" w:rsidRPr="00CC0EB2" w:rsidRDefault="00E52D6E" w:rsidP="00FD273D">
      <w:pPr>
        <w:pStyle w:val="ListParagraph"/>
        <w:ind w:left="0"/>
        <w:rPr>
          <w:rFonts w:cs="Open Sans"/>
        </w:rPr>
      </w:pPr>
    </w:p>
    <w:p w14:paraId="37F1939F" w14:textId="61F93EE6" w:rsidR="00FD273D" w:rsidRDefault="00FE4857" w:rsidP="0073400C">
      <w:pPr>
        <w:pStyle w:val="ListParagraph"/>
        <w:numPr>
          <w:ilvl w:val="0"/>
          <w:numId w:val="4"/>
        </w:numPr>
        <w:spacing w:after="0"/>
        <w:ind w:left="0"/>
        <w:rPr>
          <w:rFonts w:cs="Open Sans"/>
        </w:rPr>
      </w:pPr>
      <w:r>
        <w:rPr>
          <w:rFonts w:cs="Open Sans"/>
        </w:rPr>
        <w:t xml:space="preserve">According to NHMRC cleaning guidelines, </w:t>
      </w:r>
      <w:r w:rsidRPr="00CC0EB2">
        <w:rPr>
          <w:rFonts w:cs="Open Sans"/>
        </w:rPr>
        <w:t xml:space="preserve">indicate if the statements </w:t>
      </w:r>
      <w:r>
        <w:rPr>
          <w:rFonts w:cs="Open Sans"/>
        </w:rPr>
        <w:t xml:space="preserve">below </w:t>
      </w:r>
      <w:r w:rsidRPr="00CC0EB2">
        <w:rPr>
          <w:rFonts w:cs="Open Sans"/>
        </w:rPr>
        <w:t xml:space="preserve">are </w:t>
      </w:r>
      <w:r w:rsidRPr="0051671F">
        <w:rPr>
          <w:rFonts w:cs="Open Sans"/>
          <w:b/>
          <w:bCs/>
        </w:rPr>
        <w:t>True</w:t>
      </w:r>
      <w:r w:rsidRPr="00CC0EB2">
        <w:rPr>
          <w:rFonts w:cs="Open Sans"/>
        </w:rPr>
        <w:t xml:space="preserve"> or </w:t>
      </w:r>
      <w:r w:rsidRPr="0051671F">
        <w:rPr>
          <w:rFonts w:cs="Open Sans"/>
          <w:b/>
          <w:bCs/>
        </w:rPr>
        <w:t>False</w:t>
      </w:r>
      <w:r>
        <w:rPr>
          <w:rFonts w:cs="Open Sans"/>
        </w:rPr>
        <w:t>. Circle your answer.</w:t>
      </w:r>
    </w:p>
    <w:p w14:paraId="6FD076A5" w14:textId="6870FCBA" w:rsidR="00F80AC7" w:rsidRDefault="00F80AC7" w:rsidP="00F80AC7">
      <w:pPr>
        <w:pStyle w:val="ListParagraph"/>
        <w:spacing w:after="0"/>
        <w:ind w:left="0"/>
        <w:rPr>
          <w:rFonts w:cs="Open Sans"/>
        </w:rPr>
      </w:pPr>
    </w:p>
    <w:tbl>
      <w:tblPr>
        <w:tblStyle w:val="TableGrid"/>
        <w:tblW w:w="9418" w:type="dxa"/>
        <w:jc w:val="center"/>
        <w:tblLook w:val="04A0" w:firstRow="1" w:lastRow="0" w:firstColumn="1" w:lastColumn="0" w:noHBand="0" w:noVBand="1"/>
      </w:tblPr>
      <w:tblGrid>
        <w:gridCol w:w="7064"/>
        <w:gridCol w:w="2354"/>
      </w:tblGrid>
      <w:tr w:rsidR="00FE4857" w:rsidRPr="00CC0EB2" w14:paraId="5B48AAD9" w14:textId="77777777" w:rsidTr="00FE4857">
        <w:trPr>
          <w:trHeight w:val="281"/>
          <w:jc w:val="center"/>
        </w:trPr>
        <w:tc>
          <w:tcPr>
            <w:tcW w:w="7064" w:type="dxa"/>
            <w:shd w:val="clear" w:color="auto" w:fill="F2F2F2" w:themeFill="background1" w:themeFillShade="F2"/>
          </w:tcPr>
          <w:p w14:paraId="0A063BF7" w14:textId="77777777" w:rsidR="00FE4857" w:rsidRPr="00CC0EB2" w:rsidRDefault="00FE4857" w:rsidP="00FE4857">
            <w:pPr>
              <w:rPr>
                <w:rFonts w:cs="Open Sans"/>
                <w:b/>
                <w:bCs/>
              </w:rPr>
            </w:pPr>
            <w:r w:rsidRPr="00CC0EB2">
              <w:rPr>
                <w:rFonts w:cs="Open Sans"/>
                <w:b/>
                <w:bCs/>
              </w:rPr>
              <w:t>Statement</w:t>
            </w:r>
          </w:p>
        </w:tc>
        <w:tc>
          <w:tcPr>
            <w:tcW w:w="2354" w:type="dxa"/>
            <w:shd w:val="clear" w:color="auto" w:fill="F2F2F2" w:themeFill="background1" w:themeFillShade="F2"/>
          </w:tcPr>
          <w:p w14:paraId="2C3729BB" w14:textId="77777777" w:rsidR="00FE4857" w:rsidRPr="00CC0EB2" w:rsidRDefault="00FE4857" w:rsidP="00FE4857">
            <w:pPr>
              <w:rPr>
                <w:rFonts w:cs="Open Sans"/>
                <w:b/>
                <w:bCs/>
              </w:rPr>
            </w:pPr>
          </w:p>
        </w:tc>
      </w:tr>
      <w:tr w:rsidR="00FE4857" w:rsidRPr="00CC0EB2" w14:paraId="7A615D4F" w14:textId="77777777" w:rsidTr="00FE4857">
        <w:trPr>
          <w:trHeight w:val="562"/>
          <w:jc w:val="center"/>
        </w:trPr>
        <w:tc>
          <w:tcPr>
            <w:tcW w:w="7064" w:type="dxa"/>
            <w:vAlign w:val="center"/>
          </w:tcPr>
          <w:p w14:paraId="0DCF1E5A" w14:textId="71D02A27" w:rsidR="00FE4857" w:rsidRPr="00E01B64" w:rsidRDefault="00FE4857" w:rsidP="00FE4857">
            <w:pPr>
              <w:pStyle w:val="ListParagraph"/>
              <w:numPr>
                <w:ilvl w:val="0"/>
                <w:numId w:val="31"/>
              </w:numPr>
              <w:rPr>
                <w:rFonts w:cs="Open Sans"/>
              </w:rPr>
            </w:pPr>
            <w:r>
              <w:rPr>
                <w:rFonts w:cs="Open Sans"/>
              </w:rPr>
              <w:t>The frequency of cleaning is determined by risk analysis and reflected in health care facility policy</w:t>
            </w:r>
            <w:r w:rsidRPr="00E01B64">
              <w:rPr>
                <w:rFonts w:cs="Open Sans"/>
              </w:rPr>
              <w:t>.</w:t>
            </w:r>
          </w:p>
        </w:tc>
        <w:tc>
          <w:tcPr>
            <w:tcW w:w="2354" w:type="dxa"/>
            <w:vAlign w:val="center"/>
          </w:tcPr>
          <w:p w14:paraId="5DCC1C2A" w14:textId="77777777" w:rsidR="00FE4857" w:rsidRPr="00CC0EB2" w:rsidRDefault="00FE4857" w:rsidP="00FE4857">
            <w:pPr>
              <w:jc w:val="center"/>
              <w:rPr>
                <w:rFonts w:cs="Open Sans"/>
              </w:rPr>
            </w:pPr>
            <w:r w:rsidRPr="00065566">
              <w:rPr>
                <w:rFonts w:cs="Open Sans"/>
                <w:b/>
                <w:bCs/>
              </w:rPr>
              <w:t xml:space="preserve">True </w:t>
            </w:r>
            <w:r>
              <w:rPr>
                <w:rFonts w:cs="Open Sans"/>
                <w:b/>
                <w:bCs/>
              </w:rPr>
              <w:t xml:space="preserve">         </w:t>
            </w:r>
            <w:r w:rsidRPr="00065566">
              <w:rPr>
                <w:rFonts w:cs="Open Sans"/>
                <w:b/>
                <w:bCs/>
              </w:rPr>
              <w:t xml:space="preserve"> False</w:t>
            </w:r>
          </w:p>
        </w:tc>
      </w:tr>
      <w:tr w:rsidR="00FE4857" w:rsidRPr="00CC0EB2" w14:paraId="5EA44A02" w14:textId="77777777" w:rsidTr="00FE4857">
        <w:trPr>
          <w:trHeight w:val="562"/>
          <w:jc w:val="center"/>
        </w:trPr>
        <w:tc>
          <w:tcPr>
            <w:tcW w:w="7064" w:type="dxa"/>
            <w:vAlign w:val="center"/>
          </w:tcPr>
          <w:p w14:paraId="044588AD" w14:textId="48C33B95" w:rsidR="00FE4857" w:rsidRPr="00E01B64" w:rsidRDefault="00FE4857" w:rsidP="00FE4857">
            <w:pPr>
              <w:pStyle w:val="ListParagraph"/>
              <w:numPr>
                <w:ilvl w:val="0"/>
                <w:numId w:val="31"/>
              </w:numPr>
              <w:rPr>
                <w:rFonts w:cs="Open Sans"/>
              </w:rPr>
            </w:pPr>
            <w:r>
              <w:rPr>
                <w:rFonts w:cs="Open Sans"/>
              </w:rPr>
              <w:t>All surfaces must be cleaned with disinfectant</w:t>
            </w:r>
            <w:r w:rsidRPr="00E01B64">
              <w:rPr>
                <w:rFonts w:cs="Open Sans"/>
              </w:rPr>
              <w:t>.</w:t>
            </w:r>
          </w:p>
        </w:tc>
        <w:tc>
          <w:tcPr>
            <w:tcW w:w="2354" w:type="dxa"/>
            <w:vAlign w:val="center"/>
          </w:tcPr>
          <w:p w14:paraId="7A991AC1" w14:textId="77777777" w:rsidR="00FE4857" w:rsidRPr="00CC0EB2" w:rsidRDefault="00FE4857" w:rsidP="00FE4857">
            <w:pPr>
              <w:jc w:val="center"/>
              <w:rPr>
                <w:rFonts w:cs="Open Sans"/>
              </w:rPr>
            </w:pPr>
            <w:r w:rsidRPr="00065566">
              <w:rPr>
                <w:rFonts w:cs="Open Sans"/>
                <w:b/>
                <w:bCs/>
              </w:rPr>
              <w:t xml:space="preserve">True </w:t>
            </w:r>
            <w:r>
              <w:rPr>
                <w:rFonts w:cs="Open Sans"/>
                <w:b/>
                <w:bCs/>
              </w:rPr>
              <w:t xml:space="preserve">         </w:t>
            </w:r>
            <w:r w:rsidRPr="00065566">
              <w:rPr>
                <w:rFonts w:cs="Open Sans"/>
                <w:b/>
                <w:bCs/>
              </w:rPr>
              <w:t xml:space="preserve"> False</w:t>
            </w:r>
          </w:p>
        </w:tc>
      </w:tr>
      <w:tr w:rsidR="00FE4857" w:rsidRPr="00CC0EB2" w14:paraId="240C743C" w14:textId="77777777" w:rsidTr="00FE4857">
        <w:trPr>
          <w:trHeight w:val="551"/>
          <w:jc w:val="center"/>
        </w:trPr>
        <w:tc>
          <w:tcPr>
            <w:tcW w:w="7064" w:type="dxa"/>
            <w:vAlign w:val="center"/>
          </w:tcPr>
          <w:p w14:paraId="5FB81E25" w14:textId="1654B93E" w:rsidR="00FE4857" w:rsidRPr="00E01B64" w:rsidRDefault="00FE4857" w:rsidP="00FE4857">
            <w:pPr>
              <w:pStyle w:val="ListParagraph"/>
              <w:numPr>
                <w:ilvl w:val="0"/>
                <w:numId w:val="31"/>
              </w:numPr>
              <w:rPr>
                <w:rFonts w:cs="Open Sans"/>
              </w:rPr>
            </w:pPr>
            <w:r>
              <w:rPr>
                <w:rFonts w:cs="Open Sans"/>
              </w:rPr>
              <w:t>Cleaning with detergent and water is the most useful method for removing germs from surfaces.</w:t>
            </w:r>
          </w:p>
        </w:tc>
        <w:tc>
          <w:tcPr>
            <w:tcW w:w="2354" w:type="dxa"/>
            <w:vAlign w:val="center"/>
          </w:tcPr>
          <w:p w14:paraId="35694F1A" w14:textId="77777777" w:rsidR="00FE4857" w:rsidRPr="00CC0EB2" w:rsidRDefault="00FE4857" w:rsidP="00FE4857">
            <w:pPr>
              <w:jc w:val="center"/>
              <w:rPr>
                <w:rFonts w:cs="Open Sans"/>
              </w:rPr>
            </w:pPr>
            <w:r w:rsidRPr="00065566">
              <w:rPr>
                <w:rFonts w:cs="Open Sans"/>
                <w:b/>
                <w:bCs/>
              </w:rPr>
              <w:t xml:space="preserve">True </w:t>
            </w:r>
            <w:r>
              <w:rPr>
                <w:rFonts w:cs="Open Sans"/>
                <w:b/>
                <w:bCs/>
              </w:rPr>
              <w:t xml:space="preserve">         </w:t>
            </w:r>
            <w:r w:rsidRPr="00065566">
              <w:rPr>
                <w:rFonts w:cs="Open Sans"/>
                <w:b/>
                <w:bCs/>
              </w:rPr>
              <w:t xml:space="preserve"> False</w:t>
            </w:r>
          </w:p>
        </w:tc>
      </w:tr>
    </w:tbl>
    <w:p w14:paraId="7588C6CA" w14:textId="77777777" w:rsidR="00E52D6E" w:rsidRPr="00CC0EB2" w:rsidRDefault="00E52D6E" w:rsidP="00FD273D">
      <w:pPr>
        <w:pStyle w:val="ListParagraph"/>
        <w:ind w:left="-360"/>
        <w:rPr>
          <w:rFonts w:cs="Open Sans"/>
        </w:rPr>
      </w:pPr>
    </w:p>
    <w:p w14:paraId="2E3F549E" w14:textId="4CC8DAB2" w:rsidR="00FD273D" w:rsidRPr="00CC0EB2" w:rsidRDefault="005203DA" w:rsidP="0073400C">
      <w:pPr>
        <w:pStyle w:val="ListParagraph"/>
        <w:numPr>
          <w:ilvl w:val="0"/>
          <w:numId w:val="4"/>
        </w:numPr>
        <w:spacing w:after="0"/>
        <w:ind w:left="0"/>
        <w:rPr>
          <w:rFonts w:cs="Open Sans"/>
        </w:rPr>
      </w:pPr>
      <w:bookmarkStart w:id="6" w:name="_Hlk61714389"/>
      <w:r>
        <w:rPr>
          <w:rFonts w:cs="Open Sans"/>
        </w:rPr>
        <w:t xml:space="preserve">According to the </w:t>
      </w:r>
      <w:r w:rsidRPr="00CC0EB2">
        <w:rPr>
          <w:rFonts w:cs="Open Sans"/>
        </w:rPr>
        <w:t xml:space="preserve">NHMRC </w:t>
      </w:r>
      <w:r>
        <w:rPr>
          <w:rFonts w:cs="Open Sans"/>
        </w:rPr>
        <w:t xml:space="preserve">cleaning </w:t>
      </w:r>
      <w:r w:rsidRPr="00CC0EB2">
        <w:rPr>
          <w:rFonts w:cs="Open Sans"/>
        </w:rPr>
        <w:t>guidelines</w:t>
      </w:r>
      <w:r>
        <w:rPr>
          <w:rFonts w:cs="Open Sans"/>
        </w:rPr>
        <w:t>, what are two good practice statements for routinely cleaning surfaces:</w:t>
      </w:r>
      <w:bookmarkEnd w:id="6"/>
    </w:p>
    <w:p w14:paraId="4E9E09F7" w14:textId="709C5EF3" w:rsidR="00FD273D" w:rsidRDefault="00FD273D" w:rsidP="00FD273D">
      <w:pPr>
        <w:pStyle w:val="ListParagraph"/>
        <w:ind w:left="0"/>
        <w:rPr>
          <w:rFonts w:cs="Open Sans"/>
        </w:rPr>
      </w:pPr>
    </w:p>
    <w:tbl>
      <w:tblPr>
        <w:tblStyle w:val="TableGrid"/>
        <w:tblW w:w="9130" w:type="dxa"/>
        <w:jc w:val="center"/>
        <w:tblLook w:val="04A0" w:firstRow="1" w:lastRow="0" w:firstColumn="1" w:lastColumn="0" w:noHBand="0" w:noVBand="1"/>
      </w:tblPr>
      <w:tblGrid>
        <w:gridCol w:w="855"/>
        <w:gridCol w:w="8275"/>
      </w:tblGrid>
      <w:tr w:rsidR="005203DA" w:rsidRPr="00CC0EB2" w14:paraId="654FC574" w14:textId="77777777" w:rsidTr="002C1FD0">
        <w:trPr>
          <w:trHeight w:val="454"/>
          <w:jc w:val="center"/>
        </w:trPr>
        <w:tc>
          <w:tcPr>
            <w:tcW w:w="855" w:type="dxa"/>
          </w:tcPr>
          <w:p w14:paraId="70981C40" w14:textId="77777777" w:rsidR="005203DA" w:rsidRPr="00CC0EB2" w:rsidRDefault="005203DA" w:rsidP="002C1FD0">
            <w:pPr>
              <w:pStyle w:val="ListParagraph"/>
              <w:spacing w:line="259" w:lineRule="auto"/>
              <w:ind w:left="0"/>
              <w:rPr>
                <w:rFonts w:cs="Open Sans"/>
              </w:rPr>
            </w:pPr>
            <w:r>
              <w:rPr>
                <w:rFonts w:cs="Open Sans"/>
              </w:rPr>
              <w:t>1</w:t>
            </w:r>
          </w:p>
        </w:tc>
        <w:tc>
          <w:tcPr>
            <w:tcW w:w="8275" w:type="dxa"/>
          </w:tcPr>
          <w:p w14:paraId="1680C69A" w14:textId="77777777" w:rsidR="005203DA" w:rsidRPr="00CC0EB2" w:rsidRDefault="005203DA" w:rsidP="002C1FD0">
            <w:pPr>
              <w:pStyle w:val="ListParagraph"/>
              <w:spacing w:line="259" w:lineRule="auto"/>
              <w:ind w:left="0"/>
              <w:rPr>
                <w:rFonts w:cs="Open Sans"/>
              </w:rPr>
            </w:pPr>
          </w:p>
        </w:tc>
      </w:tr>
      <w:tr w:rsidR="005203DA" w:rsidRPr="00CC0EB2" w14:paraId="70473219" w14:textId="77777777" w:rsidTr="002C1FD0">
        <w:trPr>
          <w:trHeight w:val="454"/>
          <w:jc w:val="center"/>
        </w:trPr>
        <w:tc>
          <w:tcPr>
            <w:tcW w:w="855" w:type="dxa"/>
          </w:tcPr>
          <w:p w14:paraId="4056E63B" w14:textId="77777777" w:rsidR="005203DA" w:rsidRPr="00CC0EB2" w:rsidRDefault="005203DA" w:rsidP="002C1FD0">
            <w:pPr>
              <w:pStyle w:val="ListParagraph"/>
              <w:spacing w:line="259" w:lineRule="auto"/>
              <w:ind w:left="0"/>
              <w:rPr>
                <w:rFonts w:cs="Open Sans"/>
              </w:rPr>
            </w:pPr>
            <w:r>
              <w:rPr>
                <w:rFonts w:cs="Open Sans"/>
              </w:rPr>
              <w:t>2</w:t>
            </w:r>
          </w:p>
        </w:tc>
        <w:tc>
          <w:tcPr>
            <w:tcW w:w="8275" w:type="dxa"/>
          </w:tcPr>
          <w:p w14:paraId="60CB3F45" w14:textId="77777777" w:rsidR="005203DA" w:rsidRPr="00CC0EB2" w:rsidRDefault="005203DA" w:rsidP="002C1FD0">
            <w:pPr>
              <w:pStyle w:val="ListParagraph"/>
              <w:spacing w:line="259" w:lineRule="auto"/>
              <w:ind w:left="0"/>
              <w:rPr>
                <w:rFonts w:cs="Open Sans"/>
              </w:rPr>
            </w:pPr>
          </w:p>
        </w:tc>
      </w:tr>
    </w:tbl>
    <w:p w14:paraId="39F3726F" w14:textId="4B79E45D" w:rsidR="005203DA" w:rsidRDefault="005203DA" w:rsidP="00FD273D">
      <w:pPr>
        <w:pStyle w:val="ListParagraph"/>
        <w:ind w:left="0"/>
        <w:rPr>
          <w:rFonts w:cs="Open Sans"/>
        </w:rPr>
      </w:pPr>
    </w:p>
    <w:p w14:paraId="63807A75" w14:textId="0E608DF1" w:rsidR="00FD273D" w:rsidRPr="00CC0EB2" w:rsidRDefault="00625732" w:rsidP="0073400C">
      <w:pPr>
        <w:pStyle w:val="ListParagraph"/>
        <w:numPr>
          <w:ilvl w:val="0"/>
          <w:numId w:val="4"/>
        </w:numPr>
        <w:spacing w:after="0"/>
        <w:ind w:left="0"/>
        <w:rPr>
          <w:rFonts w:cs="Open Sans"/>
        </w:rPr>
      </w:pPr>
      <w:r>
        <w:rPr>
          <w:rFonts w:cs="Open Sans"/>
        </w:rPr>
        <w:t>Place the steps in the table in the</w:t>
      </w:r>
      <w:r w:rsidRPr="00CC0EB2">
        <w:rPr>
          <w:rFonts w:cs="Open Sans"/>
        </w:rPr>
        <w:t xml:space="preserve"> correct order </w:t>
      </w:r>
      <w:r>
        <w:rPr>
          <w:rFonts w:cs="Open Sans"/>
        </w:rPr>
        <w:t>(from 1-8) to meet NHMRC’s</w:t>
      </w:r>
      <w:r w:rsidRPr="00CC0EB2">
        <w:rPr>
          <w:rFonts w:cs="Open Sans"/>
        </w:rPr>
        <w:t xml:space="preserve"> guideline on </w:t>
      </w:r>
      <w:r w:rsidR="00FD273D" w:rsidRPr="00CC0EB2">
        <w:rPr>
          <w:rFonts w:cs="Open Sans"/>
        </w:rPr>
        <w:t>cleaning a large blood spill</w:t>
      </w:r>
      <w:r>
        <w:rPr>
          <w:rFonts w:cs="Open Sans"/>
        </w:rPr>
        <w:t>.</w:t>
      </w:r>
    </w:p>
    <w:p w14:paraId="52E6BD7C" w14:textId="77777777" w:rsidR="00FD273D" w:rsidRPr="00CC0EB2" w:rsidRDefault="00FD273D" w:rsidP="00FD273D">
      <w:pPr>
        <w:pStyle w:val="ListParagraph"/>
        <w:ind w:left="0"/>
        <w:rPr>
          <w:rFonts w:cs="Open Sans"/>
        </w:rPr>
      </w:pPr>
    </w:p>
    <w:tbl>
      <w:tblPr>
        <w:tblStyle w:val="TableGrid"/>
        <w:tblW w:w="9285" w:type="dxa"/>
        <w:jc w:val="center"/>
        <w:tblLook w:val="04A0" w:firstRow="1" w:lastRow="0" w:firstColumn="1" w:lastColumn="0" w:noHBand="0" w:noVBand="1"/>
      </w:tblPr>
      <w:tblGrid>
        <w:gridCol w:w="846"/>
        <w:gridCol w:w="8439"/>
      </w:tblGrid>
      <w:tr w:rsidR="00FD273D" w:rsidRPr="00CC0EB2" w14:paraId="0879BA23" w14:textId="77777777" w:rsidTr="00625732">
        <w:trPr>
          <w:trHeight w:val="454"/>
          <w:jc w:val="center"/>
        </w:trPr>
        <w:tc>
          <w:tcPr>
            <w:tcW w:w="846" w:type="dxa"/>
            <w:vAlign w:val="center"/>
          </w:tcPr>
          <w:p w14:paraId="790015DC" w14:textId="5575F6D0" w:rsidR="00FD273D" w:rsidRPr="00CC0EB2" w:rsidRDefault="00FD273D" w:rsidP="00625732">
            <w:pPr>
              <w:pStyle w:val="ListParagraph"/>
              <w:spacing w:line="259" w:lineRule="auto"/>
              <w:ind w:left="0"/>
              <w:rPr>
                <w:rFonts w:cs="Open Sans"/>
              </w:rPr>
            </w:pPr>
          </w:p>
        </w:tc>
        <w:tc>
          <w:tcPr>
            <w:tcW w:w="8439" w:type="dxa"/>
            <w:vAlign w:val="center"/>
          </w:tcPr>
          <w:p w14:paraId="135394A2" w14:textId="77777777" w:rsidR="00FD273D" w:rsidRPr="00CC0EB2" w:rsidRDefault="00FD273D" w:rsidP="00625732">
            <w:pPr>
              <w:pStyle w:val="ListParagraph"/>
              <w:spacing w:line="259" w:lineRule="auto"/>
              <w:ind w:left="0"/>
              <w:rPr>
                <w:rFonts w:cs="Open Sans"/>
              </w:rPr>
            </w:pPr>
            <w:r w:rsidRPr="00CC0EB2">
              <w:rPr>
                <w:rFonts w:cs="Open Sans"/>
              </w:rPr>
              <w:t>Perform hand hygiene</w:t>
            </w:r>
          </w:p>
        </w:tc>
      </w:tr>
      <w:tr w:rsidR="00FD273D" w:rsidRPr="00CC0EB2" w14:paraId="33CA07E3" w14:textId="77777777" w:rsidTr="00625732">
        <w:trPr>
          <w:trHeight w:val="454"/>
          <w:jc w:val="center"/>
        </w:trPr>
        <w:tc>
          <w:tcPr>
            <w:tcW w:w="846" w:type="dxa"/>
            <w:vAlign w:val="center"/>
          </w:tcPr>
          <w:p w14:paraId="40E6756E" w14:textId="298A6786" w:rsidR="00FD273D" w:rsidRPr="00CC0EB2" w:rsidRDefault="00FD273D" w:rsidP="00625732">
            <w:pPr>
              <w:pStyle w:val="ListParagraph"/>
              <w:spacing w:line="259" w:lineRule="auto"/>
              <w:ind w:left="0"/>
              <w:rPr>
                <w:rFonts w:cs="Open Sans"/>
              </w:rPr>
            </w:pPr>
          </w:p>
        </w:tc>
        <w:tc>
          <w:tcPr>
            <w:tcW w:w="8439" w:type="dxa"/>
            <w:vAlign w:val="center"/>
          </w:tcPr>
          <w:p w14:paraId="6433D6F3" w14:textId="77777777" w:rsidR="00FD273D" w:rsidRPr="00CC0EB2" w:rsidRDefault="00FD273D" w:rsidP="00625732">
            <w:pPr>
              <w:pStyle w:val="ListParagraph"/>
              <w:spacing w:line="259" w:lineRule="auto"/>
              <w:ind w:left="0"/>
              <w:rPr>
                <w:rFonts w:cs="Open Sans"/>
              </w:rPr>
            </w:pPr>
            <w:r w:rsidRPr="00CC0EB2">
              <w:rPr>
                <w:rFonts w:cs="Open Sans"/>
              </w:rPr>
              <w:t>Discard contaminated materials</w:t>
            </w:r>
          </w:p>
        </w:tc>
      </w:tr>
      <w:tr w:rsidR="00FD273D" w:rsidRPr="00CC0EB2" w14:paraId="4F74D5CC" w14:textId="77777777" w:rsidTr="00625732">
        <w:trPr>
          <w:trHeight w:val="454"/>
          <w:jc w:val="center"/>
        </w:trPr>
        <w:tc>
          <w:tcPr>
            <w:tcW w:w="846" w:type="dxa"/>
            <w:vAlign w:val="center"/>
          </w:tcPr>
          <w:p w14:paraId="689D609C" w14:textId="3DB250FA" w:rsidR="00FD273D" w:rsidRPr="00CC0EB2" w:rsidRDefault="00FD273D" w:rsidP="00625732">
            <w:pPr>
              <w:pStyle w:val="ListParagraph"/>
              <w:spacing w:line="259" w:lineRule="auto"/>
              <w:ind w:left="0"/>
              <w:rPr>
                <w:rFonts w:cs="Open Sans"/>
              </w:rPr>
            </w:pPr>
          </w:p>
        </w:tc>
        <w:tc>
          <w:tcPr>
            <w:tcW w:w="8439" w:type="dxa"/>
            <w:vAlign w:val="center"/>
          </w:tcPr>
          <w:p w14:paraId="78903602" w14:textId="77777777" w:rsidR="00FD273D" w:rsidRPr="00CC0EB2" w:rsidRDefault="00FD273D" w:rsidP="00625732">
            <w:pPr>
              <w:pStyle w:val="ListParagraph"/>
              <w:spacing w:line="259" w:lineRule="auto"/>
              <w:ind w:left="0"/>
              <w:rPr>
                <w:rFonts w:cs="Open Sans"/>
              </w:rPr>
            </w:pPr>
            <w:r w:rsidRPr="00CC0EB2">
              <w:rPr>
                <w:rFonts w:cs="Open Sans"/>
              </w:rPr>
              <w:t>Mop the area with detergent solution</w:t>
            </w:r>
          </w:p>
        </w:tc>
      </w:tr>
      <w:tr w:rsidR="00FD273D" w:rsidRPr="00CC0EB2" w14:paraId="515FD2F5" w14:textId="77777777" w:rsidTr="00625732">
        <w:trPr>
          <w:trHeight w:val="454"/>
          <w:jc w:val="center"/>
        </w:trPr>
        <w:tc>
          <w:tcPr>
            <w:tcW w:w="846" w:type="dxa"/>
            <w:vAlign w:val="center"/>
          </w:tcPr>
          <w:p w14:paraId="503AE2AD" w14:textId="7CD963BA" w:rsidR="00FD273D" w:rsidRPr="00CC0EB2" w:rsidRDefault="00FD273D" w:rsidP="00625732">
            <w:pPr>
              <w:pStyle w:val="ListParagraph"/>
              <w:spacing w:line="259" w:lineRule="auto"/>
              <w:ind w:left="0"/>
              <w:rPr>
                <w:rFonts w:cs="Open Sans"/>
              </w:rPr>
            </w:pPr>
          </w:p>
        </w:tc>
        <w:tc>
          <w:tcPr>
            <w:tcW w:w="8439" w:type="dxa"/>
            <w:vAlign w:val="center"/>
          </w:tcPr>
          <w:p w14:paraId="7E16F271" w14:textId="77777777" w:rsidR="00FD273D" w:rsidRPr="00CC0EB2" w:rsidRDefault="00FD273D" w:rsidP="00625732">
            <w:pPr>
              <w:pStyle w:val="ListParagraph"/>
              <w:spacing w:line="259" w:lineRule="auto"/>
              <w:ind w:left="0"/>
              <w:rPr>
                <w:rFonts w:cs="Open Sans"/>
              </w:rPr>
            </w:pPr>
            <w:r w:rsidRPr="00CC0EB2">
              <w:rPr>
                <w:rFonts w:cs="Open Sans"/>
              </w:rPr>
              <w:t>Use scraper to scoop up absorbent material</w:t>
            </w:r>
          </w:p>
        </w:tc>
      </w:tr>
      <w:tr w:rsidR="00FD273D" w:rsidRPr="00CC0EB2" w14:paraId="44965ABA" w14:textId="77777777" w:rsidTr="00625732">
        <w:trPr>
          <w:trHeight w:val="454"/>
          <w:jc w:val="center"/>
        </w:trPr>
        <w:tc>
          <w:tcPr>
            <w:tcW w:w="846" w:type="dxa"/>
            <w:vAlign w:val="center"/>
          </w:tcPr>
          <w:p w14:paraId="642CEF39" w14:textId="3AD3DFC4" w:rsidR="00FD273D" w:rsidRPr="00CC0EB2" w:rsidRDefault="00FD273D" w:rsidP="00625732">
            <w:pPr>
              <w:pStyle w:val="ListParagraph"/>
              <w:spacing w:line="259" w:lineRule="auto"/>
              <w:ind w:left="0"/>
              <w:rPr>
                <w:rFonts w:cs="Open Sans"/>
              </w:rPr>
            </w:pPr>
          </w:p>
        </w:tc>
        <w:tc>
          <w:tcPr>
            <w:tcW w:w="8439" w:type="dxa"/>
            <w:vAlign w:val="center"/>
          </w:tcPr>
          <w:p w14:paraId="2AE23EF7" w14:textId="77777777" w:rsidR="00FD273D" w:rsidRPr="00CC0EB2" w:rsidRDefault="00FD273D" w:rsidP="00625732">
            <w:pPr>
              <w:pStyle w:val="ListParagraph"/>
              <w:spacing w:line="259" w:lineRule="auto"/>
              <w:ind w:left="0"/>
              <w:rPr>
                <w:rFonts w:cs="Open Sans"/>
              </w:rPr>
            </w:pPr>
            <w:r w:rsidRPr="00CC0EB2">
              <w:rPr>
                <w:rFonts w:cs="Open Sans"/>
              </w:rPr>
              <w:t>Select appropriate PPE</w:t>
            </w:r>
          </w:p>
        </w:tc>
      </w:tr>
      <w:tr w:rsidR="00FD273D" w:rsidRPr="00CC0EB2" w14:paraId="0F104587" w14:textId="77777777" w:rsidTr="00625732">
        <w:trPr>
          <w:trHeight w:val="454"/>
          <w:jc w:val="center"/>
        </w:trPr>
        <w:tc>
          <w:tcPr>
            <w:tcW w:w="846" w:type="dxa"/>
            <w:vAlign w:val="center"/>
          </w:tcPr>
          <w:p w14:paraId="572378F8" w14:textId="6D3C2C28" w:rsidR="00FD273D" w:rsidRPr="00CC0EB2" w:rsidRDefault="00FD273D" w:rsidP="00625732">
            <w:pPr>
              <w:pStyle w:val="ListParagraph"/>
              <w:spacing w:line="259" w:lineRule="auto"/>
              <w:ind w:left="0"/>
              <w:rPr>
                <w:rFonts w:cs="Open Sans"/>
              </w:rPr>
            </w:pPr>
          </w:p>
        </w:tc>
        <w:tc>
          <w:tcPr>
            <w:tcW w:w="8439" w:type="dxa"/>
            <w:vAlign w:val="center"/>
          </w:tcPr>
          <w:p w14:paraId="06E4B56A" w14:textId="77777777" w:rsidR="00FD273D" w:rsidRPr="00CC0EB2" w:rsidRDefault="00FD273D" w:rsidP="00625732">
            <w:pPr>
              <w:pStyle w:val="ListParagraph"/>
              <w:spacing w:line="259" w:lineRule="auto"/>
              <w:ind w:left="0"/>
              <w:rPr>
                <w:rFonts w:cs="Open Sans"/>
              </w:rPr>
            </w:pPr>
            <w:r w:rsidRPr="00CC0EB2">
              <w:rPr>
                <w:rFonts w:cs="Open Sans"/>
              </w:rPr>
              <w:t>Wipe the area with sodium hypochlorite  and allow to dry</w:t>
            </w:r>
          </w:p>
        </w:tc>
      </w:tr>
      <w:tr w:rsidR="00FD273D" w:rsidRPr="00CC0EB2" w14:paraId="66B2CF47" w14:textId="77777777" w:rsidTr="00625732">
        <w:trPr>
          <w:trHeight w:val="454"/>
          <w:jc w:val="center"/>
        </w:trPr>
        <w:tc>
          <w:tcPr>
            <w:tcW w:w="846" w:type="dxa"/>
            <w:vAlign w:val="center"/>
          </w:tcPr>
          <w:p w14:paraId="7E481159" w14:textId="3876DF16" w:rsidR="00FD273D" w:rsidRPr="00CC0EB2" w:rsidRDefault="00FD273D" w:rsidP="00625732">
            <w:pPr>
              <w:pStyle w:val="ListParagraph"/>
              <w:spacing w:line="259" w:lineRule="auto"/>
              <w:ind w:left="0"/>
              <w:rPr>
                <w:rFonts w:cs="Open Sans"/>
              </w:rPr>
            </w:pPr>
          </w:p>
        </w:tc>
        <w:tc>
          <w:tcPr>
            <w:tcW w:w="8439" w:type="dxa"/>
            <w:vAlign w:val="center"/>
          </w:tcPr>
          <w:p w14:paraId="2DCE8436" w14:textId="77777777" w:rsidR="00FD273D" w:rsidRPr="00CC0EB2" w:rsidRDefault="00FD273D" w:rsidP="00625732">
            <w:pPr>
              <w:pStyle w:val="ListParagraph"/>
              <w:spacing w:line="259" w:lineRule="auto"/>
              <w:ind w:left="0"/>
              <w:rPr>
                <w:rFonts w:cs="Open Sans"/>
              </w:rPr>
            </w:pPr>
            <w:r w:rsidRPr="00CC0EB2">
              <w:rPr>
                <w:rFonts w:cs="Open Sans"/>
              </w:rPr>
              <w:t>Cover area of spill with clumping agent</w:t>
            </w:r>
          </w:p>
        </w:tc>
      </w:tr>
      <w:tr w:rsidR="00FD273D" w:rsidRPr="00CC0EB2" w14:paraId="662162F0" w14:textId="77777777" w:rsidTr="00625732">
        <w:trPr>
          <w:trHeight w:val="454"/>
          <w:jc w:val="center"/>
        </w:trPr>
        <w:tc>
          <w:tcPr>
            <w:tcW w:w="846" w:type="dxa"/>
            <w:vAlign w:val="center"/>
          </w:tcPr>
          <w:p w14:paraId="74C6B174" w14:textId="43591FD7" w:rsidR="00FD273D" w:rsidRPr="00CC0EB2" w:rsidRDefault="00FD273D" w:rsidP="00625732">
            <w:pPr>
              <w:pStyle w:val="ListParagraph"/>
              <w:spacing w:line="259" w:lineRule="auto"/>
              <w:ind w:left="0"/>
              <w:rPr>
                <w:rFonts w:cs="Open Sans"/>
              </w:rPr>
            </w:pPr>
          </w:p>
        </w:tc>
        <w:tc>
          <w:tcPr>
            <w:tcW w:w="8439" w:type="dxa"/>
            <w:vAlign w:val="center"/>
          </w:tcPr>
          <w:p w14:paraId="0592A71B" w14:textId="77777777" w:rsidR="00FD273D" w:rsidRPr="00CC0EB2" w:rsidRDefault="00FD273D" w:rsidP="00625732">
            <w:pPr>
              <w:pStyle w:val="ListParagraph"/>
              <w:spacing w:line="259" w:lineRule="auto"/>
              <w:ind w:left="0"/>
              <w:rPr>
                <w:rFonts w:cs="Open Sans"/>
              </w:rPr>
            </w:pPr>
            <w:r w:rsidRPr="00CC0EB2">
              <w:rPr>
                <w:rFonts w:cs="Open Sans"/>
              </w:rPr>
              <w:t>Place contaminated items into plastic bag</w:t>
            </w:r>
          </w:p>
        </w:tc>
      </w:tr>
    </w:tbl>
    <w:p w14:paraId="29DD90DE" w14:textId="35684C43" w:rsidR="005203DA" w:rsidRDefault="005203DA" w:rsidP="00FD273D">
      <w:pPr>
        <w:pStyle w:val="ListParagraph"/>
        <w:ind w:left="-360"/>
        <w:rPr>
          <w:rFonts w:cs="Open Sans"/>
        </w:rPr>
      </w:pPr>
    </w:p>
    <w:p w14:paraId="7D427277" w14:textId="77777777" w:rsidR="005203DA" w:rsidRDefault="005203DA">
      <w:pPr>
        <w:rPr>
          <w:rFonts w:cs="Open Sans"/>
        </w:rPr>
      </w:pPr>
      <w:r>
        <w:rPr>
          <w:rFonts w:cs="Open Sans"/>
        </w:rPr>
        <w:br w:type="page"/>
      </w:r>
    </w:p>
    <w:p w14:paraId="16181848" w14:textId="77777777" w:rsidR="00FD273D" w:rsidRPr="00CC0EB2" w:rsidRDefault="00FD273D" w:rsidP="00FD273D">
      <w:pPr>
        <w:pStyle w:val="ListParagraph"/>
        <w:ind w:left="-360"/>
        <w:rPr>
          <w:rFonts w:cs="Open Sans"/>
        </w:rPr>
      </w:pPr>
    </w:p>
    <w:p w14:paraId="7BA97512" w14:textId="2297C01F" w:rsidR="005203DA" w:rsidRDefault="001049C4" w:rsidP="005203DA">
      <w:pPr>
        <w:pStyle w:val="ListParagraph"/>
        <w:numPr>
          <w:ilvl w:val="0"/>
          <w:numId w:val="4"/>
        </w:numPr>
        <w:spacing w:after="0"/>
        <w:ind w:left="0"/>
        <w:rPr>
          <w:rFonts w:cs="Open Sans"/>
        </w:rPr>
      </w:pPr>
      <w:r w:rsidRPr="001049C4">
        <w:rPr>
          <w:rFonts w:cs="Open Sans"/>
        </w:rPr>
        <w:t>Use</w:t>
      </w:r>
      <w:r w:rsidR="00FD273D" w:rsidRPr="001049C4">
        <w:rPr>
          <w:rFonts w:cs="Open Sans"/>
        </w:rPr>
        <w:t xml:space="preserve"> NHMRC guidelines on handling single-use sharps </w:t>
      </w:r>
      <w:r w:rsidRPr="001049C4">
        <w:rPr>
          <w:rFonts w:cs="Open Sans"/>
        </w:rPr>
        <w:t>to answer the following questions.</w:t>
      </w:r>
      <w:r w:rsidR="00FD273D" w:rsidRPr="001049C4">
        <w:rPr>
          <w:rFonts w:cs="Open Sans"/>
        </w:rPr>
        <w:t xml:space="preserve"> </w:t>
      </w:r>
    </w:p>
    <w:p w14:paraId="32B23A75" w14:textId="77777777" w:rsidR="005203DA" w:rsidRPr="005203DA" w:rsidRDefault="005203DA" w:rsidP="005203DA">
      <w:pPr>
        <w:pStyle w:val="ListParagraph"/>
        <w:spacing w:after="0"/>
        <w:ind w:left="0"/>
        <w:rPr>
          <w:rFonts w:cs="Open Sans"/>
        </w:rPr>
      </w:pPr>
    </w:p>
    <w:tbl>
      <w:tblPr>
        <w:tblStyle w:val="TableGrid"/>
        <w:tblW w:w="9356" w:type="dxa"/>
        <w:tblInd w:w="-147" w:type="dxa"/>
        <w:tblLook w:val="04A0" w:firstRow="1" w:lastRow="0" w:firstColumn="1" w:lastColumn="0" w:noHBand="0" w:noVBand="1"/>
      </w:tblPr>
      <w:tblGrid>
        <w:gridCol w:w="3970"/>
        <w:gridCol w:w="5386"/>
      </w:tblGrid>
      <w:tr w:rsidR="001049C4" w:rsidRPr="005D3C31" w14:paraId="59D1515F" w14:textId="77777777" w:rsidTr="00725B9E">
        <w:trPr>
          <w:trHeight w:val="850"/>
        </w:trPr>
        <w:tc>
          <w:tcPr>
            <w:tcW w:w="3970" w:type="dxa"/>
            <w:shd w:val="clear" w:color="auto" w:fill="F2F2F2" w:themeFill="background1" w:themeFillShade="F2"/>
            <w:vAlign w:val="center"/>
          </w:tcPr>
          <w:p w14:paraId="593BD2BF" w14:textId="116BE400" w:rsidR="001049C4" w:rsidRPr="001049C4" w:rsidRDefault="0078356E" w:rsidP="0073400C">
            <w:pPr>
              <w:pStyle w:val="ListParagraph"/>
              <w:numPr>
                <w:ilvl w:val="0"/>
                <w:numId w:val="24"/>
              </w:numPr>
              <w:rPr>
                <w:rFonts w:cs="Open Sans"/>
              </w:rPr>
            </w:pPr>
            <w:r>
              <w:rPr>
                <w:rFonts w:cs="Open Sans"/>
              </w:rPr>
              <w:t>W</w:t>
            </w:r>
            <w:r w:rsidRPr="00CC0EB2">
              <w:rPr>
                <w:rFonts w:cs="Open Sans"/>
              </w:rPr>
              <w:t xml:space="preserve">hat </w:t>
            </w:r>
            <w:r>
              <w:rPr>
                <w:rFonts w:cs="Open Sans"/>
              </w:rPr>
              <w:t>should you do with a single-use sharp immediately afte</w:t>
            </w:r>
            <w:r w:rsidRPr="00CC0EB2">
              <w:rPr>
                <w:rFonts w:cs="Open Sans"/>
              </w:rPr>
              <w:t>r us</w:t>
            </w:r>
            <w:r>
              <w:rPr>
                <w:rFonts w:cs="Open Sans"/>
              </w:rPr>
              <w:t>e</w:t>
            </w:r>
            <w:r w:rsidRPr="00CC0EB2">
              <w:rPr>
                <w:rFonts w:cs="Open Sans"/>
              </w:rPr>
              <w:t>?</w:t>
            </w:r>
          </w:p>
        </w:tc>
        <w:tc>
          <w:tcPr>
            <w:tcW w:w="5386" w:type="dxa"/>
            <w:vAlign w:val="center"/>
          </w:tcPr>
          <w:p w14:paraId="1403333C" w14:textId="6B5FE75D" w:rsidR="001049C4" w:rsidRPr="005D3C31" w:rsidRDefault="001049C4" w:rsidP="0003107B">
            <w:pPr>
              <w:rPr>
                <w:rFonts w:cs="Open Sans"/>
                <w:lang w:val="en-AU"/>
              </w:rPr>
            </w:pPr>
          </w:p>
        </w:tc>
      </w:tr>
      <w:tr w:rsidR="001049C4" w:rsidRPr="005D3C31" w14:paraId="603F2E47" w14:textId="77777777" w:rsidTr="00725B9E">
        <w:trPr>
          <w:trHeight w:val="850"/>
        </w:trPr>
        <w:tc>
          <w:tcPr>
            <w:tcW w:w="3970" w:type="dxa"/>
            <w:shd w:val="clear" w:color="auto" w:fill="F2F2F2" w:themeFill="background1" w:themeFillShade="F2"/>
            <w:vAlign w:val="center"/>
          </w:tcPr>
          <w:p w14:paraId="3067A0EF" w14:textId="5A4C0F8E" w:rsidR="001049C4" w:rsidRPr="001049C4" w:rsidRDefault="001049C4" w:rsidP="0073400C">
            <w:pPr>
              <w:pStyle w:val="ListParagraph"/>
              <w:numPr>
                <w:ilvl w:val="0"/>
                <w:numId w:val="24"/>
              </w:numPr>
              <w:rPr>
                <w:rFonts w:cs="Open Sans"/>
              </w:rPr>
            </w:pPr>
            <w:r w:rsidRPr="00CC0EB2">
              <w:rPr>
                <w:rFonts w:cs="Open Sans"/>
              </w:rPr>
              <w:t>Who is responsible for this action?</w:t>
            </w:r>
          </w:p>
        </w:tc>
        <w:tc>
          <w:tcPr>
            <w:tcW w:w="5386" w:type="dxa"/>
            <w:vAlign w:val="center"/>
          </w:tcPr>
          <w:p w14:paraId="6BE58C2B" w14:textId="472D501F" w:rsidR="001049C4" w:rsidRPr="005D3C31" w:rsidRDefault="001049C4" w:rsidP="0003107B">
            <w:pPr>
              <w:rPr>
                <w:rFonts w:cs="Open Sans"/>
                <w:lang w:val="en-AU"/>
              </w:rPr>
            </w:pPr>
          </w:p>
        </w:tc>
      </w:tr>
    </w:tbl>
    <w:p w14:paraId="1DB6A512" w14:textId="77777777" w:rsidR="005203DA" w:rsidRDefault="005203DA">
      <w:pPr>
        <w:rPr>
          <w:rFonts w:cs="Open Sans"/>
        </w:rPr>
      </w:pPr>
    </w:p>
    <w:p w14:paraId="40EB1B2D" w14:textId="523528F9" w:rsidR="00FD273D" w:rsidRDefault="00FD273D" w:rsidP="0073400C">
      <w:pPr>
        <w:pStyle w:val="ListParagraph"/>
        <w:numPr>
          <w:ilvl w:val="0"/>
          <w:numId w:val="4"/>
        </w:numPr>
        <w:spacing w:after="0"/>
        <w:ind w:left="0"/>
        <w:rPr>
          <w:rFonts w:cs="Open Sans"/>
        </w:rPr>
      </w:pPr>
      <w:r w:rsidRPr="00CC0EB2">
        <w:rPr>
          <w:rFonts w:cs="Open Sans"/>
        </w:rPr>
        <w:t xml:space="preserve">According to NHMRC guidelines on reprocessing of equipment and instruments, what </w:t>
      </w:r>
      <w:r w:rsidR="00915090">
        <w:rPr>
          <w:rFonts w:cs="Open Sans"/>
        </w:rPr>
        <w:t>four</w:t>
      </w:r>
      <w:r w:rsidR="002C1FD0">
        <w:rPr>
          <w:rFonts w:cs="Open Sans"/>
        </w:rPr>
        <w:t xml:space="preserve"> </w:t>
      </w:r>
      <w:r w:rsidR="00915090">
        <w:rPr>
          <w:rFonts w:cs="Open Sans"/>
        </w:rPr>
        <w:t xml:space="preserve">(4) </w:t>
      </w:r>
      <w:r w:rsidRPr="00CC0EB2">
        <w:rPr>
          <w:rFonts w:cs="Open Sans"/>
        </w:rPr>
        <w:t>procedures must be followed?</w:t>
      </w:r>
    </w:p>
    <w:p w14:paraId="686CCEB4" w14:textId="77777777" w:rsidR="007C2636" w:rsidRPr="00CC0EB2" w:rsidRDefault="007C2636" w:rsidP="007C2636">
      <w:pPr>
        <w:pStyle w:val="ListParagraph"/>
        <w:spacing w:after="0"/>
        <w:ind w:left="0"/>
        <w:rPr>
          <w:rFonts w:cs="Open Sans"/>
        </w:rPr>
      </w:pPr>
    </w:p>
    <w:tbl>
      <w:tblPr>
        <w:tblStyle w:val="TableGrid"/>
        <w:tblW w:w="0" w:type="auto"/>
        <w:tblLook w:val="04A0" w:firstRow="1" w:lastRow="0" w:firstColumn="1" w:lastColumn="0" w:noHBand="0" w:noVBand="1"/>
      </w:tblPr>
      <w:tblGrid>
        <w:gridCol w:w="9016"/>
      </w:tblGrid>
      <w:tr w:rsidR="007C2636" w14:paraId="032E2518" w14:textId="77777777" w:rsidTr="00540217">
        <w:trPr>
          <w:trHeight w:val="1987"/>
        </w:trPr>
        <w:tc>
          <w:tcPr>
            <w:tcW w:w="9016" w:type="dxa"/>
          </w:tcPr>
          <w:p w14:paraId="44BC3445" w14:textId="77777777" w:rsidR="007C2636" w:rsidRDefault="007C2636" w:rsidP="00FD273D">
            <w:pPr>
              <w:rPr>
                <w:rFonts w:cs="Open Sans"/>
              </w:rPr>
            </w:pPr>
          </w:p>
        </w:tc>
      </w:tr>
    </w:tbl>
    <w:p w14:paraId="41C86157" w14:textId="77777777" w:rsidR="00FD273D" w:rsidRPr="00CC0EB2" w:rsidRDefault="00FD273D" w:rsidP="00FD273D">
      <w:pPr>
        <w:rPr>
          <w:rFonts w:cs="Open Sans"/>
        </w:rPr>
      </w:pPr>
    </w:p>
    <w:p w14:paraId="3F4B18A7" w14:textId="77777777" w:rsidR="00FD273D" w:rsidRPr="00CC0EB2" w:rsidRDefault="00FD273D" w:rsidP="0073400C">
      <w:pPr>
        <w:pStyle w:val="ListParagraph"/>
        <w:numPr>
          <w:ilvl w:val="0"/>
          <w:numId w:val="4"/>
        </w:numPr>
        <w:spacing w:after="0"/>
        <w:ind w:left="0"/>
        <w:rPr>
          <w:rFonts w:cs="Open Sans"/>
        </w:rPr>
      </w:pPr>
      <w:r w:rsidRPr="00CC0EB2">
        <w:rPr>
          <w:rFonts w:cs="Open Sans"/>
        </w:rPr>
        <w:t>For each of the additional (or transmission-based) precautions listed below, identify the type of precautions (contact, droplet or airborne) for which they should be used and give a specific example of when they would be used.</w:t>
      </w:r>
    </w:p>
    <w:p w14:paraId="3EFD9489" w14:textId="77777777" w:rsidR="00FD273D" w:rsidRPr="00CC0EB2" w:rsidRDefault="00FD273D" w:rsidP="00FD273D">
      <w:pPr>
        <w:pStyle w:val="ListParagraph"/>
        <w:ind w:left="0"/>
        <w:rPr>
          <w:rFonts w:cs="Open Sans"/>
        </w:rPr>
      </w:pPr>
    </w:p>
    <w:tbl>
      <w:tblPr>
        <w:tblStyle w:val="TableGrid"/>
        <w:tblW w:w="9310" w:type="dxa"/>
        <w:jc w:val="center"/>
        <w:tblLook w:val="04A0" w:firstRow="1" w:lastRow="0" w:firstColumn="1" w:lastColumn="0" w:noHBand="0" w:noVBand="1"/>
      </w:tblPr>
      <w:tblGrid>
        <w:gridCol w:w="2263"/>
        <w:gridCol w:w="3523"/>
        <w:gridCol w:w="3524"/>
      </w:tblGrid>
      <w:tr w:rsidR="00FD273D" w:rsidRPr="00CC0EB2" w14:paraId="37AD8847" w14:textId="77777777" w:rsidTr="001B4821">
        <w:trPr>
          <w:trHeight w:val="441"/>
          <w:jc w:val="center"/>
        </w:trPr>
        <w:tc>
          <w:tcPr>
            <w:tcW w:w="2263" w:type="dxa"/>
            <w:shd w:val="clear" w:color="auto" w:fill="F2F2F2" w:themeFill="background1" w:themeFillShade="F2"/>
            <w:vAlign w:val="center"/>
          </w:tcPr>
          <w:p w14:paraId="21382BC1" w14:textId="77777777" w:rsidR="00FD273D" w:rsidRPr="00CC0EB2" w:rsidRDefault="00FD273D" w:rsidP="001B4821">
            <w:pPr>
              <w:pStyle w:val="ListParagraph"/>
              <w:spacing w:line="259" w:lineRule="auto"/>
              <w:ind w:left="0"/>
              <w:rPr>
                <w:rFonts w:cs="Open Sans"/>
                <w:b/>
                <w:bCs/>
              </w:rPr>
            </w:pPr>
            <w:r w:rsidRPr="00CC0EB2">
              <w:rPr>
                <w:rFonts w:cs="Open Sans"/>
                <w:b/>
                <w:bCs/>
              </w:rPr>
              <w:t>Precaution</w:t>
            </w:r>
          </w:p>
        </w:tc>
        <w:tc>
          <w:tcPr>
            <w:tcW w:w="3523" w:type="dxa"/>
            <w:shd w:val="clear" w:color="auto" w:fill="F2F2F2" w:themeFill="background1" w:themeFillShade="F2"/>
            <w:vAlign w:val="center"/>
          </w:tcPr>
          <w:p w14:paraId="02F358BE" w14:textId="77777777" w:rsidR="00FD273D" w:rsidRPr="00CC0EB2" w:rsidRDefault="00FD273D" w:rsidP="001B4821">
            <w:pPr>
              <w:pStyle w:val="ListParagraph"/>
              <w:spacing w:line="259" w:lineRule="auto"/>
              <w:ind w:left="0"/>
              <w:rPr>
                <w:rFonts w:cs="Open Sans"/>
                <w:b/>
                <w:bCs/>
              </w:rPr>
            </w:pPr>
            <w:r w:rsidRPr="00CC0EB2">
              <w:rPr>
                <w:rFonts w:cs="Open Sans"/>
                <w:b/>
                <w:bCs/>
              </w:rPr>
              <w:t>Type of precaution</w:t>
            </w:r>
          </w:p>
        </w:tc>
        <w:tc>
          <w:tcPr>
            <w:tcW w:w="3524" w:type="dxa"/>
            <w:shd w:val="clear" w:color="auto" w:fill="F2F2F2" w:themeFill="background1" w:themeFillShade="F2"/>
            <w:vAlign w:val="center"/>
          </w:tcPr>
          <w:p w14:paraId="4CA02B64" w14:textId="77777777" w:rsidR="00FD273D" w:rsidRPr="00CC0EB2" w:rsidRDefault="00FD273D" w:rsidP="001B4821">
            <w:pPr>
              <w:pStyle w:val="ListParagraph"/>
              <w:spacing w:line="259" w:lineRule="auto"/>
              <w:ind w:left="0"/>
              <w:rPr>
                <w:rFonts w:cs="Open Sans"/>
                <w:b/>
                <w:bCs/>
              </w:rPr>
            </w:pPr>
            <w:r w:rsidRPr="00CC0EB2">
              <w:rPr>
                <w:rFonts w:cs="Open Sans"/>
                <w:b/>
                <w:bCs/>
              </w:rPr>
              <w:t>Example of use</w:t>
            </w:r>
          </w:p>
        </w:tc>
      </w:tr>
      <w:tr w:rsidR="00FD273D" w:rsidRPr="00CC0EB2" w14:paraId="30AFF926" w14:textId="77777777" w:rsidTr="001B4821">
        <w:trPr>
          <w:trHeight w:val="850"/>
          <w:jc w:val="center"/>
        </w:trPr>
        <w:tc>
          <w:tcPr>
            <w:tcW w:w="2263" w:type="dxa"/>
            <w:shd w:val="clear" w:color="auto" w:fill="F2F2F2" w:themeFill="background1" w:themeFillShade="F2"/>
            <w:vAlign w:val="center"/>
          </w:tcPr>
          <w:p w14:paraId="1751DA52" w14:textId="7D09D7CD" w:rsidR="00FD273D" w:rsidRPr="001B4821" w:rsidRDefault="00FD273D" w:rsidP="0073400C">
            <w:pPr>
              <w:pStyle w:val="ListParagraph"/>
              <w:numPr>
                <w:ilvl w:val="0"/>
                <w:numId w:val="25"/>
              </w:numPr>
              <w:spacing w:line="259" w:lineRule="auto"/>
              <w:rPr>
                <w:rFonts w:cs="Open Sans"/>
              </w:rPr>
            </w:pPr>
            <w:r w:rsidRPr="001B4821">
              <w:rPr>
                <w:rFonts w:cs="Open Sans"/>
              </w:rPr>
              <w:t>Surgical mask</w:t>
            </w:r>
          </w:p>
        </w:tc>
        <w:tc>
          <w:tcPr>
            <w:tcW w:w="3523" w:type="dxa"/>
          </w:tcPr>
          <w:p w14:paraId="3A313D0D" w14:textId="4B8C35AA" w:rsidR="00FD273D" w:rsidRPr="00CC0EB2" w:rsidRDefault="00FD273D" w:rsidP="0003107B">
            <w:pPr>
              <w:pStyle w:val="ListParagraph"/>
              <w:spacing w:line="259" w:lineRule="auto"/>
              <w:ind w:left="0"/>
              <w:rPr>
                <w:rFonts w:cs="Open Sans"/>
              </w:rPr>
            </w:pPr>
          </w:p>
        </w:tc>
        <w:tc>
          <w:tcPr>
            <w:tcW w:w="3524" w:type="dxa"/>
          </w:tcPr>
          <w:p w14:paraId="0DFFFD95" w14:textId="72308C88" w:rsidR="00FD273D" w:rsidRPr="00CC0EB2" w:rsidRDefault="00FD273D" w:rsidP="0003107B">
            <w:pPr>
              <w:pStyle w:val="ListParagraph"/>
              <w:spacing w:line="259" w:lineRule="auto"/>
              <w:ind w:left="0"/>
              <w:rPr>
                <w:rFonts w:cs="Open Sans"/>
              </w:rPr>
            </w:pPr>
          </w:p>
        </w:tc>
      </w:tr>
      <w:tr w:rsidR="00FD273D" w:rsidRPr="00CC0EB2" w14:paraId="0646024F" w14:textId="77777777" w:rsidTr="001B4821">
        <w:trPr>
          <w:trHeight w:val="850"/>
          <w:jc w:val="center"/>
        </w:trPr>
        <w:tc>
          <w:tcPr>
            <w:tcW w:w="2263" w:type="dxa"/>
            <w:shd w:val="clear" w:color="auto" w:fill="F2F2F2" w:themeFill="background1" w:themeFillShade="F2"/>
            <w:vAlign w:val="center"/>
          </w:tcPr>
          <w:p w14:paraId="69F5ED3C" w14:textId="24BBCDF4" w:rsidR="00FD273D" w:rsidRPr="001B4821" w:rsidRDefault="00FD273D" w:rsidP="0073400C">
            <w:pPr>
              <w:pStyle w:val="ListParagraph"/>
              <w:numPr>
                <w:ilvl w:val="0"/>
                <w:numId w:val="25"/>
              </w:numPr>
              <w:spacing w:line="259" w:lineRule="auto"/>
              <w:rPr>
                <w:rFonts w:cs="Open Sans"/>
              </w:rPr>
            </w:pPr>
            <w:r w:rsidRPr="001B4821">
              <w:rPr>
                <w:rFonts w:cs="Open Sans"/>
              </w:rPr>
              <w:t>P2 (N95) respirator</w:t>
            </w:r>
          </w:p>
        </w:tc>
        <w:tc>
          <w:tcPr>
            <w:tcW w:w="3523" w:type="dxa"/>
          </w:tcPr>
          <w:p w14:paraId="1A9B0D1C" w14:textId="53C0B1B6" w:rsidR="00FD273D" w:rsidRPr="00CC0EB2" w:rsidRDefault="00FD273D" w:rsidP="0003107B">
            <w:pPr>
              <w:pStyle w:val="ListParagraph"/>
              <w:spacing w:line="259" w:lineRule="auto"/>
              <w:ind w:left="0"/>
              <w:rPr>
                <w:rFonts w:cs="Open Sans"/>
              </w:rPr>
            </w:pPr>
          </w:p>
        </w:tc>
        <w:tc>
          <w:tcPr>
            <w:tcW w:w="3524" w:type="dxa"/>
          </w:tcPr>
          <w:p w14:paraId="4952BDBE" w14:textId="20CF8226" w:rsidR="00FD273D" w:rsidRPr="00CC0EB2" w:rsidRDefault="00FD273D" w:rsidP="0003107B">
            <w:pPr>
              <w:pStyle w:val="ListParagraph"/>
              <w:spacing w:line="259" w:lineRule="auto"/>
              <w:ind w:left="0"/>
              <w:rPr>
                <w:rFonts w:cs="Open Sans"/>
              </w:rPr>
            </w:pPr>
          </w:p>
        </w:tc>
      </w:tr>
    </w:tbl>
    <w:p w14:paraId="344408FE" w14:textId="77777777" w:rsidR="00FD273D" w:rsidRPr="00CC0EB2" w:rsidRDefault="00FD273D" w:rsidP="00FD273D">
      <w:pPr>
        <w:rPr>
          <w:rFonts w:cs="Open Sans"/>
        </w:rPr>
      </w:pPr>
    </w:p>
    <w:p w14:paraId="3119C05B" w14:textId="029863F5" w:rsidR="00FD273D" w:rsidRPr="00CC0EB2" w:rsidRDefault="0095466D" w:rsidP="0073400C">
      <w:pPr>
        <w:pStyle w:val="ListParagraph"/>
        <w:numPr>
          <w:ilvl w:val="0"/>
          <w:numId w:val="4"/>
        </w:numPr>
        <w:spacing w:after="0"/>
        <w:ind w:left="0"/>
        <w:rPr>
          <w:rFonts w:cs="Open Sans"/>
        </w:rPr>
      </w:pPr>
      <w:r w:rsidRPr="00CC0EB2">
        <w:rPr>
          <w:rFonts w:cs="Open Sans"/>
        </w:rPr>
        <w:t>Name two</w:t>
      </w:r>
      <w:r>
        <w:rPr>
          <w:rFonts w:cs="Open Sans"/>
        </w:rPr>
        <w:t xml:space="preserve"> (2) potential</w:t>
      </w:r>
      <w:r w:rsidRPr="00CC0EB2">
        <w:rPr>
          <w:rFonts w:cs="Open Sans"/>
        </w:rPr>
        <w:t xml:space="preserve"> infection hazards</w:t>
      </w:r>
      <w:r w:rsidR="00FD273D" w:rsidRPr="00CC0EB2">
        <w:rPr>
          <w:rFonts w:cs="Open Sans"/>
        </w:rPr>
        <w:t xml:space="preserve"> </w:t>
      </w:r>
      <w:r w:rsidRPr="00CC0EB2">
        <w:rPr>
          <w:rFonts w:cs="Open Sans"/>
        </w:rPr>
        <w:t>relevant to your work in St John</w:t>
      </w:r>
      <w:r>
        <w:rPr>
          <w:rFonts w:cs="Open Sans"/>
        </w:rPr>
        <w:t xml:space="preserve">. For each </w:t>
      </w:r>
      <w:r w:rsidR="001D1893">
        <w:rPr>
          <w:rFonts w:cs="Open Sans"/>
        </w:rPr>
        <w:t xml:space="preserve">hazard outline </w:t>
      </w:r>
      <w:r w:rsidR="00D968A4">
        <w:rPr>
          <w:rFonts w:cs="Open Sans"/>
        </w:rPr>
        <w:t>one (</w:t>
      </w:r>
      <w:r w:rsidR="001D1893">
        <w:rPr>
          <w:rFonts w:cs="Open Sans"/>
        </w:rPr>
        <w:t>1</w:t>
      </w:r>
      <w:r w:rsidR="00D968A4">
        <w:rPr>
          <w:rFonts w:cs="Open Sans"/>
        </w:rPr>
        <w:t>)</w:t>
      </w:r>
      <w:r w:rsidR="001D1893">
        <w:rPr>
          <w:rFonts w:cs="Open Sans"/>
        </w:rPr>
        <w:t xml:space="preserve"> associated</w:t>
      </w:r>
      <w:r w:rsidR="00FD273D" w:rsidRPr="00CC0EB2">
        <w:rPr>
          <w:rFonts w:cs="Open Sans"/>
        </w:rPr>
        <w:t xml:space="preserve"> risk and </w:t>
      </w:r>
      <w:r w:rsidR="001D1893">
        <w:rPr>
          <w:rFonts w:cs="Open Sans"/>
        </w:rPr>
        <w:t xml:space="preserve">one (1) </w:t>
      </w:r>
      <w:r w:rsidR="00FD273D" w:rsidRPr="00CC0EB2">
        <w:rPr>
          <w:rFonts w:cs="Open Sans"/>
        </w:rPr>
        <w:t>control measure</w:t>
      </w:r>
      <w:r>
        <w:rPr>
          <w:rFonts w:cs="Open Sans"/>
        </w:rPr>
        <w:t xml:space="preserve"> </w:t>
      </w:r>
      <w:r w:rsidR="001D1893">
        <w:rPr>
          <w:rFonts w:cs="Open Sans"/>
        </w:rPr>
        <w:t>that could be implemented</w:t>
      </w:r>
      <w:r>
        <w:rPr>
          <w:rFonts w:cs="Open Sans"/>
        </w:rPr>
        <w:t>.</w:t>
      </w:r>
    </w:p>
    <w:p w14:paraId="43F532DB" w14:textId="77777777" w:rsidR="00FD273D" w:rsidRPr="00CC0EB2" w:rsidRDefault="00FD273D" w:rsidP="0095466D">
      <w:pPr>
        <w:spacing w:after="0"/>
        <w:rPr>
          <w:rFonts w:cs="Open Sans"/>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492"/>
        <w:gridCol w:w="2959"/>
        <w:gridCol w:w="3370"/>
      </w:tblGrid>
      <w:tr w:rsidR="00FD273D" w:rsidRPr="00CC0EB2" w14:paraId="44F0F837" w14:textId="77777777" w:rsidTr="001D1893">
        <w:trPr>
          <w:trHeight w:val="492"/>
          <w:jc w:val="center"/>
        </w:trPr>
        <w:tc>
          <w:tcPr>
            <w:tcW w:w="623" w:type="dxa"/>
            <w:shd w:val="clear" w:color="auto" w:fill="F2F2F2" w:themeFill="background1" w:themeFillShade="F2"/>
          </w:tcPr>
          <w:p w14:paraId="30ACE68F" w14:textId="77777777" w:rsidR="00FD273D" w:rsidRPr="00CC0EB2" w:rsidRDefault="00FD273D" w:rsidP="0095466D">
            <w:pPr>
              <w:spacing w:after="0"/>
              <w:rPr>
                <w:rFonts w:cs="Open Sans"/>
                <w:b/>
                <w:bCs/>
              </w:rPr>
            </w:pPr>
          </w:p>
        </w:tc>
        <w:tc>
          <w:tcPr>
            <w:tcW w:w="2492" w:type="dxa"/>
            <w:shd w:val="clear" w:color="auto" w:fill="F2F2F2" w:themeFill="background1" w:themeFillShade="F2"/>
            <w:vAlign w:val="center"/>
          </w:tcPr>
          <w:p w14:paraId="7415BE1C" w14:textId="77777777" w:rsidR="00FD273D" w:rsidRPr="00CC0EB2" w:rsidRDefault="00FD273D" w:rsidP="0095466D">
            <w:pPr>
              <w:spacing w:after="0"/>
              <w:rPr>
                <w:rFonts w:cs="Open Sans"/>
                <w:b/>
                <w:bCs/>
              </w:rPr>
            </w:pPr>
            <w:r w:rsidRPr="00CC0EB2">
              <w:rPr>
                <w:rFonts w:cs="Open Sans"/>
                <w:b/>
                <w:bCs/>
              </w:rPr>
              <w:t>Hazard</w:t>
            </w:r>
          </w:p>
        </w:tc>
        <w:tc>
          <w:tcPr>
            <w:tcW w:w="2959" w:type="dxa"/>
            <w:shd w:val="clear" w:color="auto" w:fill="F2F2F2" w:themeFill="background1" w:themeFillShade="F2"/>
            <w:vAlign w:val="center"/>
          </w:tcPr>
          <w:p w14:paraId="012B20ED" w14:textId="77777777" w:rsidR="00FD273D" w:rsidRPr="00CC0EB2" w:rsidRDefault="00FD273D" w:rsidP="0095466D">
            <w:pPr>
              <w:spacing w:after="0"/>
              <w:rPr>
                <w:rFonts w:cs="Open Sans"/>
                <w:b/>
                <w:bCs/>
              </w:rPr>
            </w:pPr>
            <w:r w:rsidRPr="00CC0EB2">
              <w:rPr>
                <w:rFonts w:cs="Open Sans"/>
                <w:b/>
                <w:bCs/>
              </w:rPr>
              <w:t>Associated risks</w:t>
            </w:r>
          </w:p>
        </w:tc>
        <w:tc>
          <w:tcPr>
            <w:tcW w:w="3370" w:type="dxa"/>
            <w:shd w:val="clear" w:color="auto" w:fill="F2F2F2" w:themeFill="background1" w:themeFillShade="F2"/>
            <w:vAlign w:val="center"/>
          </w:tcPr>
          <w:p w14:paraId="6E9AD52C" w14:textId="77777777" w:rsidR="00FD273D" w:rsidRPr="00CC0EB2" w:rsidRDefault="00FD273D" w:rsidP="0095466D">
            <w:pPr>
              <w:spacing w:after="0"/>
              <w:rPr>
                <w:rFonts w:cs="Open Sans"/>
                <w:b/>
                <w:bCs/>
              </w:rPr>
            </w:pPr>
            <w:r w:rsidRPr="00CC0EB2">
              <w:rPr>
                <w:rFonts w:cs="Open Sans"/>
                <w:b/>
                <w:bCs/>
              </w:rPr>
              <w:t>Control measures</w:t>
            </w:r>
          </w:p>
        </w:tc>
      </w:tr>
      <w:tr w:rsidR="00FD273D" w:rsidRPr="00CC0EB2" w14:paraId="622EE343" w14:textId="77777777" w:rsidTr="001D1893">
        <w:trPr>
          <w:trHeight w:val="850"/>
          <w:jc w:val="center"/>
        </w:trPr>
        <w:tc>
          <w:tcPr>
            <w:tcW w:w="623" w:type="dxa"/>
            <w:shd w:val="clear" w:color="auto" w:fill="F2F2F2" w:themeFill="background1" w:themeFillShade="F2"/>
            <w:vAlign w:val="center"/>
          </w:tcPr>
          <w:p w14:paraId="6B6F2554" w14:textId="77777777" w:rsidR="00FD273D" w:rsidRPr="00CC0EB2" w:rsidRDefault="00FD273D" w:rsidP="0095466D">
            <w:pPr>
              <w:spacing w:after="0"/>
              <w:rPr>
                <w:rFonts w:cs="Open Sans"/>
              </w:rPr>
            </w:pPr>
            <w:r w:rsidRPr="00CC0EB2">
              <w:rPr>
                <w:rFonts w:cs="Open Sans"/>
              </w:rPr>
              <w:t>1</w:t>
            </w:r>
          </w:p>
        </w:tc>
        <w:tc>
          <w:tcPr>
            <w:tcW w:w="2492" w:type="dxa"/>
            <w:shd w:val="clear" w:color="auto" w:fill="auto"/>
            <w:vAlign w:val="center"/>
          </w:tcPr>
          <w:p w14:paraId="21F7EF12" w14:textId="78DC95A4" w:rsidR="00FD273D" w:rsidRPr="00CC0EB2" w:rsidRDefault="00FD273D" w:rsidP="0095466D">
            <w:pPr>
              <w:spacing w:after="0"/>
              <w:rPr>
                <w:rFonts w:cs="Open Sans"/>
              </w:rPr>
            </w:pPr>
          </w:p>
        </w:tc>
        <w:tc>
          <w:tcPr>
            <w:tcW w:w="2959" w:type="dxa"/>
            <w:shd w:val="clear" w:color="auto" w:fill="auto"/>
            <w:vAlign w:val="center"/>
          </w:tcPr>
          <w:p w14:paraId="3F9B3A37" w14:textId="2C3B4541" w:rsidR="00FD273D" w:rsidRPr="00CC0EB2" w:rsidRDefault="00FD273D" w:rsidP="0095466D">
            <w:pPr>
              <w:spacing w:after="0"/>
              <w:rPr>
                <w:rFonts w:cs="Open Sans"/>
              </w:rPr>
            </w:pPr>
          </w:p>
        </w:tc>
        <w:tc>
          <w:tcPr>
            <w:tcW w:w="3370" w:type="dxa"/>
            <w:shd w:val="clear" w:color="auto" w:fill="auto"/>
            <w:vAlign w:val="center"/>
          </w:tcPr>
          <w:p w14:paraId="41151E0E" w14:textId="490DA9E3" w:rsidR="00FD273D" w:rsidRPr="00CC0EB2" w:rsidRDefault="00FD273D" w:rsidP="0095466D">
            <w:pPr>
              <w:spacing w:after="0"/>
              <w:rPr>
                <w:rFonts w:cs="Open Sans"/>
              </w:rPr>
            </w:pPr>
          </w:p>
        </w:tc>
      </w:tr>
      <w:tr w:rsidR="00FD273D" w:rsidRPr="00CC0EB2" w14:paraId="4F44A53F" w14:textId="77777777" w:rsidTr="001D1893">
        <w:trPr>
          <w:trHeight w:val="850"/>
          <w:jc w:val="center"/>
        </w:trPr>
        <w:tc>
          <w:tcPr>
            <w:tcW w:w="623" w:type="dxa"/>
            <w:shd w:val="clear" w:color="auto" w:fill="F2F2F2" w:themeFill="background1" w:themeFillShade="F2"/>
            <w:vAlign w:val="center"/>
          </w:tcPr>
          <w:p w14:paraId="3BD17BEC" w14:textId="77777777" w:rsidR="00FD273D" w:rsidRPr="00CC0EB2" w:rsidRDefault="00FD273D" w:rsidP="0095466D">
            <w:pPr>
              <w:spacing w:after="0"/>
              <w:rPr>
                <w:rFonts w:cs="Open Sans"/>
              </w:rPr>
            </w:pPr>
            <w:r w:rsidRPr="00CC0EB2">
              <w:rPr>
                <w:rFonts w:cs="Open Sans"/>
              </w:rPr>
              <w:t>2</w:t>
            </w:r>
          </w:p>
        </w:tc>
        <w:tc>
          <w:tcPr>
            <w:tcW w:w="2492" w:type="dxa"/>
            <w:shd w:val="clear" w:color="auto" w:fill="auto"/>
            <w:vAlign w:val="center"/>
          </w:tcPr>
          <w:p w14:paraId="6E8BECDD" w14:textId="21E362D8" w:rsidR="00FD273D" w:rsidRPr="00CC0EB2" w:rsidRDefault="00FD273D" w:rsidP="0095466D">
            <w:pPr>
              <w:spacing w:after="0"/>
              <w:rPr>
                <w:rFonts w:cs="Open Sans"/>
              </w:rPr>
            </w:pPr>
          </w:p>
        </w:tc>
        <w:tc>
          <w:tcPr>
            <w:tcW w:w="2959" w:type="dxa"/>
            <w:shd w:val="clear" w:color="auto" w:fill="auto"/>
            <w:vAlign w:val="center"/>
          </w:tcPr>
          <w:p w14:paraId="090ADC37" w14:textId="76F4A178" w:rsidR="00FD273D" w:rsidRPr="00CC0EB2" w:rsidRDefault="00FD273D" w:rsidP="0095466D">
            <w:pPr>
              <w:spacing w:after="0"/>
              <w:rPr>
                <w:rFonts w:cs="Open Sans"/>
              </w:rPr>
            </w:pPr>
          </w:p>
        </w:tc>
        <w:tc>
          <w:tcPr>
            <w:tcW w:w="3370" w:type="dxa"/>
            <w:shd w:val="clear" w:color="auto" w:fill="auto"/>
            <w:vAlign w:val="center"/>
          </w:tcPr>
          <w:p w14:paraId="00AEDC43" w14:textId="4165BC46" w:rsidR="00FD273D" w:rsidRPr="00CC0EB2" w:rsidRDefault="00FD273D" w:rsidP="0095466D">
            <w:pPr>
              <w:spacing w:after="0"/>
              <w:rPr>
                <w:rFonts w:cs="Open Sans"/>
              </w:rPr>
            </w:pPr>
          </w:p>
        </w:tc>
      </w:tr>
    </w:tbl>
    <w:p w14:paraId="52FEB268" w14:textId="77777777" w:rsidR="005F1020" w:rsidRDefault="005F1020" w:rsidP="005F1020">
      <w:pPr>
        <w:pStyle w:val="ListParagraph"/>
        <w:ind w:left="0"/>
        <w:rPr>
          <w:rFonts w:cs="Open Sans"/>
        </w:rPr>
      </w:pPr>
    </w:p>
    <w:p w14:paraId="0E3BC852" w14:textId="0AF4D058" w:rsidR="00462771" w:rsidRDefault="00462771" w:rsidP="005F1020">
      <w:pPr>
        <w:pStyle w:val="ListParagraph"/>
        <w:numPr>
          <w:ilvl w:val="0"/>
          <w:numId w:val="4"/>
        </w:numPr>
        <w:ind w:left="0"/>
        <w:rPr>
          <w:rFonts w:cs="Open Sans"/>
        </w:rPr>
      </w:pPr>
      <w:r>
        <w:rPr>
          <w:rFonts w:cs="Open Sans"/>
        </w:rPr>
        <w:lastRenderedPageBreak/>
        <w:t xml:space="preserve">What is the </w:t>
      </w:r>
      <w:r w:rsidR="002B2440">
        <w:rPr>
          <w:rFonts w:cs="Open Sans"/>
        </w:rPr>
        <w:t>‘</w:t>
      </w:r>
      <w:r>
        <w:rPr>
          <w:rFonts w:cs="Open Sans"/>
        </w:rPr>
        <w:t>çhain of infection’?</w:t>
      </w:r>
    </w:p>
    <w:p w14:paraId="3CA3DAB6" w14:textId="68D59AB3" w:rsidR="00462771" w:rsidRDefault="00462771" w:rsidP="002B2440">
      <w:pPr>
        <w:pBdr>
          <w:top w:val="single" w:sz="4" w:space="1" w:color="auto"/>
          <w:left w:val="single" w:sz="4" w:space="4" w:color="auto"/>
          <w:bottom w:val="single" w:sz="4" w:space="1" w:color="auto"/>
          <w:right w:val="single" w:sz="4" w:space="4" w:color="auto"/>
        </w:pBdr>
        <w:rPr>
          <w:rFonts w:cs="Open Sans"/>
        </w:rPr>
      </w:pPr>
    </w:p>
    <w:p w14:paraId="659CA575" w14:textId="458470F1" w:rsidR="002B2440" w:rsidRDefault="002B2440" w:rsidP="002B2440">
      <w:pPr>
        <w:pBdr>
          <w:top w:val="single" w:sz="4" w:space="1" w:color="auto"/>
          <w:left w:val="single" w:sz="4" w:space="4" w:color="auto"/>
          <w:bottom w:val="single" w:sz="4" w:space="1" w:color="auto"/>
          <w:right w:val="single" w:sz="4" w:space="4" w:color="auto"/>
        </w:pBdr>
        <w:rPr>
          <w:rFonts w:cs="Open Sans"/>
        </w:rPr>
      </w:pPr>
    </w:p>
    <w:p w14:paraId="04ED9590" w14:textId="298F57C8" w:rsidR="002B2440" w:rsidRDefault="002B2440" w:rsidP="002B2440">
      <w:pPr>
        <w:pBdr>
          <w:top w:val="single" w:sz="4" w:space="1" w:color="auto"/>
          <w:left w:val="single" w:sz="4" w:space="4" w:color="auto"/>
          <w:bottom w:val="single" w:sz="4" w:space="1" w:color="auto"/>
          <w:right w:val="single" w:sz="4" w:space="4" w:color="auto"/>
        </w:pBdr>
        <w:rPr>
          <w:rFonts w:cs="Open Sans"/>
        </w:rPr>
      </w:pPr>
    </w:p>
    <w:p w14:paraId="6A557CF6" w14:textId="77777777" w:rsidR="002B2440" w:rsidRPr="00462771" w:rsidRDefault="002B2440" w:rsidP="002B2440">
      <w:pPr>
        <w:rPr>
          <w:rFonts w:cs="Open Sans"/>
        </w:rPr>
      </w:pPr>
    </w:p>
    <w:p w14:paraId="4544FF1B" w14:textId="52B9A817" w:rsidR="00FD273D" w:rsidRDefault="00FD273D" w:rsidP="0073400C">
      <w:pPr>
        <w:pStyle w:val="ListParagraph"/>
        <w:numPr>
          <w:ilvl w:val="0"/>
          <w:numId w:val="4"/>
        </w:numPr>
        <w:ind w:left="0"/>
        <w:rPr>
          <w:rFonts w:cs="Open Sans"/>
        </w:rPr>
      </w:pPr>
      <w:r w:rsidRPr="00CC0EB2">
        <w:rPr>
          <w:rFonts w:cs="Open Sans"/>
        </w:rPr>
        <w:t>In relation to the ‘Chain of infection’, name three (3) infectious agents</w:t>
      </w:r>
      <w:r w:rsidR="00540217">
        <w:rPr>
          <w:rFonts w:cs="Open Sans"/>
        </w:rPr>
        <w:t>.</w:t>
      </w:r>
    </w:p>
    <w:p w14:paraId="124D5BFE" w14:textId="77777777" w:rsidR="001D1893" w:rsidRPr="00CC0EB2" w:rsidRDefault="001D1893" w:rsidP="001D1893">
      <w:pPr>
        <w:pStyle w:val="ListParagraph"/>
        <w:spacing w:after="0"/>
        <w:ind w:left="0"/>
        <w:rPr>
          <w:rFonts w:cs="Open Sans"/>
        </w:rPr>
      </w:pPr>
    </w:p>
    <w:tbl>
      <w:tblPr>
        <w:tblStyle w:val="TableGrid"/>
        <w:tblW w:w="9392" w:type="dxa"/>
        <w:jc w:val="center"/>
        <w:tblLook w:val="04A0" w:firstRow="1" w:lastRow="0" w:firstColumn="1" w:lastColumn="0" w:noHBand="0" w:noVBand="1"/>
      </w:tblPr>
      <w:tblGrid>
        <w:gridCol w:w="590"/>
        <w:gridCol w:w="8802"/>
      </w:tblGrid>
      <w:tr w:rsidR="001D1893" w:rsidRPr="009D0EE3" w14:paraId="77540AEE" w14:textId="77777777" w:rsidTr="0003107B">
        <w:trPr>
          <w:trHeight w:val="561"/>
          <w:jc w:val="center"/>
        </w:trPr>
        <w:tc>
          <w:tcPr>
            <w:tcW w:w="590" w:type="dxa"/>
            <w:shd w:val="clear" w:color="auto" w:fill="F2F2F2" w:themeFill="background1" w:themeFillShade="F2"/>
            <w:vAlign w:val="center"/>
          </w:tcPr>
          <w:p w14:paraId="46627F6A" w14:textId="77777777" w:rsidR="001D1893" w:rsidRPr="009D0EE3" w:rsidRDefault="001D1893" w:rsidP="0073400C">
            <w:pPr>
              <w:numPr>
                <w:ilvl w:val="0"/>
                <w:numId w:val="26"/>
              </w:numPr>
              <w:spacing w:line="259" w:lineRule="auto"/>
              <w:rPr>
                <w:rFonts w:cs="Open Sans"/>
                <w:b/>
                <w:bCs/>
                <w:lang w:val="en-AU"/>
              </w:rPr>
            </w:pPr>
          </w:p>
        </w:tc>
        <w:tc>
          <w:tcPr>
            <w:tcW w:w="8802" w:type="dxa"/>
            <w:vAlign w:val="center"/>
          </w:tcPr>
          <w:p w14:paraId="4BBEF1EE" w14:textId="77777777" w:rsidR="001D1893" w:rsidRPr="009D0EE3" w:rsidRDefault="001D1893" w:rsidP="0003107B">
            <w:pPr>
              <w:spacing w:line="259" w:lineRule="auto"/>
              <w:rPr>
                <w:rFonts w:cs="Open Sans"/>
                <w:lang w:val="en-AU"/>
              </w:rPr>
            </w:pPr>
          </w:p>
        </w:tc>
      </w:tr>
      <w:tr w:rsidR="001D1893" w:rsidRPr="009D0EE3" w14:paraId="1E78F8D1" w14:textId="77777777" w:rsidTr="0003107B">
        <w:trPr>
          <w:trHeight w:val="561"/>
          <w:jc w:val="center"/>
        </w:trPr>
        <w:tc>
          <w:tcPr>
            <w:tcW w:w="590" w:type="dxa"/>
            <w:shd w:val="clear" w:color="auto" w:fill="F2F2F2" w:themeFill="background1" w:themeFillShade="F2"/>
            <w:vAlign w:val="center"/>
          </w:tcPr>
          <w:p w14:paraId="6E3433A2" w14:textId="77777777" w:rsidR="001D1893" w:rsidRPr="009D0EE3" w:rsidRDefault="001D1893" w:rsidP="0073400C">
            <w:pPr>
              <w:numPr>
                <w:ilvl w:val="0"/>
                <w:numId w:val="26"/>
              </w:numPr>
              <w:spacing w:line="259" w:lineRule="auto"/>
              <w:rPr>
                <w:rFonts w:cs="Open Sans"/>
                <w:b/>
                <w:bCs/>
                <w:lang w:val="en-AU"/>
              </w:rPr>
            </w:pPr>
          </w:p>
        </w:tc>
        <w:tc>
          <w:tcPr>
            <w:tcW w:w="8802" w:type="dxa"/>
            <w:vAlign w:val="center"/>
          </w:tcPr>
          <w:p w14:paraId="63ADD2B3" w14:textId="77777777" w:rsidR="001D1893" w:rsidRPr="009D0EE3" w:rsidRDefault="001D1893" w:rsidP="0003107B">
            <w:pPr>
              <w:spacing w:line="259" w:lineRule="auto"/>
              <w:rPr>
                <w:rFonts w:cs="Open Sans"/>
                <w:lang w:val="en-AU"/>
              </w:rPr>
            </w:pPr>
          </w:p>
        </w:tc>
      </w:tr>
      <w:tr w:rsidR="001D1893" w:rsidRPr="009D0EE3" w14:paraId="4AA27FB1" w14:textId="77777777" w:rsidTr="0003107B">
        <w:trPr>
          <w:trHeight w:val="561"/>
          <w:jc w:val="center"/>
        </w:trPr>
        <w:tc>
          <w:tcPr>
            <w:tcW w:w="590" w:type="dxa"/>
            <w:shd w:val="clear" w:color="auto" w:fill="F2F2F2" w:themeFill="background1" w:themeFillShade="F2"/>
            <w:vAlign w:val="center"/>
          </w:tcPr>
          <w:p w14:paraId="6BEA5418" w14:textId="77777777" w:rsidR="001D1893" w:rsidRPr="009D0EE3" w:rsidRDefault="001D1893" w:rsidP="0073400C">
            <w:pPr>
              <w:numPr>
                <w:ilvl w:val="0"/>
                <w:numId w:val="26"/>
              </w:numPr>
              <w:rPr>
                <w:rFonts w:cs="Open Sans"/>
                <w:b/>
                <w:bCs/>
                <w:lang w:val="en-AU"/>
              </w:rPr>
            </w:pPr>
          </w:p>
        </w:tc>
        <w:tc>
          <w:tcPr>
            <w:tcW w:w="8802" w:type="dxa"/>
            <w:vAlign w:val="center"/>
          </w:tcPr>
          <w:p w14:paraId="17A907F2" w14:textId="77777777" w:rsidR="001D1893" w:rsidRPr="009D0EE3" w:rsidRDefault="001D1893" w:rsidP="0003107B">
            <w:pPr>
              <w:rPr>
                <w:rFonts w:cs="Open Sans"/>
                <w:lang w:val="en-AU"/>
              </w:rPr>
            </w:pPr>
          </w:p>
        </w:tc>
      </w:tr>
    </w:tbl>
    <w:p w14:paraId="02161A14" w14:textId="09380814" w:rsidR="001D1893" w:rsidRDefault="001D1893" w:rsidP="00FD273D">
      <w:pPr>
        <w:rPr>
          <w:rFonts w:cs="Open Sans"/>
        </w:rPr>
      </w:pPr>
    </w:p>
    <w:p w14:paraId="24F3347A" w14:textId="00046033" w:rsidR="00FD273D" w:rsidRPr="00CC0EB2" w:rsidRDefault="00FD273D" w:rsidP="0073400C">
      <w:pPr>
        <w:pStyle w:val="ListParagraph"/>
        <w:numPr>
          <w:ilvl w:val="0"/>
          <w:numId w:val="4"/>
        </w:numPr>
        <w:ind w:left="0"/>
        <w:rPr>
          <w:rFonts w:cs="Open Sans"/>
        </w:rPr>
      </w:pPr>
      <w:r w:rsidRPr="00CC0EB2">
        <w:rPr>
          <w:rFonts w:cs="Open Sans"/>
        </w:rPr>
        <w:t xml:space="preserve">In relation to the ‘chain of infection’, name three </w:t>
      </w:r>
      <w:r w:rsidR="00540217">
        <w:rPr>
          <w:rFonts w:cs="Open Sans"/>
        </w:rPr>
        <w:t xml:space="preserve">(3) </w:t>
      </w:r>
      <w:r w:rsidRPr="00CC0EB2">
        <w:rPr>
          <w:rFonts w:cs="Open Sans"/>
        </w:rPr>
        <w:t>modes of transmission for an infectious agent</w:t>
      </w:r>
      <w:r w:rsidR="00540217">
        <w:rPr>
          <w:rFonts w:cs="Open Sans"/>
        </w:rPr>
        <w:t>.</w:t>
      </w:r>
    </w:p>
    <w:tbl>
      <w:tblPr>
        <w:tblStyle w:val="TableGrid"/>
        <w:tblW w:w="9392" w:type="dxa"/>
        <w:jc w:val="center"/>
        <w:tblLook w:val="04A0" w:firstRow="1" w:lastRow="0" w:firstColumn="1" w:lastColumn="0" w:noHBand="0" w:noVBand="1"/>
      </w:tblPr>
      <w:tblGrid>
        <w:gridCol w:w="590"/>
        <w:gridCol w:w="8802"/>
      </w:tblGrid>
      <w:tr w:rsidR="001D1893" w:rsidRPr="009D0EE3" w14:paraId="72E8A040" w14:textId="77777777" w:rsidTr="0003107B">
        <w:trPr>
          <w:trHeight w:val="561"/>
          <w:jc w:val="center"/>
        </w:trPr>
        <w:tc>
          <w:tcPr>
            <w:tcW w:w="590" w:type="dxa"/>
            <w:shd w:val="clear" w:color="auto" w:fill="F2F2F2" w:themeFill="background1" w:themeFillShade="F2"/>
            <w:vAlign w:val="center"/>
          </w:tcPr>
          <w:p w14:paraId="57098CA8" w14:textId="77777777" w:rsidR="001D1893" w:rsidRPr="009D0EE3" w:rsidRDefault="001D1893" w:rsidP="0073400C">
            <w:pPr>
              <w:numPr>
                <w:ilvl w:val="0"/>
                <w:numId w:val="27"/>
              </w:numPr>
              <w:spacing w:line="259" w:lineRule="auto"/>
              <w:rPr>
                <w:rFonts w:cs="Open Sans"/>
                <w:b/>
                <w:bCs/>
                <w:lang w:val="en-AU"/>
              </w:rPr>
            </w:pPr>
          </w:p>
        </w:tc>
        <w:tc>
          <w:tcPr>
            <w:tcW w:w="8802" w:type="dxa"/>
            <w:vAlign w:val="center"/>
          </w:tcPr>
          <w:p w14:paraId="2465DD54" w14:textId="77777777" w:rsidR="001D1893" w:rsidRPr="009D0EE3" w:rsidRDefault="001D1893" w:rsidP="0003107B">
            <w:pPr>
              <w:spacing w:line="259" w:lineRule="auto"/>
              <w:rPr>
                <w:rFonts w:cs="Open Sans"/>
                <w:lang w:val="en-AU"/>
              </w:rPr>
            </w:pPr>
          </w:p>
        </w:tc>
      </w:tr>
      <w:tr w:rsidR="001D1893" w:rsidRPr="009D0EE3" w14:paraId="1EAEDE53" w14:textId="77777777" w:rsidTr="0003107B">
        <w:trPr>
          <w:trHeight w:val="561"/>
          <w:jc w:val="center"/>
        </w:trPr>
        <w:tc>
          <w:tcPr>
            <w:tcW w:w="590" w:type="dxa"/>
            <w:shd w:val="clear" w:color="auto" w:fill="F2F2F2" w:themeFill="background1" w:themeFillShade="F2"/>
            <w:vAlign w:val="center"/>
          </w:tcPr>
          <w:p w14:paraId="6158B50E" w14:textId="77777777" w:rsidR="001D1893" w:rsidRPr="009D0EE3" w:rsidRDefault="001D1893" w:rsidP="0073400C">
            <w:pPr>
              <w:numPr>
                <w:ilvl w:val="0"/>
                <w:numId w:val="27"/>
              </w:numPr>
              <w:spacing w:line="259" w:lineRule="auto"/>
              <w:rPr>
                <w:rFonts w:cs="Open Sans"/>
                <w:b/>
                <w:bCs/>
                <w:lang w:val="en-AU"/>
              </w:rPr>
            </w:pPr>
          </w:p>
        </w:tc>
        <w:tc>
          <w:tcPr>
            <w:tcW w:w="8802" w:type="dxa"/>
            <w:vAlign w:val="center"/>
          </w:tcPr>
          <w:p w14:paraId="2326B307" w14:textId="77777777" w:rsidR="001D1893" w:rsidRPr="009D0EE3" w:rsidRDefault="001D1893" w:rsidP="0003107B">
            <w:pPr>
              <w:spacing w:line="259" w:lineRule="auto"/>
              <w:rPr>
                <w:rFonts w:cs="Open Sans"/>
                <w:lang w:val="en-AU"/>
              </w:rPr>
            </w:pPr>
          </w:p>
        </w:tc>
      </w:tr>
      <w:tr w:rsidR="001D1893" w:rsidRPr="009D0EE3" w14:paraId="0BAD1B57" w14:textId="77777777" w:rsidTr="0003107B">
        <w:trPr>
          <w:trHeight w:val="561"/>
          <w:jc w:val="center"/>
        </w:trPr>
        <w:tc>
          <w:tcPr>
            <w:tcW w:w="590" w:type="dxa"/>
            <w:shd w:val="clear" w:color="auto" w:fill="F2F2F2" w:themeFill="background1" w:themeFillShade="F2"/>
            <w:vAlign w:val="center"/>
          </w:tcPr>
          <w:p w14:paraId="1DF33F8B" w14:textId="77777777" w:rsidR="001D1893" w:rsidRPr="009D0EE3" w:rsidRDefault="001D1893" w:rsidP="0073400C">
            <w:pPr>
              <w:numPr>
                <w:ilvl w:val="0"/>
                <w:numId w:val="27"/>
              </w:numPr>
              <w:rPr>
                <w:rFonts w:cs="Open Sans"/>
                <w:b/>
                <w:bCs/>
                <w:lang w:val="en-AU"/>
              </w:rPr>
            </w:pPr>
          </w:p>
        </w:tc>
        <w:tc>
          <w:tcPr>
            <w:tcW w:w="8802" w:type="dxa"/>
            <w:vAlign w:val="center"/>
          </w:tcPr>
          <w:p w14:paraId="17D97012" w14:textId="77777777" w:rsidR="001D1893" w:rsidRPr="009D0EE3" w:rsidRDefault="001D1893" w:rsidP="0003107B">
            <w:pPr>
              <w:rPr>
                <w:rFonts w:cs="Open Sans"/>
                <w:lang w:val="en-AU"/>
              </w:rPr>
            </w:pPr>
          </w:p>
        </w:tc>
      </w:tr>
    </w:tbl>
    <w:p w14:paraId="13BF67D1" w14:textId="32A4B21F" w:rsidR="00FD273D" w:rsidRPr="00CC0EB2" w:rsidRDefault="00FD273D" w:rsidP="00FD273D">
      <w:pPr>
        <w:rPr>
          <w:rFonts w:cs="Open Sans"/>
        </w:rPr>
      </w:pPr>
    </w:p>
    <w:p w14:paraId="13641CB7" w14:textId="54571AF1" w:rsidR="005C40DE" w:rsidRPr="00CC0EB2" w:rsidRDefault="00FD273D" w:rsidP="0073400C">
      <w:pPr>
        <w:pStyle w:val="ListParagraph"/>
        <w:numPr>
          <w:ilvl w:val="0"/>
          <w:numId w:val="4"/>
        </w:numPr>
        <w:spacing w:after="0"/>
        <w:ind w:left="0"/>
        <w:rPr>
          <w:rFonts w:cs="Open Sans"/>
        </w:rPr>
      </w:pPr>
      <w:r w:rsidRPr="00CC0EB2">
        <w:rPr>
          <w:rFonts w:cs="Open Sans"/>
        </w:rPr>
        <w:t>Define the term ‘susceptible host’.</w:t>
      </w:r>
    </w:p>
    <w:p w14:paraId="2CB175FB" w14:textId="3E1187B7" w:rsidR="005C40DE" w:rsidRPr="00CC0EB2" w:rsidRDefault="005C40DE" w:rsidP="00CA6927">
      <w:pPr>
        <w:rPr>
          <w:rFonts w:cs="Open Sans"/>
        </w:rPr>
      </w:pPr>
    </w:p>
    <w:tbl>
      <w:tblPr>
        <w:tblStyle w:val="TableGrid"/>
        <w:tblW w:w="9356" w:type="dxa"/>
        <w:tblInd w:w="-147" w:type="dxa"/>
        <w:tblLook w:val="04A0" w:firstRow="1" w:lastRow="0" w:firstColumn="1" w:lastColumn="0" w:noHBand="0" w:noVBand="1"/>
      </w:tblPr>
      <w:tblGrid>
        <w:gridCol w:w="9356"/>
      </w:tblGrid>
      <w:tr w:rsidR="00CA6927" w14:paraId="19AC1580" w14:textId="77777777" w:rsidTr="00B96C6F">
        <w:trPr>
          <w:trHeight w:val="850"/>
        </w:trPr>
        <w:tc>
          <w:tcPr>
            <w:tcW w:w="9356" w:type="dxa"/>
          </w:tcPr>
          <w:p w14:paraId="2B8B4A3F" w14:textId="77777777" w:rsidR="00CA6927" w:rsidRDefault="00CA6927" w:rsidP="0003107B">
            <w:pPr>
              <w:rPr>
                <w:rFonts w:cs="Open Sans"/>
              </w:rPr>
            </w:pPr>
          </w:p>
        </w:tc>
      </w:tr>
    </w:tbl>
    <w:p w14:paraId="41903C44" w14:textId="0F02227A" w:rsidR="00CA112F" w:rsidRDefault="00CA112F" w:rsidP="005C40DE">
      <w:pPr>
        <w:spacing w:after="0"/>
        <w:rPr>
          <w:rFonts w:cs="Open Sans"/>
        </w:rPr>
      </w:pPr>
    </w:p>
    <w:p w14:paraId="13302DB8" w14:textId="77777777" w:rsidR="00014E93" w:rsidRDefault="00014E93">
      <w:pPr>
        <w:rPr>
          <w:rFonts w:cs="Open Sans"/>
        </w:rPr>
      </w:pPr>
      <w:r>
        <w:rPr>
          <w:rFonts w:cs="Open Sans"/>
        </w:rPr>
        <w:br w:type="page"/>
      </w:r>
    </w:p>
    <w:p w14:paraId="44734AF4" w14:textId="7F5FA454" w:rsidR="00FD273D" w:rsidRPr="00CC0EB2" w:rsidRDefault="00FD273D" w:rsidP="0073400C">
      <w:pPr>
        <w:pStyle w:val="ListParagraph"/>
        <w:numPr>
          <w:ilvl w:val="0"/>
          <w:numId w:val="4"/>
        </w:numPr>
        <w:spacing w:after="0"/>
        <w:ind w:left="0"/>
        <w:rPr>
          <w:rFonts w:cs="Open Sans"/>
        </w:rPr>
      </w:pPr>
      <w:r w:rsidRPr="00CC0EB2">
        <w:rPr>
          <w:rFonts w:cs="Open Sans"/>
        </w:rPr>
        <w:lastRenderedPageBreak/>
        <w:t>Give the definition of each of the following terms:</w:t>
      </w:r>
    </w:p>
    <w:p w14:paraId="160F510E" w14:textId="77777777" w:rsidR="00FD273D" w:rsidRPr="00CC0EB2" w:rsidRDefault="00FD273D" w:rsidP="00FD273D">
      <w:pPr>
        <w:pStyle w:val="ListParagraph"/>
        <w:ind w:left="360"/>
        <w:rPr>
          <w:rFonts w:cs="Open San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651"/>
      </w:tblGrid>
      <w:tr w:rsidR="00FD273D" w:rsidRPr="00CC0EB2" w14:paraId="554E39AE" w14:textId="77777777" w:rsidTr="00B96C6F">
        <w:trPr>
          <w:trHeight w:val="624"/>
          <w:jc w:val="center"/>
        </w:trPr>
        <w:tc>
          <w:tcPr>
            <w:tcW w:w="1842" w:type="dxa"/>
            <w:shd w:val="clear" w:color="auto" w:fill="F2F2F2" w:themeFill="background1" w:themeFillShade="F2"/>
            <w:vAlign w:val="center"/>
          </w:tcPr>
          <w:p w14:paraId="33CA8DA0" w14:textId="301F2998" w:rsidR="00FD273D" w:rsidRPr="00CC0EB2" w:rsidRDefault="00FD273D" w:rsidP="00B96C6F">
            <w:pPr>
              <w:spacing w:after="0"/>
              <w:rPr>
                <w:rFonts w:cs="Open Sans"/>
              </w:rPr>
            </w:pPr>
            <w:r w:rsidRPr="00CC0EB2">
              <w:rPr>
                <w:rFonts w:cs="Open Sans"/>
              </w:rPr>
              <w:t>Bacteria</w:t>
            </w:r>
          </w:p>
        </w:tc>
        <w:tc>
          <w:tcPr>
            <w:tcW w:w="7651" w:type="dxa"/>
            <w:shd w:val="clear" w:color="auto" w:fill="auto"/>
            <w:vAlign w:val="center"/>
          </w:tcPr>
          <w:p w14:paraId="7CA8082A" w14:textId="2B2C0536" w:rsidR="00FD273D" w:rsidRPr="00CC0EB2" w:rsidRDefault="00FD273D" w:rsidP="00B96C6F">
            <w:pPr>
              <w:spacing w:after="0"/>
              <w:rPr>
                <w:rFonts w:cs="Open Sans"/>
              </w:rPr>
            </w:pPr>
          </w:p>
        </w:tc>
      </w:tr>
      <w:tr w:rsidR="00FD273D" w:rsidRPr="00CC0EB2" w14:paraId="3B29AF9B" w14:textId="77777777" w:rsidTr="00B96C6F">
        <w:trPr>
          <w:trHeight w:val="624"/>
          <w:jc w:val="center"/>
        </w:trPr>
        <w:tc>
          <w:tcPr>
            <w:tcW w:w="1842" w:type="dxa"/>
            <w:shd w:val="clear" w:color="auto" w:fill="F2F2F2" w:themeFill="background1" w:themeFillShade="F2"/>
            <w:vAlign w:val="center"/>
          </w:tcPr>
          <w:p w14:paraId="001D2731" w14:textId="1F7A824D" w:rsidR="00FD273D" w:rsidRPr="00CC0EB2" w:rsidRDefault="00FD273D" w:rsidP="00B96C6F">
            <w:pPr>
              <w:spacing w:after="0"/>
              <w:rPr>
                <w:rFonts w:cs="Open Sans"/>
              </w:rPr>
            </w:pPr>
            <w:r w:rsidRPr="00CC0EB2">
              <w:rPr>
                <w:rFonts w:cs="Open Sans"/>
              </w:rPr>
              <w:t>Bacteria spores</w:t>
            </w:r>
          </w:p>
        </w:tc>
        <w:tc>
          <w:tcPr>
            <w:tcW w:w="7651" w:type="dxa"/>
            <w:shd w:val="clear" w:color="auto" w:fill="auto"/>
            <w:vAlign w:val="center"/>
          </w:tcPr>
          <w:p w14:paraId="225F4012" w14:textId="77777777" w:rsidR="00FD273D" w:rsidRPr="00CC0EB2" w:rsidRDefault="00FD273D" w:rsidP="00B96C6F">
            <w:pPr>
              <w:spacing w:after="0"/>
              <w:rPr>
                <w:rFonts w:cs="Open Sans"/>
              </w:rPr>
            </w:pPr>
          </w:p>
        </w:tc>
      </w:tr>
      <w:tr w:rsidR="00FD273D" w:rsidRPr="00CC0EB2" w14:paraId="46AF0ABB" w14:textId="77777777" w:rsidTr="00B96C6F">
        <w:trPr>
          <w:trHeight w:val="624"/>
          <w:jc w:val="center"/>
        </w:trPr>
        <w:tc>
          <w:tcPr>
            <w:tcW w:w="1842" w:type="dxa"/>
            <w:shd w:val="clear" w:color="auto" w:fill="F2F2F2" w:themeFill="background1" w:themeFillShade="F2"/>
            <w:vAlign w:val="center"/>
          </w:tcPr>
          <w:p w14:paraId="1D49CC06" w14:textId="27839B68" w:rsidR="00FD273D" w:rsidRPr="00CC0EB2" w:rsidRDefault="00FD273D" w:rsidP="00B96C6F">
            <w:pPr>
              <w:spacing w:after="0"/>
              <w:rPr>
                <w:rFonts w:cs="Open Sans"/>
              </w:rPr>
            </w:pPr>
            <w:r w:rsidRPr="00CC0EB2">
              <w:rPr>
                <w:rFonts w:cs="Open Sans"/>
              </w:rPr>
              <w:t>Fungi</w:t>
            </w:r>
          </w:p>
        </w:tc>
        <w:tc>
          <w:tcPr>
            <w:tcW w:w="7651" w:type="dxa"/>
            <w:shd w:val="clear" w:color="auto" w:fill="auto"/>
            <w:vAlign w:val="center"/>
          </w:tcPr>
          <w:p w14:paraId="220C2332" w14:textId="77777777" w:rsidR="00FD273D" w:rsidRPr="00CC0EB2" w:rsidRDefault="00FD273D" w:rsidP="00B96C6F">
            <w:pPr>
              <w:spacing w:after="0"/>
              <w:rPr>
                <w:rFonts w:cs="Open Sans"/>
              </w:rPr>
            </w:pPr>
          </w:p>
        </w:tc>
      </w:tr>
      <w:tr w:rsidR="00FD273D" w:rsidRPr="00CC0EB2" w14:paraId="315AAF44" w14:textId="77777777" w:rsidTr="00B96C6F">
        <w:trPr>
          <w:trHeight w:val="624"/>
          <w:jc w:val="center"/>
        </w:trPr>
        <w:tc>
          <w:tcPr>
            <w:tcW w:w="1842" w:type="dxa"/>
            <w:shd w:val="clear" w:color="auto" w:fill="F2F2F2" w:themeFill="background1" w:themeFillShade="F2"/>
            <w:vAlign w:val="center"/>
          </w:tcPr>
          <w:p w14:paraId="3C6C7DE4" w14:textId="720A8CF9" w:rsidR="00FD273D" w:rsidRPr="00CC0EB2" w:rsidRDefault="00FD273D" w:rsidP="00B96C6F">
            <w:pPr>
              <w:spacing w:after="0"/>
              <w:rPr>
                <w:rFonts w:cs="Open Sans"/>
              </w:rPr>
            </w:pPr>
            <w:r w:rsidRPr="00CC0EB2">
              <w:rPr>
                <w:rFonts w:cs="Open Sans"/>
              </w:rPr>
              <w:t>Viruses</w:t>
            </w:r>
          </w:p>
        </w:tc>
        <w:tc>
          <w:tcPr>
            <w:tcW w:w="7651" w:type="dxa"/>
            <w:shd w:val="clear" w:color="auto" w:fill="auto"/>
            <w:vAlign w:val="center"/>
          </w:tcPr>
          <w:p w14:paraId="4319017B" w14:textId="77777777" w:rsidR="00FD273D" w:rsidRPr="00CC0EB2" w:rsidRDefault="00FD273D" w:rsidP="00B96C6F">
            <w:pPr>
              <w:spacing w:after="0"/>
              <w:rPr>
                <w:rFonts w:cs="Open Sans"/>
              </w:rPr>
            </w:pPr>
          </w:p>
        </w:tc>
      </w:tr>
      <w:tr w:rsidR="00FD273D" w:rsidRPr="00CC0EB2" w14:paraId="455E98F0" w14:textId="77777777" w:rsidTr="00B96C6F">
        <w:trPr>
          <w:trHeight w:val="624"/>
          <w:jc w:val="center"/>
        </w:trPr>
        <w:tc>
          <w:tcPr>
            <w:tcW w:w="1842" w:type="dxa"/>
            <w:shd w:val="clear" w:color="auto" w:fill="F2F2F2" w:themeFill="background1" w:themeFillShade="F2"/>
            <w:vAlign w:val="center"/>
          </w:tcPr>
          <w:p w14:paraId="1EF036E0" w14:textId="1EC49190" w:rsidR="00FD273D" w:rsidRPr="00CC0EB2" w:rsidRDefault="00FD273D" w:rsidP="00B96C6F">
            <w:pPr>
              <w:spacing w:after="0"/>
              <w:rPr>
                <w:rFonts w:cs="Open Sans"/>
              </w:rPr>
            </w:pPr>
            <w:r w:rsidRPr="00CC0EB2">
              <w:rPr>
                <w:rFonts w:cs="Open Sans"/>
              </w:rPr>
              <w:t>Pathogens</w:t>
            </w:r>
          </w:p>
        </w:tc>
        <w:tc>
          <w:tcPr>
            <w:tcW w:w="7651" w:type="dxa"/>
            <w:shd w:val="clear" w:color="auto" w:fill="auto"/>
            <w:vAlign w:val="center"/>
          </w:tcPr>
          <w:p w14:paraId="0075E1A8" w14:textId="66C86B59" w:rsidR="00FD273D" w:rsidRPr="00CC0EB2" w:rsidRDefault="00FD273D" w:rsidP="00B96C6F">
            <w:pPr>
              <w:spacing w:after="0"/>
              <w:rPr>
                <w:rFonts w:cs="Open Sans"/>
              </w:rPr>
            </w:pPr>
          </w:p>
        </w:tc>
      </w:tr>
      <w:tr w:rsidR="001E529C" w:rsidRPr="00CC0EB2" w14:paraId="7295B472" w14:textId="77777777" w:rsidTr="00B96C6F">
        <w:trPr>
          <w:trHeight w:val="624"/>
          <w:jc w:val="center"/>
        </w:trPr>
        <w:tc>
          <w:tcPr>
            <w:tcW w:w="1842" w:type="dxa"/>
            <w:shd w:val="clear" w:color="auto" w:fill="F2F2F2" w:themeFill="background1" w:themeFillShade="F2"/>
            <w:vAlign w:val="center"/>
          </w:tcPr>
          <w:p w14:paraId="05B4943F" w14:textId="65E3B86E" w:rsidR="001E529C" w:rsidRPr="00CC0EB2" w:rsidRDefault="001E529C" w:rsidP="00B96C6F">
            <w:pPr>
              <w:spacing w:after="0"/>
              <w:rPr>
                <w:rFonts w:cs="Open Sans"/>
              </w:rPr>
            </w:pPr>
            <w:r>
              <w:rPr>
                <w:rFonts w:cs="Open Sans"/>
              </w:rPr>
              <w:t>Harmless micro-organism</w:t>
            </w:r>
          </w:p>
        </w:tc>
        <w:tc>
          <w:tcPr>
            <w:tcW w:w="7651" w:type="dxa"/>
            <w:shd w:val="clear" w:color="auto" w:fill="auto"/>
            <w:vAlign w:val="center"/>
          </w:tcPr>
          <w:p w14:paraId="7BA7E1FE" w14:textId="77777777" w:rsidR="001E529C" w:rsidRPr="00CC0EB2" w:rsidRDefault="001E529C" w:rsidP="00B96C6F">
            <w:pPr>
              <w:spacing w:after="0"/>
              <w:rPr>
                <w:rFonts w:cs="Open Sans"/>
              </w:rPr>
            </w:pPr>
          </w:p>
        </w:tc>
      </w:tr>
      <w:tr w:rsidR="00FD273D" w:rsidRPr="00CC0EB2" w14:paraId="5A393C16" w14:textId="77777777" w:rsidTr="00B96C6F">
        <w:trPr>
          <w:trHeight w:val="624"/>
          <w:jc w:val="center"/>
        </w:trPr>
        <w:tc>
          <w:tcPr>
            <w:tcW w:w="1842" w:type="dxa"/>
            <w:shd w:val="clear" w:color="auto" w:fill="F2F2F2" w:themeFill="background1" w:themeFillShade="F2"/>
            <w:vAlign w:val="center"/>
          </w:tcPr>
          <w:p w14:paraId="6E9E0213" w14:textId="74A55814" w:rsidR="00FD273D" w:rsidRPr="00CC0EB2" w:rsidRDefault="00FD273D" w:rsidP="00B96C6F">
            <w:pPr>
              <w:spacing w:after="0"/>
              <w:rPr>
                <w:rFonts w:cs="Open Sans"/>
              </w:rPr>
            </w:pPr>
            <w:r w:rsidRPr="00CC0EB2">
              <w:rPr>
                <w:rFonts w:cs="Open Sans"/>
              </w:rPr>
              <w:t>Infection</w:t>
            </w:r>
          </w:p>
        </w:tc>
        <w:tc>
          <w:tcPr>
            <w:tcW w:w="7651" w:type="dxa"/>
            <w:shd w:val="clear" w:color="auto" w:fill="auto"/>
            <w:vAlign w:val="center"/>
          </w:tcPr>
          <w:p w14:paraId="48F42B98" w14:textId="77777777" w:rsidR="00FD273D" w:rsidRPr="00CC0EB2" w:rsidRDefault="00FD273D" w:rsidP="00B96C6F">
            <w:pPr>
              <w:spacing w:after="0"/>
              <w:rPr>
                <w:rFonts w:cs="Open Sans"/>
                <w:i/>
              </w:rPr>
            </w:pPr>
          </w:p>
        </w:tc>
      </w:tr>
      <w:tr w:rsidR="00FD273D" w:rsidRPr="00CC0EB2" w14:paraId="4B6D6CDA" w14:textId="77777777" w:rsidTr="00B96C6F">
        <w:trPr>
          <w:trHeight w:val="624"/>
          <w:jc w:val="center"/>
        </w:trPr>
        <w:tc>
          <w:tcPr>
            <w:tcW w:w="1842" w:type="dxa"/>
            <w:shd w:val="clear" w:color="auto" w:fill="F2F2F2" w:themeFill="background1" w:themeFillShade="F2"/>
            <w:vAlign w:val="center"/>
          </w:tcPr>
          <w:p w14:paraId="32AFFF72" w14:textId="02C20DC3" w:rsidR="00FD273D" w:rsidRPr="00CC0EB2" w:rsidRDefault="00FD273D" w:rsidP="00B96C6F">
            <w:pPr>
              <w:spacing w:after="0"/>
              <w:rPr>
                <w:rFonts w:cs="Open Sans"/>
              </w:rPr>
            </w:pPr>
            <w:r w:rsidRPr="00CC0EB2">
              <w:rPr>
                <w:rFonts w:cs="Open Sans"/>
              </w:rPr>
              <w:t>Disease</w:t>
            </w:r>
          </w:p>
        </w:tc>
        <w:tc>
          <w:tcPr>
            <w:tcW w:w="7651" w:type="dxa"/>
            <w:shd w:val="clear" w:color="auto" w:fill="auto"/>
            <w:vAlign w:val="center"/>
          </w:tcPr>
          <w:p w14:paraId="63EB0D63" w14:textId="77777777" w:rsidR="00FD273D" w:rsidRPr="00CC0EB2" w:rsidRDefault="00FD273D" w:rsidP="00B96C6F">
            <w:pPr>
              <w:spacing w:after="0"/>
              <w:rPr>
                <w:rFonts w:cs="Open Sans"/>
                <w:i/>
              </w:rPr>
            </w:pPr>
          </w:p>
        </w:tc>
      </w:tr>
      <w:tr w:rsidR="00FD273D" w:rsidRPr="00CC0EB2" w14:paraId="5A3360A9" w14:textId="77777777" w:rsidTr="00B96C6F">
        <w:trPr>
          <w:trHeight w:val="624"/>
          <w:jc w:val="center"/>
        </w:trPr>
        <w:tc>
          <w:tcPr>
            <w:tcW w:w="1842" w:type="dxa"/>
            <w:shd w:val="clear" w:color="auto" w:fill="F2F2F2" w:themeFill="background1" w:themeFillShade="F2"/>
            <w:vAlign w:val="center"/>
          </w:tcPr>
          <w:p w14:paraId="4FA842B6" w14:textId="26D5EC10" w:rsidR="00FD273D" w:rsidRPr="00CC0EB2" w:rsidRDefault="00FD273D" w:rsidP="00B96C6F">
            <w:pPr>
              <w:spacing w:after="0"/>
              <w:rPr>
                <w:rFonts w:cs="Open Sans"/>
              </w:rPr>
            </w:pPr>
            <w:r w:rsidRPr="00CC0EB2">
              <w:rPr>
                <w:rFonts w:cs="Open Sans"/>
              </w:rPr>
              <w:t>Colonisation</w:t>
            </w:r>
          </w:p>
        </w:tc>
        <w:tc>
          <w:tcPr>
            <w:tcW w:w="7651" w:type="dxa"/>
            <w:shd w:val="clear" w:color="auto" w:fill="auto"/>
            <w:vAlign w:val="center"/>
          </w:tcPr>
          <w:p w14:paraId="707F2ECD" w14:textId="77777777" w:rsidR="00FD273D" w:rsidRPr="00CC0EB2" w:rsidRDefault="00FD273D" w:rsidP="00B96C6F">
            <w:pPr>
              <w:spacing w:after="0"/>
              <w:rPr>
                <w:rFonts w:cs="Open Sans"/>
                <w:i/>
              </w:rPr>
            </w:pPr>
          </w:p>
        </w:tc>
      </w:tr>
    </w:tbl>
    <w:p w14:paraId="0478E942" w14:textId="7C4D8B9B" w:rsidR="00CA112F" w:rsidRPr="00CC0EB2" w:rsidRDefault="00CA112F">
      <w:pPr>
        <w:rPr>
          <w:rFonts w:cs="Open Sans"/>
        </w:rPr>
      </w:pPr>
    </w:p>
    <w:p w14:paraId="337DF710" w14:textId="41D4316D" w:rsidR="00FD273D" w:rsidRPr="00CC0EB2" w:rsidRDefault="00FD273D" w:rsidP="0073400C">
      <w:pPr>
        <w:pStyle w:val="ListParagraph"/>
        <w:numPr>
          <w:ilvl w:val="0"/>
          <w:numId w:val="4"/>
        </w:numPr>
        <w:spacing w:after="0"/>
        <w:ind w:left="360"/>
        <w:rPr>
          <w:rFonts w:cs="Open Sans"/>
        </w:rPr>
      </w:pPr>
      <w:r w:rsidRPr="00CC0EB2">
        <w:rPr>
          <w:rFonts w:cs="Open Sans"/>
        </w:rPr>
        <w:t>For each of the following modes of transmission, give an example of how you would break the chain of infection?</w:t>
      </w:r>
    </w:p>
    <w:p w14:paraId="027C0098" w14:textId="77777777" w:rsidR="00FD273D" w:rsidRPr="00CC0EB2" w:rsidRDefault="00FD273D" w:rsidP="00B96C6F">
      <w:pPr>
        <w:spacing w:after="0"/>
        <w:rPr>
          <w:rFonts w:cs="Open Sans"/>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87"/>
      </w:tblGrid>
      <w:tr w:rsidR="00FD273D" w:rsidRPr="00CC0EB2" w14:paraId="09AF3248" w14:textId="77777777" w:rsidTr="00B96C6F">
        <w:trPr>
          <w:trHeight w:val="680"/>
          <w:jc w:val="center"/>
        </w:trPr>
        <w:tc>
          <w:tcPr>
            <w:tcW w:w="1838" w:type="dxa"/>
            <w:shd w:val="clear" w:color="auto" w:fill="F2F2F2" w:themeFill="background1" w:themeFillShade="F2"/>
            <w:vAlign w:val="center"/>
          </w:tcPr>
          <w:p w14:paraId="3A1E34DE" w14:textId="02FE4EC2" w:rsidR="00FD273D" w:rsidRPr="00CC0EB2" w:rsidRDefault="00FD273D" w:rsidP="00B96C6F">
            <w:pPr>
              <w:spacing w:after="0"/>
              <w:rPr>
                <w:rFonts w:cs="Open Sans"/>
              </w:rPr>
            </w:pPr>
            <w:r w:rsidRPr="00CC0EB2">
              <w:rPr>
                <w:rFonts w:cs="Open Sans"/>
              </w:rPr>
              <w:t>Contact</w:t>
            </w:r>
          </w:p>
        </w:tc>
        <w:tc>
          <w:tcPr>
            <w:tcW w:w="7587" w:type="dxa"/>
            <w:shd w:val="clear" w:color="auto" w:fill="auto"/>
            <w:vAlign w:val="center"/>
          </w:tcPr>
          <w:p w14:paraId="33DEE976" w14:textId="2D994778" w:rsidR="00FD273D" w:rsidRPr="0022376F" w:rsidRDefault="00FD273D" w:rsidP="00B96C6F">
            <w:pPr>
              <w:spacing w:after="0"/>
              <w:rPr>
                <w:rFonts w:cs="Open Sans"/>
              </w:rPr>
            </w:pPr>
          </w:p>
        </w:tc>
      </w:tr>
      <w:tr w:rsidR="00FD273D" w:rsidRPr="00CC0EB2" w14:paraId="212FC3FA" w14:textId="77777777" w:rsidTr="00B96C6F">
        <w:trPr>
          <w:trHeight w:val="680"/>
          <w:jc w:val="center"/>
        </w:trPr>
        <w:tc>
          <w:tcPr>
            <w:tcW w:w="1838" w:type="dxa"/>
            <w:shd w:val="clear" w:color="auto" w:fill="F2F2F2" w:themeFill="background1" w:themeFillShade="F2"/>
            <w:vAlign w:val="center"/>
          </w:tcPr>
          <w:p w14:paraId="2EF04C52" w14:textId="7EE3317C" w:rsidR="00FD273D" w:rsidRPr="00CC0EB2" w:rsidRDefault="00FD273D" w:rsidP="00B96C6F">
            <w:pPr>
              <w:spacing w:after="0"/>
              <w:rPr>
                <w:rFonts w:cs="Open Sans"/>
              </w:rPr>
            </w:pPr>
            <w:r w:rsidRPr="00CC0EB2">
              <w:rPr>
                <w:rFonts w:cs="Open Sans"/>
              </w:rPr>
              <w:t>Airborne</w:t>
            </w:r>
          </w:p>
        </w:tc>
        <w:tc>
          <w:tcPr>
            <w:tcW w:w="7587" w:type="dxa"/>
            <w:shd w:val="clear" w:color="auto" w:fill="auto"/>
            <w:vAlign w:val="center"/>
          </w:tcPr>
          <w:p w14:paraId="53ACA481" w14:textId="6C578CCD" w:rsidR="00FD273D" w:rsidRPr="0022376F" w:rsidRDefault="00FD273D" w:rsidP="00B96C6F">
            <w:pPr>
              <w:spacing w:after="0"/>
              <w:rPr>
                <w:rFonts w:cs="Open Sans"/>
              </w:rPr>
            </w:pPr>
          </w:p>
        </w:tc>
      </w:tr>
      <w:tr w:rsidR="00FD273D" w:rsidRPr="00CC0EB2" w14:paraId="70D6FCEC" w14:textId="77777777" w:rsidTr="00B96C6F">
        <w:trPr>
          <w:trHeight w:val="680"/>
          <w:jc w:val="center"/>
        </w:trPr>
        <w:tc>
          <w:tcPr>
            <w:tcW w:w="1838" w:type="dxa"/>
            <w:shd w:val="clear" w:color="auto" w:fill="F2F2F2" w:themeFill="background1" w:themeFillShade="F2"/>
            <w:vAlign w:val="center"/>
          </w:tcPr>
          <w:p w14:paraId="420C5858" w14:textId="573FE948" w:rsidR="00FD273D" w:rsidRPr="00CC0EB2" w:rsidRDefault="00FD273D" w:rsidP="00B96C6F">
            <w:pPr>
              <w:spacing w:after="0"/>
              <w:rPr>
                <w:rFonts w:cs="Open Sans"/>
              </w:rPr>
            </w:pPr>
            <w:r w:rsidRPr="00CC0EB2">
              <w:rPr>
                <w:rFonts w:cs="Open Sans"/>
              </w:rPr>
              <w:t>Droplet</w:t>
            </w:r>
          </w:p>
        </w:tc>
        <w:tc>
          <w:tcPr>
            <w:tcW w:w="7587" w:type="dxa"/>
            <w:shd w:val="clear" w:color="auto" w:fill="auto"/>
            <w:vAlign w:val="center"/>
          </w:tcPr>
          <w:p w14:paraId="6EA5FC8F" w14:textId="75C175E0" w:rsidR="00FD273D" w:rsidRPr="0022376F" w:rsidRDefault="00FD273D" w:rsidP="00B96C6F">
            <w:pPr>
              <w:spacing w:after="0"/>
              <w:rPr>
                <w:rFonts w:cs="Open Sans"/>
              </w:rPr>
            </w:pPr>
          </w:p>
        </w:tc>
      </w:tr>
      <w:tr w:rsidR="0025495E" w:rsidRPr="00CC0EB2" w14:paraId="45F0A368" w14:textId="77777777" w:rsidTr="00B96C6F">
        <w:trPr>
          <w:trHeight w:val="680"/>
          <w:jc w:val="center"/>
        </w:trPr>
        <w:tc>
          <w:tcPr>
            <w:tcW w:w="1838" w:type="dxa"/>
            <w:shd w:val="clear" w:color="auto" w:fill="F2F2F2" w:themeFill="background1" w:themeFillShade="F2"/>
            <w:vAlign w:val="center"/>
          </w:tcPr>
          <w:p w14:paraId="5DCDC997" w14:textId="6B8AB512" w:rsidR="0025495E" w:rsidRPr="00CC0EB2" w:rsidRDefault="0025495E" w:rsidP="00B96C6F">
            <w:pPr>
              <w:spacing w:after="0"/>
              <w:rPr>
                <w:rFonts w:cs="Open Sans"/>
              </w:rPr>
            </w:pPr>
            <w:r>
              <w:rPr>
                <w:rFonts w:cs="Open Sans"/>
              </w:rPr>
              <w:t>Penetrating Injury</w:t>
            </w:r>
          </w:p>
        </w:tc>
        <w:tc>
          <w:tcPr>
            <w:tcW w:w="7587" w:type="dxa"/>
            <w:shd w:val="clear" w:color="auto" w:fill="auto"/>
            <w:vAlign w:val="center"/>
          </w:tcPr>
          <w:p w14:paraId="3ABB7E7F" w14:textId="77777777" w:rsidR="0025495E" w:rsidRPr="0022376F" w:rsidRDefault="0025495E" w:rsidP="00B96C6F">
            <w:pPr>
              <w:spacing w:after="0"/>
              <w:rPr>
                <w:rFonts w:cs="Open Sans"/>
              </w:rPr>
            </w:pPr>
          </w:p>
        </w:tc>
      </w:tr>
    </w:tbl>
    <w:p w14:paraId="312CE668" w14:textId="77777777" w:rsidR="00B96C6F" w:rsidRDefault="00B96C6F">
      <w:pPr>
        <w:rPr>
          <w:rFonts w:cs="Open Sans"/>
        </w:rPr>
      </w:pPr>
      <w:r>
        <w:rPr>
          <w:rFonts w:cs="Open Sans"/>
        </w:rPr>
        <w:br w:type="page"/>
      </w:r>
    </w:p>
    <w:p w14:paraId="7B940E85" w14:textId="28F127A5" w:rsidR="00FD273D" w:rsidRDefault="00C03903" w:rsidP="0073400C">
      <w:pPr>
        <w:pStyle w:val="ListParagraph"/>
        <w:numPr>
          <w:ilvl w:val="0"/>
          <w:numId w:val="4"/>
        </w:numPr>
        <w:spacing w:after="0"/>
        <w:ind w:left="360"/>
        <w:rPr>
          <w:rFonts w:cs="Open Sans"/>
        </w:rPr>
      </w:pPr>
      <w:r>
        <w:rPr>
          <w:rFonts w:cs="Open Sans"/>
        </w:rPr>
        <w:lastRenderedPageBreak/>
        <w:t>Name any</w:t>
      </w:r>
      <w:r w:rsidR="00FD273D" w:rsidRPr="00CC0EB2">
        <w:rPr>
          <w:rFonts w:cs="Open Sans"/>
        </w:rPr>
        <w:t xml:space="preserve"> two </w:t>
      </w:r>
      <w:r w:rsidR="00B96C6F">
        <w:rPr>
          <w:rFonts w:cs="Open Sans"/>
        </w:rPr>
        <w:t xml:space="preserve">(2) </w:t>
      </w:r>
      <w:r w:rsidR="00FD273D" w:rsidRPr="00CC0EB2">
        <w:rPr>
          <w:rFonts w:cs="Open Sans"/>
        </w:rPr>
        <w:t xml:space="preserve">strategies </w:t>
      </w:r>
      <w:r w:rsidR="00F26EB1">
        <w:rPr>
          <w:rFonts w:cs="Open Sans"/>
        </w:rPr>
        <w:t xml:space="preserve">that have been </w:t>
      </w:r>
      <w:r>
        <w:rPr>
          <w:rFonts w:cs="Open Sans"/>
        </w:rPr>
        <w:t xml:space="preserve">implemented in Australia </w:t>
      </w:r>
      <w:r w:rsidR="006F4769">
        <w:rPr>
          <w:rFonts w:cs="Open Sans"/>
        </w:rPr>
        <w:t xml:space="preserve">since the start of the COVID -19 pandemic, </w:t>
      </w:r>
      <w:r w:rsidRPr="00CC0EB2">
        <w:rPr>
          <w:rFonts w:cs="Open Sans"/>
        </w:rPr>
        <w:t>to</w:t>
      </w:r>
      <w:r w:rsidR="00FD273D" w:rsidRPr="00CC0EB2">
        <w:rPr>
          <w:rFonts w:cs="Open Sans"/>
        </w:rPr>
        <w:t xml:space="preserve"> </w:t>
      </w:r>
      <w:r>
        <w:rPr>
          <w:rFonts w:cs="Open Sans"/>
        </w:rPr>
        <w:t xml:space="preserve">limit the spread and </w:t>
      </w:r>
      <w:r w:rsidR="00FD273D" w:rsidRPr="00CC0EB2">
        <w:rPr>
          <w:rFonts w:cs="Open Sans"/>
        </w:rPr>
        <w:t xml:space="preserve">reduce the risk </w:t>
      </w:r>
      <w:r w:rsidR="005D0CEB">
        <w:rPr>
          <w:rFonts w:cs="Open Sans"/>
        </w:rPr>
        <w:t>of infection to the public</w:t>
      </w:r>
      <w:r w:rsidR="00FD273D" w:rsidRPr="00CC0EB2">
        <w:rPr>
          <w:rFonts w:cs="Open Sans"/>
        </w:rPr>
        <w:t>.</w:t>
      </w:r>
    </w:p>
    <w:p w14:paraId="4CACCE1A" w14:textId="77777777" w:rsidR="00B96C6F" w:rsidRPr="00CC0EB2" w:rsidRDefault="00B96C6F" w:rsidP="00B96C6F">
      <w:pPr>
        <w:pStyle w:val="ListParagraph"/>
        <w:spacing w:after="0"/>
        <w:ind w:left="360"/>
        <w:rPr>
          <w:rFonts w:cs="Open Sans"/>
        </w:rPr>
      </w:pPr>
    </w:p>
    <w:tbl>
      <w:tblPr>
        <w:tblStyle w:val="TableGrid"/>
        <w:tblW w:w="9242" w:type="dxa"/>
        <w:jc w:val="center"/>
        <w:tblLook w:val="04A0" w:firstRow="1" w:lastRow="0" w:firstColumn="1" w:lastColumn="0" w:noHBand="0" w:noVBand="1"/>
      </w:tblPr>
      <w:tblGrid>
        <w:gridCol w:w="580"/>
        <w:gridCol w:w="8662"/>
      </w:tblGrid>
      <w:tr w:rsidR="00B96C6F" w:rsidRPr="009D0EE3" w14:paraId="527A851D" w14:textId="77777777" w:rsidTr="00B96C6F">
        <w:trPr>
          <w:trHeight w:val="543"/>
          <w:jc w:val="center"/>
        </w:trPr>
        <w:tc>
          <w:tcPr>
            <w:tcW w:w="580" w:type="dxa"/>
            <w:shd w:val="clear" w:color="auto" w:fill="F2F2F2" w:themeFill="background1" w:themeFillShade="F2"/>
            <w:vAlign w:val="center"/>
          </w:tcPr>
          <w:p w14:paraId="5726A982" w14:textId="77777777" w:rsidR="00B96C6F" w:rsidRPr="009D0EE3" w:rsidRDefault="00B96C6F" w:rsidP="0073400C">
            <w:pPr>
              <w:numPr>
                <w:ilvl w:val="0"/>
                <w:numId w:val="28"/>
              </w:numPr>
              <w:spacing w:line="259" w:lineRule="auto"/>
              <w:rPr>
                <w:rFonts w:cs="Open Sans"/>
                <w:b/>
                <w:bCs/>
                <w:lang w:val="en-AU"/>
              </w:rPr>
            </w:pPr>
          </w:p>
        </w:tc>
        <w:tc>
          <w:tcPr>
            <w:tcW w:w="8662" w:type="dxa"/>
            <w:vAlign w:val="center"/>
          </w:tcPr>
          <w:p w14:paraId="0141C04A" w14:textId="77777777" w:rsidR="00B96C6F" w:rsidRPr="009D0EE3" w:rsidRDefault="00B96C6F" w:rsidP="0003107B">
            <w:pPr>
              <w:spacing w:line="259" w:lineRule="auto"/>
              <w:rPr>
                <w:rFonts w:cs="Open Sans"/>
                <w:lang w:val="en-AU"/>
              </w:rPr>
            </w:pPr>
          </w:p>
        </w:tc>
      </w:tr>
      <w:tr w:rsidR="00B96C6F" w:rsidRPr="009D0EE3" w14:paraId="2357AD6B" w14:textId="77777777" w:rsidTr="00B96C6F">
        <w:trPr>
          <w:trHeight w:val="543"/>
          <w:jc w:val="center"/>
        </w:trPr>
        <w:tc>
          <w:tcPr>
            <w:tcW w:w="580" w:type="dxa"/>
            <w:shd w:val="clear" w:color="auto" w:fill="F2F2F2" w:themeFill="background1" w:themeFillShade="F2"/>
            <w:vAlign w:val="center"/>
          </w:tcPr>
          <w:p w14:paraId="41518626" w14:textId="77777777" w:rsidR="00B96C6F" w:rsidRPr="009D0EE3" w:rsidRDefault="00B96C6F" w:rsidP="0073400C">
            <w:pPr>
              <w:numPr>
                <w:ilvl w:val="0"/>
                <w:numId w:val="28"/>
              </w:numPr>
              <w:spacing w:line="259" w:lineRule="auto"/>
              <w:rPr>
                <w:rFonts w:cs="Open Sans"/>
                <w:b/>
                <w:bCs/>
                <w:lang w:val="en-AU"/>
              </w:rPr>
            </w:pPr>
          </w:p>
        </w:tc>
        <w:tc>
          <w:tcPr>
            <w:tcW w:w="8662" w:type="dxa"/>
            <w:vAlign w:val="center"/>
          </w:tcPr>
          <w:p w14:paraId="6F943239" w14:textId="77777777" w:rsidR="00B96C6F" w:rsidRPr="009D0EE3" w:rsidRDefault="00B96C6F" w:rsidP="0003107B">
            <w:pPr>
              <w:spacing w:line="259" w:lineRule="auto"/>
              <w:rPr>
                <w:rFonts w:cs="Open Sans"/>
                <w:lang w:val="en-AU"/>
              </w:rPr>
            </w:pPr>
          </w:p>
        </w:tc>
      </w:tr>
    </w:tbl>
    <w:p w14:paraId="63AF0955" w14:textId="77777777" w:rsidR="00FD273D" w:rsidRPr="00CC0EB2" w:rsidRDefault="00FD273D" w:rsidP="00FD273D">
      <w:pPr>
        <w:pStyle w:val="ListParagraph"/>
        <w:ind w:left="0"/>
        <w:rPr>
          <w:rFonts w:cs="Open Sans"/>
        </w:rPr>
      </w:pPr>
    </w:p>
    <w:p w14:paraId="4D05E502" w14:textId="3291B4F5" w:rsidR="00FD273D" w:rsidRPr="00CC0EB2" w:rsidRDefault="00B96C6F" w:rsidP="0073400C">
      <w:pPr>
        <w:pStyle w:val="ListParagraph"/>
        <w:numPr>
          <w:ilvl w:val="0"/>
          <w:numId w:val="4"/>
        </w:numPr>
        <w:spacing w:after="0"/>
        <w:ind w:left="360"/>
        <w:rPr>
          <w:rFonts w:cs="Open Sans"/>
        </w:rPr>
      </w:pPr>
      <w:r>
        <w:rPr>
          <w:rFonts w:cs="Open Sans"/>
        </w:rPr>
        <w:t xml:space="preserve">Select </w:t>
      </w:r>
      <w:r w:rsidRPr="005D0CEB">
        <w:rPr>
          <w:rFonts w:cs="Open Sans"/>
          <w:b/>
          <w:bCs/>
        </w:rPr>
        <w:t>Yes</w:t>
      </w:r>
      <w:r>
        <w:rPr>
          <w:rFonts w:cs="Open Sans"/>
        </w:rPr>
        <w:t xml:space="preserve"> or </w:t>
      </w:r>
      <w:r w:rsidRPr="005D0CEB">
        <w:rPr>
          <w:rFonts w:cs="Open Sans"/>
          <w:b/>
          <w:bCs/>
        </w:rPr>
        <w:t>No</w:t>
      </w:r>
      <w:r>
        <w:rPr>
          <w:rFonts w:cs="Open Sans"/>
        </w:rPr>
        <w:t xml:space="preserve"> for each of the statements in the table to </w:t>
      </w:r>
      <w:r w:rsidR="00496ADD">
        <w:rPr>
          <w:rFonts w:cs="Open Sans"/>
        </w:rPr>
        <w:t xml:space="preserve">indicate </w:t>
      </w:r>
      <w:r w:rsidR="00496ADD" w:rsidRPr="00CC0EB2">
        <w:rPr>
          <w:rFonts w:cs="Open Sans"/>
        </w:rPr>
        <w:t>the</w:t>
      </w:r>
      <w:r w:rsidR="00FD273D" w:rsidRPr="00CC0EB2">
        <w:rPr>
          <w:rFonts w:cs="Open Sans"/>
        </w:rPr>
        <w:t xml:space="preserve"> most likely potential sources of influenza</w:t>
      </w:r>
    </w:p>
    <w:p w14:paraId="762F637A" w14:textId="77777777" w:rsidR="00FD273D" w:rsidRPr="00CC0EB2" w:rsidRDefault="00FD273D" w:rsidP="00FD273D">
      <w:pPr>
        <w:pStyle w:val="ListParagraph"/>
        <w:ind w:left="0"/>
        <w:rPr>
          <w:rFonts w:cs="Open Sans"/>
        </w:rPr>
      </w:pPr>
    </w:p>
    <w:tbl>
      <w:tblPr>
        <w:tblStyle w:val="TableGrid"/>
        <w:tblW w:w="9498" w:type="dxa"/>
        <w:tblInd w:w="-5" w:type="dxa"/>
        <w:tblLook w:val="04A0" w:firstRow="1" w:lastRow="0" w:firstColumn="1" w:lastColumn="0" w:noHBand="0" w:noVBand="1"/>
      </w:tblPr>
      <w:tblGrid>
        <w:gridCol w:w="7371"/>
        <w:gridCol w:w="2127"/>
      </w:tblGrid>
      <w:tr w:rsidR="00FD273D" w:rsidRPr="00CC0EB2" w14:paraId="266EE98B" w14:textId="77777777" w:rsidTr="00E359CB">
        <w:trPr>
          <w:trHeight w:val="332"/>
        </w:trPr>
        <w:tc>
          <w:tcPr>
            <w:tcW w:w="7371" w:type="dxa"/>
            <w:shd w:val="clear" w:color="auto" w:fill="F2F2F2" w:themeFill="background1" w:themeFillShade="F2"/>
          </w:tcPr>
          <w:p w14:paraId="130832CA" w14:textId="77777777" w:rsidR="00FD273D" w:rsidRPr="00CC0EB2" w:rsidRDefault="00FD273D" w:rsidP="0003107B">
            <w:pPr>
              <w:pStyle w:val="ListParagraph"/>
              <w:spacing w:line="259" w:lineRule="auto"/>
              <w:ind w:left="0"/>
              <w:rPr>
                <w:rFonts w:cs="Open Sans"/>
                <w:b/>
                <w:bCs/>
              </w:rPr>
            </w:pPr>
            <w:r w:rsidRPr="00CC0EB2">
              <w:rPr>
                <w:rFonts w:cs="Open Sans"/>
                <w:b/>
                <w:bCs/>
              </w:rPr>
              <w:t>Potential Source</w:t>
            </w:r>
          </w:p>
        </w:tc>
        <w:tc>
          <w:tcPr>
            <w:tcW w:w="2127" w:type="dxa"/>
            <w:shd w:val="clear" w:color="auto" w:fill="F2F2F2" w:themeFill="background1" w:themeFillShade="F2"/>
          </w:tcPr>
          <w:p w14:paraId="3C911F6A" w14:textId="4DAE5FFF" w:rsidR="00FD273D" w:rsidRPr="00CC0EB2" w:rsidRDefault="00FD273D" w:rsidP="0003107B">
            <w:pPr>
              <w:pStyle w:val="ListParagraph"/>
              <w:spacing w:line="259" w:lineRule="auto"/>
              <w:ind w:left="0"/>
              <w:rPr>
                <w:rFonts w:cs="Open Sans"/>
                <w:b/>
                <w:bCs/>
              </w:rPr>
            </w:pPr>
          </w:p>
        </w:tc>
      </w:tr>
      <w:tr w:rsidR="00B96C6F" w:rsidRPr="00CC0EB2" w14:paraId="30719556" w14:textId="77777777" w:rsidTr="00E359CB">
        <w:trPr>
          <w:trHeight w:val="454"/>
        </w:trPr>
        <w:tc>
          <w:tcPr>
            <w:tcW w:w="7371" w:type="dxa"/>
            <w:vAlign w:val="center"/>
          </w:tcPr>
          <w:p w14:paraId="080250A4" w14:textId="77777777" w:rsidR="00B96C6F" w:rsidRPr="00CC0EB2" w:rsidRDefault="00B96C6F" w:rsidP="00B96C6F">
            <w:pPr>
              <w:pStyle w:val="ListParagraph"/>
              <w:spacing w:line="259" w:lineRule="auto"/>
              <w:ind w:left="0"/>
              <w:rPr>
                <w:rFonts w:cs="Open Sans"/>
              </w:rPr>
            </w:pPr>
            <w:r w:rsidRPr="00CC0EB2">
              <w:rPr>
                <w:rFonts w:cs="Open Sans"/>
              </w:rPr>
              <w:t xml:space="preserve">A person who has the signs and symptoms of influenza (coughing, runny nose, sore throat) </w:t>
            </w:r>
          </w:p>
        </w:tc>
        <w:tc>
          <w:tcPr>
            <w:tcW w:w="2127" w:type="dxa"/>
            <w:vAlign w:val="center"/>
          </w:tcPr>
          <w:p w14:paraId="5BDC6092" w14:textId="37C930FE" w:rsidR="00B96C6F" w:rsidRPr="00CC0EB2" w:rsidRDefault="00B96C6F" w:rsidP="00E359CB">
            <w:pPr>
              <w:pStyle w:val="ListParagraph"/>
              <w:spacing w:line="259" w:lineRule="auto"/>
              <w:ind w:left="0"/>
              <w:jc w:val="center"/>
              <w:rPr>
                <w:rFonts w:cs="Open Sans"/>
              </w:rPr>
            </w:pPr>
            <w:r w:rsidRPr="00620026">
              <w:rPr>
                <w:rFonts w:cs="Open Sans"/>
                <w:b/>
                <w:bCs/>
              </w:rPr>
              <w:t>Yes              No</w:t>
            </w:r>
          </w:p>
        </w:tc>
      </w:tr>
      <w:tr w:rsidR="00B96C6F" w:rsidRPr="00CC0EB2" w14:paraId="48C8DAFD" w14:textId="77777777" w:rsidTr="00E359CB">
        <w:trPr>
          <w:trHeight w:val="454"/>
        </w:trPr>
        <w:tc>
          <w:tcPr>
            <w:tcW w:w="7371" w:type="dxa"/>
            <w:vAlign w:val="center"/>
          </w:tcPr>
          <w:p w14:paraId="107AC4FC" w14:textId="77777777" w:rsidR="00B96C6F" w:rsidRPr="00CC0EB2" w:rsidRDefault="00B96C6F" w:rsidP="00B96C6F">
            <w:pPr>
              <w:rPr>
                <w:rFonts w:cs="Open Sans"/>
              </w:rPr>
            </w:pPr>
            <w:r w:rsidRPr="00CC0EB2">
              <w:rPr>
                <w:rFonts w:cs="Open Sans"/>
              </w:rPr>
              <w:t>A person who has influenza but has not yet shown the signs and symptoms</w:t>
            </w:r>
          </w:p>
        </w:tc>
        <w:tc>
          <w:tcPr>
            <w:tcW w:w="2127" w:type="dxa"/>
            <w:vAlign w:val="center"/>
          </w:tcPr>
          <w:p w14:paraId="50E3A8A0" w14:textId="3C695B03" w:rsidR="00B96C6F" w:rsidRPr="00CC0EB2" w:rsidRDefault="00B96C6F" w:rsidP="00E359CB">
            <w:pPr>
              <w:jc w:val="center"/>
              <w:rPr>
                <w:rFonts w:cs="Open Sans"/>
              </w:rPr>
            </w:pPr>
            <w:r w:rsidRPr="00620026">
              <w:rPr>
                <w:rFonts w:cs="Open Sans"/>
                <w:b/>
                <w:bCs/>
              </w:rPr>
              <w:t>Yes              No</w:t>
            </w:r>
          </w:p>
        </w:tc>
      </w:tr>
      <w:tr w:rsidR="00B96C6F" w:rsidRPr="00CC0EB2" w14:paraId="63A76CC9" w14:textId="77777777" w:rsidTr="00E359CB">
        <w:trPr>
          <w:trHeight w:val="454"/>
        </w:trPr>
        <w:tc>
          <w:tcPr>
            <w:tcW w:w="7371" w:type="dxa"/>
            <w:vAlign w:val="center"/>
          </w:tcPr>
          <w:p w14:paraId="5C860615" w14:textId="77777777" w:rsidR="00B96C6F" w:rsidRPr="00CC0EB2" w:rsidRDefault="00B96C6F" w:rsidP="00B96C6F">
            <w:pPr>
              <w:rPr>
                <w:rFonts w:cs="Open Sans"/>
              </w:rPr>
            </w:pPr>
            <w:r w:rsidRPr="00CC0EB2">
              <w:rPr>
                <w:rFonts w:cs="Open Sans"/>
              </w:rPr>
              <w:t>A person who has been vaccinated against influenza</w:t>
            </w:r>
          </w:p>
        </w:tc>
        <w:tc>
          <w:tcPr>
            <w:tcW w:w="2127" w:type="dxa"/>
            <w:vAlign w:val="center"/>
          </w:tcPr>
          <w:p w14:paraId="1CA43C3B" w14:textId="30D55AA8" w:rsidR="00B96C6F" w:rsidRPr="00CC0EB2" w:rsidRDefault="00B96C6F" w:rsidP="00E359CB">
            <w:pPr>
              <w:jc w:val="center"/>
              <w:rPr>
                <w:rFonts w:cs="Open Sans"/>
              </w:rPr>
            </w:pPr>
            <w:r w:rsidRPr="00620026">
              <w:rPr>
                <w:rFonts w:cs="Open Sans"/>
                <w:b/>
                <w:bCs/>
              </w:rPr>
              <w:t>Yes              No</w:t>
            </w:r>
          </w:p>
        </w:tc>
      </w:tr>
    </w:tbl>
    <w:p w14:paraId="4C8996E3" w14:textId="77777777" w:rsidR="00FD273D" w:rsidRPr="00CC0EB2" w:rsidRDefault="00FD273D" w:rsidP="00FD273D">
      <w:pPr>
        <w:rPr>
          <w:rFonts w:cs="Open Sans"/>
        </w:rPr>
      </w:pPr>
    </w:p>
    <w:p w14:paraId="556E715C" w14:textId="4552542D" w:rsidR="00FD273D" w:rsidRPr="00CC0EB2" w:rsidRDefault="00072B10" w:rsidP="0073400C">
      <w:pPr>
        <w:pStyle w:val="ListParagraph"/>
        <w:numPr>
          <w:ilvl w:val="0"/>
          <w:numId w:val="4"/>
        </w:numPr>
        <w:spacing w:after="0"/>
        <w:ind w:left="360"/>
        <w:rPr>
          <w:rFonts w:cs="Open Sans"/>
        </w:rPr>
      </w:pPr>
      <w:r>
        <w:rPr>
          <w:rFonts w:cs="Open Sans"/>
        </w:rPr>
        <w:t>D</w:t>
      </w:r>
      <w:r w:rsidR="00FD273D" w:rsidRPr="00CC0EB2">
        <w:rPr>
          <w:rFonts w:cs="Open Sans"/>
        </w:rPr>
        <w:t xml:space="preserve">escribe how each </w:t>
      </w:r>
      <w:r>
        <w:rPr>
          <w:rFonts w:cs="Open Sans"/>
        </w:rPr>
        <w:t xml:space="preserve">of the factors below </w:t>
      </w:r>
      <w:r w:rsidR="00FD273D" w:rsidRPr="00CC0EB2">
        <w:rPr>
          <w:rFonts w:cs="Open Sans"/>
        </w:rPr>
        <w:t>increases susceptibility to infection</w:t>
      </w:r>
      <w:r w:rsidR="00E359CB">
        <w:rPr>
          <w:rFonts w:cs="Open Sans"/>
        </w:rPr>
        <w:t>s.</w:t>
      </w:r>
    </w:p>
    <w:p w14:paraId="08FFA9AC" w14:textId="77777777" w:rsidR="00FD273D" w:rsidRPr="00CC0EB2" w:rsidRDefault="00FD273D" w:rsidP="00E359CB">
      <w:pPr>
        <w:spacing w:after="0"/>
        <w:rPr>
          <w:rFonts w:cs="Open Sans"/>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7171"/>
      </w:tblGrid>
      <w:tr w:rsidR="00B96C6F" w:rsidRPr="00CC0EB2" w14:paraId="039421EE" w14:textId="77777777" w:rsidTr="00E359CB">
        <w:trPr>
          <w:trHeight w:val="399"/>
        </w:trPr>
        <w:tc>
          <w:tcPr>
            <w:tcW w:w="2362" w:type="dxa"/>
            <w:shd w:val="clear" w:color="auto" w:fill="F2F2F2" w:themeFill="background1" w:themeFillShade="F2"/>
            <w:vAlign w:val="center"/>
          </w:tcPr>
          <w:p w14:paraId="1480021B" w14:textId="77777777" w:rsidR="00B96C6F" w:rsidRPr="00CC0EB2" w:rsidRDefault="00B96C6F" w:rsidP="00E359CB">
            <w:pPr>
              <w:spacing w:after="0"/>
              <w:rPr>
                <w:rFonts w:cs="Open Sans"/>
                <w:b/>
                <w:bCs/>
              </w:rPr>
            </w:pPr>
            <w:r w:rsidRPr="00CC0EB2">
              <w:rPr>
                <w:rFonts w:cs="Open Sans"/>
                <w:b/>
                <w:bCs/>
              </w:rPr>
              <w:t>Factors</w:t>
            </w:r>
          </w:p>
        </w:tc>
        <w:tc>
          <w:tcPr>
            <w:tcW w:w="7171" w:type="dxa"/>
            <w:shd w:val="clear" w:color="auto" w:fill="F2F2F2" w:themeFill="background1" w:themeFillShade="F2"/>
            <w:vAlign w:val="center"/>
          </w:tcPr>
          <w:p w14:paraId="0DDD7312" w14:textId="77777777" w:rsidR="00B96C6F" w:rsidRPr="00CC0EB2" w:rsidRDefault="00B96C6F" w:rsidP="00E359CB">
            <w:pPr>
              <w:spacing w:after="0"/>
              <w:rPr>
                <w:rFonts w:cs="Open Sans"/>
                <w:b/>
                <w:bCs/>
              </w:rPr>
            </w:pPr>
            <w:r w:rsidRPr="00CC0EB2">
              <w:rPr>
                <w:rFonts w:cs="Open Sans"/>
                <w:b/>
                <w:bCs/>
              </w:rPr>
              <w:t>Susceptibility to infection</w:t>
            </w:r>
          </w:p>
        </w:tc>
      </w:tr>
      <w:tr w:rsidR="00B96C6F" w:rsidRPr="00CC0EB2" w14:paraId="57ED285A" w14:textId="77777777" w:rsidTr="00E359CB">
        <w:trPr>
          <w:trHeight w:val="570"/>
        </w:trPr>
        <w:tc>
          <w:tcPr>
            <w:tcW w:w="2362" w:type="dxa"/>
            <w:shd w:val="clear" w:color="auto" w:fill="F2F2F2" w:themeFill="background1" w:themeFillShade="F2"/>
            <w:vAlign w:val="center"/>
          </w:tcPr>
          <w:p w14:paraId="73AEA132" w14:textId="0FEE52F7" w:rsidR="00B96C6F" w:rsidRPr="00E359CB" w:rsidRDefault="00B96C6F" w:rsidP="0073400C">
            <w:pPr>
              <w:pStyle w:val="ListParagraph"/>
              <w:numPr>
                <w:ilvl w:val="0"/>
                <w:numId w:val="29"/>
              </w:numPr>
              <w:spacing w:after="0"/>
              <w:rPr>
                <w:rFonts w:cs="Open Sans"/>
              </w:rPr>
            </w:pPr>
            <w:r w:rsidRPr="00E359CB">
              <w:rPr>
                <w:rFonts w:cs="Open Sans"/>
              </w:rPr>
              <w:t>Immune status</w:t>
            </w:r>
          </w:p>
        </w:tc>
        <w:tc>
          <w:tcPr>
            <w:tcW w:w="7171" w:type="dxa"/>
            <w:shd w:val="clear" w:color="auto" w:fill="auto"/>
            <w:vAlign w:val="center"/>
          </w:tcPr>
          <w:p w14:paraId="0D6ADEAC" w14:textId="729EE1A4" w:rsidR="00B96C6F" w:rsidRPr="00CC0EB2" w:rsidRDefault="00B96C6F" w:rsidP="00E359CB">
            <w:pPr>
              <w:spacing w:after="0"/>
              <w:rPr>
                <w:rFonts w:cs="Open Sans"/>
              </w:rPr>
            </w:pPr>
          </w:p>
        </w:tc>
      </w:tr>
      <w:tr w:rsidR="00B96C6F" w:rsidRPr="00CC0EB2" w14:paraId="40E599DD" w14:textId="77777777" w:rsidTr="00E359CB">
        <w:trPr>
          <w:trHeight w:val="570"/>
        </w:trPr>
        <w:tc>
          <w:tcPr>
            <w:tcW w:w="2362" w:type="dxa"/>
            <w:shd w:val="clear" w:color="auto" w:fill="F2F2F2" w:themeFill="background1" w:themeFillShade="F2"/>
            <w:vAlign w:val="center"/>
          </w:tcPr>
          <w:p w14:paraId="54F396C7" w14:textId="4EFFCC82" w:rsidR="00B96C6F" w:rsidRPr="00E359CB" w:rsidRDefault="00B96C6F" w:rsidP="0073400C">
            <w:pPr>
              <w:pStyle w:val="ListParagraph"/>
              <w:numPr>
                <w:ilvl w:val="0"/>
                <w:numId w:val="29"/>
              </w:numPr>
              <w:spacing w:after="0"/>
              <w:rPr>
                <w:rFonts w:cs="Open Sans"/>
              </w:rPr>
            </w:pPr>
            <w:r w:rsidRPr="00E359CB">
              <w:rPr>
                <w:rFonts w:cs="Open Sans"/>
              </w:rPr>
              <w:t>Wounds</w:t>
            </w:r>
          </w:p>
        </w:tc>
        <w:tc>
          <w:tcPr>
            <w:tcW w:w="7171" w:type="dxa"/>
            <w:shd w:val="clear" w:color="auto" w:fill="auto"/>
            <w:vAlign w:val="center"/>
          </w:tcPr>
          <w:p w14:paraId="1FEC221E" w14:textId="54435161" w:rsidR="00B96C6F" w:rsidRPr="00CC0EB2" w:rsidRDefault="00B96C6F" w:rsidP="00E359CB">
            <w:pPr>
              <w:spacing w:after="0"/>
              <w:rPr>
                <w:rFonts w:cs="Open Sans"/>
              </w:rPr>
            </w:pPr>
          </w:p>
        </w:tc>
      </w:tr>
      <w:tr w:rsidR="00B96C6F" w:rsidRPr="00CC0EB2" w14:paraId="5C4DF77E" w14:textId="77777777" w:rsidTr="00E359CB">
        <w:trPr>
          <w:trHeight w:val="570"/>
        </w:trPr>
        <w:tc>
          <w:tcPr>
            <w:tcW w:w="2362" w:type="dxa"/>
            <w:shd w:val="clear" w:color="auto" w:fill="F2F2F2" w:themeFill="background1" w:themeFillShade="F2"/>
            <w:vAlign w:val="center"/>
          </w:tcPr>
          <w:p w14:paraId="67D51891" w14:textId="0472F13C" w:rsidR="00B96C6F" w:rsidRPr="00E359CB" w:rsidRDefault="00B96C6F" w:rsidP="0073400C">
            <w:pPr>
              <w:pStyle w:val="ListParagraph"/>
              <w:numPr>
                <w:ilvl w:val="0"/>
                <w:numId w:val="29"/>
              </w:numPr>
              <w:spacing w:after="0"/>
              <w:rPr>
                <w:rFonts w:cs="Open Sans"/>
              </w:rPr>
            </w:pPr>
            <w:r w:rsidRPr="00E359CB">
              <w:rPr>
                <w:rFonts w:cs="Open Sans"/>
              </w:rPr>
              <w:t>Medical Devices</w:t>
            </w:r>
          </w:p>
        </w:tc>
        <w:tc>
          <w:tcPr>
            <w:tcW w:w="7171" w:type="dxa"/>
            <w:shd w:val="clear" w:color="auto" w:fill="auto"/>
            <w:vAlign w:val="center"/>
          </w:tcPr>
          <w:p w14:paraId="751C5DF8" w14:textId="3595D95F" w:rsidR="00B96C6F" w:rsidRPr="00CC0EB2" w:rsidRDefault="00B96C6F" w:rsidP="00E359CB">
            <w:pPr>
              <w:spacing w:after="0"/>
              <w:rPr>
                <w:rFonts w:cs="Open Sans"/>
              </w:rPr>
            </w:pPr>
          </w:p>
        </w:tc>
      </w:tr>
      <w:tr w:rsidR="00B96C6F" w:rsidRPr="00CC0EB2" w14:paraId="7ED6F0AF" w14:textId="77777777" w:rsidTr="00E359CB">
        <w:trPr>
          <w:trHeight w:val="570"/>
        </w:trPr>
        <w:tc>
          <w:tcPr>
            <w:tcW w:w="2362" w:type="dxa"/>
            <w:shd w:val="clear" w:color="auto" w:fill="F2F2F2" w:themeFill="background1" w:themeFillShade="F2"/>
            <w:vAlign w:val="center"/>
          </w:tcPr>
          <w:p w14:paraId="7CC5B94A" w14:textId="55A579F8" w:rsidR="00B96C6F" w:rsidRPr="00E359CB" w:rsidRDefault="00B96C6F" w:rsidP="0073400C">
            <w:pPr>
              <w:pStyle w:val="ListParagraph"/>
              <w:numPr>
                <w:ilvl w:val="0"/>
                <w:numId w:val="29"/>
              </w:numPr>
              <w:spacing w:after="0"/>
              <w:rPr>
                <w:rFonts w:cs="Open Sans"/>
              </w:rPr>
            </w:pPr>
            <w:r w:rsidRPr="00E359CB">
              <w:rPr>
                <w:rFonts w:cs="Open Sans"/>
              </w:rPr>
              <w:t>Medications</w:t>
            </w:r>
          </w:p>
        </w:tc>
        <w:tc>
          <w:tcPr>
            <w:tcW w:w="7171" w:type="dxa"/>
            <w:shd w:val="clear" w:color="auto" w:fill="auto"/>
            <w:vAlign w:val="center"/>
          </w:tcPr>
          <w:p w14:paraId="48625154" w14:textId="50C0D0E6" w:rsidR="00B96C6F" w:rsidRPr="00CC0EB2" w:rsidRDefault="00B96C6F" w:rsidP="00E359CB">
            <w:pPr>
              <w:spacing w:after="0"/>
              <w:rPr>
                <w:rFonts w:cs="Open Sans"/>
              </w:rPr>
            </w:pPr>
          </w:p>
        </w:tc>
      </w:tr>
      <w:tr w:rsidR="00B96C6F" w:rsidRPr="00CC0EB2" w14:paraId="2FC7B031" w14:textId="77777777" w:rsidTr="00E359CB">
        <w:trPr>
          <w:trHeight w:val="570"/>
        </w:trPr>
        <w:tc>
          <w:tcPr>
            <w:tcW w:w="2362" w:type="dxa"/>
            <w:shd w:val="clear" w:color="auto" w:fill="F2F2F2" w:themeFill="background1" w:themeFillShade="F2"/>
            <w:vAlign w:val="center"/>
          </w:tcPr>
          <w:p w14:paraId="1ED0401E" w14:textId="7425E2F8" w:rsidR="00B96C6F" w:rsidRPr="00E359CB" w:rsidRDefault="00B96C6F" w:rsidP="0073400C">
            <w:pPr>
              <w:pStyle w:val="ListParagraph"/>
              <w:numPr>
                <w:ilvl w:val="0"/>
                <w:numId w:val="29"/>
              </w:numPr>
              <w:spacing w:after="0"/>
              <w:rPr>
                <w:rFonts w:cs="Open Sans"/>
              </w:rPr>
            </w:pPr>
            <w:r w:rsidRPr="00E359CB">
              <w:rPr>
                <w:rFonts w:cs="Open Sans"/>
              </w:rPr>
              <w:t>Comorbidities</w:t>
            </w:r>
          </w:p>
        </w:tc>
        <w:tc>
          <w:tcPr>
            <w:tcW w:w="7171" w:type="dxa"/>
            <w:shd w:val="clear" w:color="auto" w:fill="auto"/>
            <w:vAlign w:val="center"/>
          </w:tcPr>
          <w:p w14:paraId="36387AB1" w14:textId="101AFB06" w:rsidR="00B96C6F" w:rsidRPr="00CC0EB2" w:rsidRDefault="00B96C6F" w:rsidP="00E359CB">
            <w:pPr>
              <w:spacing w:after="0"/>
              <w:rPr>
                <w:rFonts w:cs="Open Sans"/>
              </w:rPr>
            </w:pPr>
          </w:p>
        </w:tc>
      </w:tr>
      <w:tr w:rsidR="00B96C6F" w:rsidRPr="00CC0EB2" w14:paraId="05335A80" w14:textId="77777777" w:rsidTr="00E359CB">
        <w:trPr>
          <w:trHeight w:val="570"/>
        </w:trPr>
        <w:tc>
          <w:tcPr>
            <w:tcW w:w="2362" w:type="dxa"/>
            <w:shd w:val="clear" w:color="auto" w:fill="F2F2F2" w:themeFill="background1" w:themeFillShade="F2"/>
            <w:vAlign w:val="center"/>
          </w:tcPr>
          <w:p w14:paraId="31D93DFC" w14:textId="2F05B98D" w:rsidR="00B96C6F" w:rsidRPr="00E359CB" w:rsidRDefault="00E359CB" w:rsidP="0073400C">
            <w:pPr>
              <w:pStyle w:val="ListParagraph"/>
              <w:numPr>
                <w:ilvl w:val="0"/>
                <w:numId w:val="29"/>
              </w:numPr>
              <w:spacing w:after="0"/>
              <w:rPr>
                <w:rFonts w:cs="Open Sans"/>
              </w:rPr>
            </w:pPr>
            <w:r>
              <w:rPr>
                <w:rFonts w:cs="Open Sans"/>
              </w:rPr>
              <w:t>A</w:t>
            </w:r>
            <w:r w:rsidR="00B96C6F" w:rsidRPr="00E359CB">
              <w:rPr>
                <w:rFonts w:cs="Open Sans"/>
              </w:rPr>
              <w:t>ge</w:t>
            </w:r>
          </w:p>
        </w:tc>
        <w:tc>
          <w:tcPr>
            <w:tcW w:w="7171" w:type="dxa"/>
            <w:shd w:val="clear" w:color="auto" w:fill="auto"/>
            <w:vAlign w:val="center"/>
          </w:tcPr>
          <w:p w14:paraId="762BB107" w14:textId="761CC521" w:rsidR="00B96C6F" w:rsidRPr="00CC0EB2" w:rsidRDefault="00B96C6F" w:rsidP="00E359CB">
            <w:pPr>
              <w:spacing w:after="0"/>
              <w:rPr>
                <w:rFonts w:cs="Open Sans"/>
              </w:rPr>
            </w:pPr>
          </w:p>
        </w:tc>
      </w:tr>
    </w:tbl>
    <w:p w14:paraId="1E2384D8" w14:textId="77777777" w:rsidR="00FD273D" w:rsidRPr="00CC0EB2" w:rsidRDefault="00FD273D" w:rsidP="00FD273D">
      <w:pPr>
        <w:rPr>
          <w:rFonts w:cs="Open Sans"/>
        </w:rPr>
      </w:pPr>
    </w:p>
    <w:p w14:paraId="53AC099D" w14:textId="77777777" w:rsidR="00FD273D" w:rsidRPr="00CC0EB2" w:rsidRDefault="00FD273D" w:rsidP="00FD273D">
      <w:pPr>
        <w:rPr>
          <w:rFonts w:cs="Open Sans"/>
        </w:rPr>
      </w:pPr>
    </w:p>
    <w:p w14:paraId="59307F89" w14:textId="06E71AB2" w:rsidR="00E359CB" w:rsidRDefault="00E359CB">
      <w:pPr>
        <w:rPr>
          <w:rFonts w:cs="Open Sans"/>
          <w:lang w:val="en-AU"/>
        </w:rPr>
      </w:pPr>
      <w:r>
        <w:rPr>
          <w:rFonts w:cs="Open Sans"/>
          <w:lang w:val="en-AU"/>
        </w:rPr>
        <w:br w:type="page"/>
      </w:r>
    </w:p>
    <w:p w14:paraId="16FDAB52" w14:textId="77777777" w:rsidR="00CB0558" w:rsidRPr="004248D9" w:rsidRDefault="00560DA9" w:rsidP="00CB0558">
      <w:pPr>
        <w:spacing w:after="0"/>
        <w:rPr>
          <w:rFonts w:cs="Open Sans"/>
          <w:b/>
          <w:lang w:val="en-AU"/>
        </w:rPr>
      </w:pPr>
      <w:r w:rsidRPr="004248D9">
        <w:rPr>
          <w:rFonts w:cs="Open Sans"/>
          <w:b/>
          <w:lang w:val="en-AU"/>
        </w:rPr>
        <w:lastRenderedPageBreak/>
        <w:t>Short Answer Questions</w:t>
      </w:r>
    </w:p>
    <w:p w14:paraId="1CA21E11" w14:textId="77777777" w:rsidR="003042CF" w:rsidRPr="004248D9" w:rsidRDefault="003042CF" w:rsidP="003042CF">
      <w:pPr>
        <w:spacing w:after="0"/>
        <w:rPr>
          <w:rFonts w:cs="Open Sans"/>
          <w:lang w:val="en-AU"/>
        </w:rPr>
      </w:pPr>
    </w:p>
    <w:tbl>
      <w:tblPr>
        <w:tblStyle w:val="TableGrid"/>
        <w:tblW w:w="0" w:type="auto"/>
        <w:tblLayout w:type="fixed"/>
        <w:tblLook w:val="04A0" w:firstRow="1" w:lastRow="0" w:firstColumn="1" w:lastColumn="0" w:noHBand="0" w:noVBand="1"/>
      </w:tblPr>
      <w:tblGrid>
        <w:gridCol w:w="1413"/>
        <w:gridCol w:w="709"/>
        <w:gridCol w:w="708"/>
        <w:gridCol w:w="1560"/>
        <w:gridCol w:w="708"/>
        <w:gridCol w:w="709"/>
        <w:gridCol w:w="1559"/>
        <w:gridCol w:w="709"/>
        <w:gridCol w:w="851"/>
      </w:tblGrid>
      <w:tr w:rsidR="00560DA9" w:rsidRPr="004248D9" w14:paraId="0D25C6E1" w14:textId="77777777" w:rsidTr="00560DA9">
        <w:tc>
          <w:tcPr>
            <w:tcW w:w="1413" w:type="dxa"/>
          </w:tcPr>
          <w:p w14:paraId="12682B46" w14:textId="77777777" w:rsidR="00560DA9" w:rsidRPr="004248D9" w:rsidRDefault="00560DA9" w:rsidP="00560DA9">
            <w:pPr>
              <w:rPr>
                <w:rFonts w:cs="Open Sans"/>
                <w:b/>
                <w:lang w:val="en-AU"/>
              </w:rPr>
            </w:pPr>
            <w:r w:rsidRPr="004248D9">
              <w:rPr>
                <w:rFonts w:cs="Open Sans"/>
                <w:b/>
                <w:lang w:val="en-AU"/>
              </w:rPr>
              <w:t>Q Number</w:t>
            </w:r>
          </w:p>
        </w:tc>
        <w:tc>
          <w:tcPr>
            <w:tcW w:w="709" w:type="dxa"/>
            <w:tcBorders>
              <w:bottom w:val="single" w:sz="4" w:space="0" w:color="auto"/>
            </w:tcBorders>
          </w:tcPr>
          <w:p w14:paraId="4150DFA4" w14:textId="77777777" w:rsidR="00560DA9" w:rsidRPr="004248D9" w:rsidRDefault="00560DA9" w:rsidP="00560DA9">
            <w:pPr>
              <w:rPr>
                <w:rFonts w:cs="Open Sans"/>
                <w:b/>
                <w:lang w:val="en-AU"/>
              </w:rPr>
            </w:pPr>
            <w:r w:rsidRPr="004248D9">
              <w:rPr>
                <w:rFonts w:cs="Open Sans"/>
                <w:b/>
                <w:lang w:val="en-AU"/>
              </w:rPr>
              <w:t>S</w:t>
            </w:r>
          </w:p>
        </w:tc>
        <w:tc>
          <w:tcPr>
            <w:tcW w:w="708" w:type="dxa"/>
            <w:tcBorders>
              <w:bottom w:val="single" w:sz="4" w:space="0" w:color="auto"/>
            </w:tcBorders>
          </w:tcPr>
          <w:p w14:paraId="56A06DCB" w14:textId="77777777" w:rsidR="00560DA9" w:rsidRPr="004248D9" w:rsidRDefault="00560DA9" w:rsidP="00560DA9">
            <w:pPr>
              <w:rPr>
                <w:rFonts w:cs="Open Sans"/>
                <w:b/>
                <w:lang w:val="en-AU"/>
              </w:rPr>
            </w:pPr>
            <w:r w:rsidRPr="004248D9">
              <w:rPr>
                <w:rFonts w:cs="Open Sans"/>
                <w:b/>
                <w:lang w:val="en-AU"/>
              </w:rPr>
              <w:t>NYS</w:t>
            </w:r>
          </w:p>
        </w:tc>
        <w:tc>
          <w:tcPr>
            <w:tcW w:w="1560" w:type="dxa"/>
            <w:tcBorders>
              <w:bottom w:val="single" w:sz="4" w:space="0" w:color="auto"/>
            </w:tcBorders>
          </w:tcPr>
          <w:p w14:paraId="63A0EF11" w14:textId="77777777" w:rsidR="00560DA9" w:rsidRPr="004248D9" w:rsidRDefault="00560DA9" w:rsidP="00560DA9">
            <w:pPr>
              <w:rPr>
                <w:rFonts w:cs="Open Sans"/>
                <w:b/>
                <w:lang w:val="en-AU"/>
              </w:rPr>
            </w:pPr>
            <w:r w:rsidRPr="004248D9">
              <w:rPr>
                <w:rFonts w:cs="Open Sans"/>
                <w:b/>
                <w:lang w:val="en-AU"/>
              </w:rPr>
              <w:t>Q Number</w:t>
            </w:r>
          </w:p>
        </w:tc>
        <w:tc>
          <w:tcPr>
            <w:tcW w:w="708" w:type="dxa"/>
            <w:tcBorders>
              <w:bottom w:val="single" w:sz="4" w:space="0" w:color="auto"/>
            </w:tcBorders>
          </w:tcPr>
          <w:p w14:paraId="300055B7" w14:textId="77777777" w:rsidR="00560DA9" w:rsidRPr="004248D9" w:rsidRDefault="00560DA9" w:rsidP="00560DA9">
            <w:pPr>
              <w:rPr>
                <w:rFonts w:cs="Open Sans"/>
                <w:b/>
                <w:lang w:val="en-AU"/>
              </w:rPr>
            </w:pPr>
            <w:r w:rsidRPr="004248D9">
              <w:rPr>
                <w:rFonts w:cs="Open Sans"/>
                <w:b/>
                <w:lang w:val="en-AU"/>
              </w:rPr>
              <w:t>S</w:t>
            </w:r>
          </w:p>
        </w:tc>
        <w:tc>
          <w:tcPr>
            <w:tcW w:w="709" w:type="dxa"/>
            <w:tcBorders>
              <w:bottom w:val="single" w:sz="4" w:space="0" w:color="auto"/>
            </w:tcBorders>
          </w:tcPr>
          <w:p w14:paraId="17E50E99" w14:textId="77777777" w:rsidR="00560DA9" w:rsidRPr="004248D9" w:rsidRDefault="00560DA9" w:rsidP="00560DA9">
            <w:pPr>
              <w:rPr>
                <w:rFonts w:cs="Open Sans"/>
                <w:b/>
                <w:lang w:val="en-AU"/>
              </w:rPr>
            </w:pPr>
            <w:r w:rsidRPr="004248D9">
              <w:rPr>
                <w:rFonts w:cs="Open Sans"/>
                <w:b/>
                <w:lang w:val="en-AU"/>
              </w:rPr>
              <w:t>NYS</w:t>
            </w:r>
          </w:p>
        </w:tc>
        <w:tc>
          <w:tcPr>
            <w:tcW w:w="1559" w:type="dxa"/>
            <w:tcBorders>
              <w:bottom w:val="single" w:sz="4" w:space="0" w:color="auto"/>
            </w:tcBorders>
          </w:tcPr>
          <w:p w14:paraId="496DB123" w14:textId="77777777" w:rsidR="00560DA9" w:rsidRPr="004248D9" w:rsidRDefault="00560DA9" w:rsidP="00560DA9">
            <w:pPr>
              <w:rPr>
                <w:rFonts w:cs="Open Sans"/>
                <w:b/>
                <w:lang w:val="en-AU"/>
              </w:rPr>
            </w:pPr>
            <w:r w:rsidRPr="004248D9">
              <w:rPr>
                <w:rFonts w:cs="Open Sans"/>
                <w:b/>
                <w:lang w:val="en-AU"/>
              </w:rPr>
              <w:t>Q Number</w:t>
            </w:r>
          </w:p>
        </w:tc>
        <w:tc>
          <w:tcPr>
            <w:tcW w:w="709" w:type="dxa"/>
            <w:tcBorders>
              <w:bottom w:val="single" w:sz="4" w:space="0" w:color="auto"/>
            </w:tcBorders>
          </w:tcPr>
          <w:p w14:paraId="10317657" w14:textId="77777777" w:rsidR="00560DA9" w:rsidRPr="004248D9" w:rsidRDefault="00560DA9" w:rsidP="00560DA9">
            <w:pPr>
              <w:rPr>
                <w:rFonts w:cs="Open Sans"/>
                <w:b/>
                <w:lang w:val="en-AU"/>
              </w:rPr>
            </w:pPr>
            <w:r w:rsidRPr="004248D9">
              <w:rPr>
                <w:rFonts w:cs="Open Sans"/>
                <w:b/>
                <w:lang w:val="en-AU"/>
              </w:rPr>
              <w:t>S</w:t>
            </w:r>
          </w:p>
        </w:tc>
        <w:tc>
          <w:tcPr>
            <w:tcW w:w="851" w:type="dxa"/>
            <w:tcBorders>
              <w:bottom w:val="single" w:sz="4" w:space="0" w:color="auto"/>
            </w:tcBorders>
          </w:tcPr>
          <w:p w14:paraId="5495AD4A" w14:textId="77777777" w:rsidR="00560DA9" w:rsidRPr="004248D9" w:rsidRDefault="00560DA9" w:rsidP="00560DA9">
            <w:pPr>
              <w:rPr>
                <w:rFonts w:cs="Open Sans"/>
                <w:b/>
                <w:lang w:val="en-AU"/>
              </w:rPr>
            </w:pPr>
            <w:r w:rsidRPr="004248D9">
              <w:rPr>
                <w:rFonts w:cs="Open Sans"/>
                <w:b/>
                <w:lang w:val="en-AU"/>
              </w:rPr>
              <w:t>NYS</w:t>
            </w:r>
          </w:p>
        </w:tc>
      </w:tr>
      <w:tr w:rsidR="00560DA9" w:rsidRPr="004248D9" w14:paraId="1FC81184" w14:textId="77777777" w:rsidTr="003B2FA9">
        <w:tc>
          <w:tcPr>
            <w:tcW w:w="1413" w:type="dxa"/>
          </w:tcPr>
          <w:p w14:paraId="7D4B54CA" w14:textId="77777777" w:rsidR="00560DA9" w:rsidRPr="004248D9" w:rsidRDefault="00560DA9" w:rsidP="00560DA9">
            <w:pPr>
              <w:rPr>
                <w:rFonts w:cs="Open Sans"/>
                <w:lang w:val="en-AU"/>
              </w:rPr>
            </w:pPr>
            <w:r w:rsidRPr="004248D9">
              <w:rPr>
                <w:rFonts w:cs="Open Sans"/>
                <w:lang w:val="en-AU"/>
              </w:rPr>
              <w:t>Question 1</w:t>
            </w:r>
          </w:p>
          <w:p w14:paraId="4E00CC48" w14:textId="77777777" w:rsidR="00560DA9" w:rsidRPr="004248D9" w:rsidRDefault="00560DA9" w:rsidP="00560DA9">
            <w:pPr>
              <w:rPr>
                <w:rFonts w:cs="Open Sans"/>
                <w:lang w:val="en-AU"/>
              </w:rPr>
            </w:pPr>
          </w:p>
        </w:tc>
        <w:tc>
          <w:tcPr>
            <w:tcW w:w="709" w:type="dxa"/>
            <w:shd w:val="clear" w:color="auto" w:fill="F2F2F2" w:themeFill="background1" w:themeFillShade="F2"/>
          </w:tcPr>
          <w:p w14:paraId="0FA9CC96" w14:textId="77777777" w:rsidR="00560DA9" w:rsidRPr="004248D9" w:rsidRDefault="00560DA9" w:rsidP="00560DA9">
            <w:pPr>
              <w:rPr>
                <w:rFonts w:cs="Open Sans"/>
                <w:lang w:val="en-AU"/>
              </w:rPr>
            </w:pPr>
          </w:p>
        </w:tc>
        <w:tc>
          <w:tcPr>
            <w:tcW w:w="708" w:type="dxa"/>
            <w:shd w:val="clear" w:color="auto" w:fill="F2F2F2" w:themeFill="background1" w:themeFillShade="F2"/>
          </w:tcPr>
          <w:p w14:paraId="001A5596" w14:textId="77777777" w:rsidR="00560DA9" w:rsidRPr="004248D9" w:rsidRDefault="00560DA9" w:rsidP="00560DA9">
            <w:pPr>
              <w:rPr>
                <w:rFonts w:cs="Open Sans"/>
                <w:lang w:val="en-AU"/>
              </w:rPr>
            </w:pPr>
          </w:p>
        </w:tc>
        <w:tc>
          <w:tcPr>
            <w:tcW w:w="1560" w:type="dxa"/>
            <w:shd w:val="clear" w:color="auto" w:fill="FFFFFF" w:themeFill="background1"/>
          </w:tcPr>
          <w:p w14:paraId="0D520CB9" w14:textId="079D9B0E" w:rsidR="00560DA9" w:rsidRPr="004248D9" w:rsidRDefault="00560DA9" w:rsidP="00560DA9">
            <w:pPr>
              <w:rPr>
                <w:rFonts w:cs="Open Sans"/>
                <w:lang w:val="en-AU"/>
              </w:rPr>
            </w:pPr>
            <w:r w:rsidRPr="004248D9">
              <w:rPr>
                <w:rFonts w:cs="Open Sans"/>
                <w:lang w:val="en-AU"/>
              </w:rPr>
              <w:t>Question 1</w:t>
            </w:r>
            <w:r w:rsidR="00A97FBF">
              <w:rPr>
                <w:rFonts w:cs="Open Sans"/>
                <w:lang w:val="en-AU"/>
              </w:rPr>
              <w:t>0</w:t>
            </w:r>
          </w:p>
          <w:p w14:paraId="1FBED5A6" w14:textId="77777777" w:rsidR="00560DA9" w:rsidRPr="004248D9" w:rsidRDefault="00560DA9" w:rsidP="00560DA9">
            <w:pPr>
              <w:rPr>
                <w:rFonts w:cs="Open Sans"/>
                <w:lang w:val="en-AU"/>
              </w:rPr>
            </w:pPr>
          </w:p>
        </w:tc>
        <w:tc>
          <w:tcPr>
            <w:tcW w:w="708" w:type="dxa"/>
            <w:shd w:val="clear" w:color="auto" w:fill="F2F2F2" w:themeFill="background1" w:themeFillShade="F2"/>
          </w:tcPr>
          <w:p w14:paraId="77170B3F" w14:textId="77777777" w:rsidR="00560DA9" w:rsidRPr="004248D9" w:rsidRDefault="00560DA9" w:rsidP="00560DA9">
            <w:pPr>
              <w:rPr>
                <w:rFonts w:cs="Open Sans"/>
                <w:lang w:val="en-AU"/>
              </w:rPr>
            </w:pPr>
          </w:p>
        </w:tc>
        <w:tc>
          <w:tcPr>
            <w:tcW w:w="709" w:type="dxa"/>
            <w:shd w:val="clear" w:color="auto" w:fill="F2F2F2" w:themeFill="background1" w:themeFillShade="F2"/>
          </w:tcPr>
          <w:p w14:paraId="4A176B8E" w14:textId="77777777" w:rsidR="00560DA9" w:rsidRPr="004248D9" w:rsidRDefault="00560DA9" w:rsidP="00560DA9">
            <w:pPr>
              <w:rPr>
                <w:rFonts w:cs="Open Sans"/>
                <w:lang w:val="en-AU"/>
              </w:rPr>
            </w:pPr>
          </w:p>
        </w:tc>
        <w:tc>
          <w:tcPr>
            <w:tcW w:w="1559" w:type="dxa"/>
            <w:shd w:val="clear" w:color="auto" w:fill="FFFFFF" w:themeFill="background1"/>
          </w:tcPr>
          <w:p w14:paraId="7F860BF6" w14:textId="713CC410" w:rsidR="00560DA9" w:rsidRPr="004248D9" w:rsidRDefault="00560DA9" w:rsidP="00560DA9">
            <w:pPr>
              <w:rPr>
                <w:rFonts w:cs="Open Sans"/>
                <w:lang w:val="en-AU"/>
              </w:rPr>
            </w:pPr>
            <w:r w:rsidRPr="004248D9">
              <w:rPr>
                <w:rFonts w:cs="Open Sans"/>
                <w:lang w:val="en-AU"/>
              </w:rPr>
              <w:t xml:space="preserve">Question </w:t>
            </w:r>
            <w:r w:rsidR="00A97FBF">
              <w:rPr>
                <w:rFonts w:cs="Open Sans"/>
                <w:lang w:val="en-AU"/>
              </w:rPr>
              <w:t>19</w:t>
            </w:r>
          </w:p>
          <w:p w14:paraId="5485D35A" w14:textId="77777777" w:rsidR="00560DA9" w:rsidRPr="004248D9" w:rsidRDefault="00560DA9" w:rsidP="00560DA9">
            <w:pPr>
              <w:rPr>
                <w:rFonts w:cs="Open Sans"/>
                <w:lang w:val="en-AU"/>
              </w:rPr>
            </w:pPr>
          </w:p>
        </w:tc>
        <w:tc>
          <w:tcPr>
            <w:tcW w:w="709" w:type="dxa"/>
            <w:shd w:val="clear" w:color="auto" w:fill="F2F2F2" w:themeFill="background1" w:themeFillShade="F2"/>
          </w:tcPr>
          <w:p w14:paraId="2D0A0E9F" w14:textId="77777777" w:rsidR="00560DA9" w:rsidRPr="004248D9" w:rsidRDefault="00560DA9" w:rsidP="00560DA9">
            <w:pPr>
              <w:rPr>
                <w:rFonts w:cs="Open Sans"/>
                <w:lang w:val="en-AU"/>
              </w:rPr>
            </w:pPr>
          </w:p>
        </w:tc>
        <w:tc>
          <w:tcPr>
            <w:tcW w:w="851" w:type="dxa"/>
            <w:shd w:val="clear" w:color="auto" w:fill="F2F2F2" w:themeFill="background1" w:themeFillShade="F2"/>
          </w:tcPr>
          <w:p w14:paraId="75DFA4F4" w14:textId="77777777" w:rsidR="00560DA9" w:rsidRPr="004248D9" w:rsidRDefault="00560DA9" w:rsidP="00560DA9">
            <w:pPr>
              <w:rPr>
                <w:rFonts w:cs="Open Sans"/>
                <w:lang w:val="en-AU"/>
              </w:rPr>
            </w:pPr>
          </w:p>
        </w:tc>
      </w:tr>
      <w:tr w:rsidR="00560DA9" w:rsidRPr="004248D9" w14:paraId="4DFA8312" w14:textId="77777777" w:rsidTr="003B2FA9">
        <w:tc>
          <w:tcPr>
            <w:tcW w:w="1413" w:type="dxa"/>
          </w:tcPr>
          <w:p w14:paraId="5954A595" w14:textId="77777777" w:rsidR="00560DA9" w:rsidRPr="004248D9" w:rsidRDefault="00560DA9" w:rsidP="00560DA9">
            <w:pPr>
              <w:rPr>
                <w:rFonts w:cs="Open Sans"/>
                <w:lang w:val="en-AU"/>
              </w:rPr>
            </w:pPr>
            <w:r w:rsidRPr="004248D9">
              <w:rPr>
                <w:rFonts w:cs="Open Sans"/>
                <w:lang w:val="en-AU"/>
              </w:rPr>
              <w:t>Question 2</w:t>
            </w:r>
          </w:p>
          <w:p w14:paraId="1F611A8D" w14:textId="77777777" w:rsidR="00560DA9" w:rsidRPr="004248D9" w:rsidRDefault="00560DA9" w:rsidP="00560DA9">
            <w:pPr>
              <w:rPr>
                <w:rFonts w:cs="Open Sans"/>
                <w:lang w:val="en-AU"/>
              </w:rPr>
            </w:pPr>
          </w:p>
        </w:tc>
        <w:tc>
          <w:tcPr>
            <w:tcW w:w="709" w:type="dxa"/>
            <w:shd w:val="clear" w:color="auto" w:fill="F2F2F2" w:themeFill="background1" w:themeFillShade="F2"/>
          </w:tcPr>
          <w:p w14:paraId="6B444965" w14:textId="77777777" w:rsidR="00560DA9" w:rsidRPr="004248D9" w:rsidRDefault="00560DA9" w:rsidP="00560DA9">
            <w:pPr>
              <w:rPr>
                <w:rFonts w:cs="Open Sans"/>
                <w:lang w:val="en-AU"/>
              </w:rPr>
            </w:pPr>
          </w:p>
        </w:tc>
        <w:tc>
          <w:tcPr>
            <w:tcW w:w="708" w:type="dxa"/>
            <w:shd w:val="clear" w:color="auto" w:fill="F2F2F2" w:themeFill="background1" w:themeFillShade="F2"/>
          </w:tcPr>
          <w:p w14:paraId="35C08E0B" w14:textId="77777777" w:rsidR="00560DA9" w:rsidRPr="004248D9" w:rsidRDefault="00560DA9" w:rsidP="00560DA9">
            <w:pPr>
              <w:rPr>
                <w:rFonts w:cs="Open Sans"/>
                <w:lang w:val="en-AU"/>
              </w:rPr>
            </w:pPr>
          </w:p>
        </w:tc>
        <w:tc>
          <w:tcPr>
            <w:tcW w:w="1560" w:type="dxa"/>
            <w:shd w:val="clear" w:color="auto" w:fill="FFFFFF" w:themeFill="background1"/>
          </w:tcPr>
          <w:p w14:paraId="37161AA2" w14:textId="1E68246F" w:rsidR="00560DA9" w:rsidRPr="004248D9" w:rsidRDefault="00560DA9" w:rsidP="00560DA9">
            <w:pPr>
              <w:rPr>
                <w:rFonts w:cs="Open Sans"/>
                <w:lang w:val="en-AU"/>
              </w:rPr>
            </w:pPr>
            <w:r w:rsidRPr="004248D9">
              <w:rPr>
                <w:rFonts w:cs="Open Sans"/>
                <w:lang w:val="en-AU"/>
              </w:rPr>
              <w:t>Question 1</w:t>
            </w:r>
            <w:r w:rsidR="00A97FBF">
              <w:rPr>
                <w:rFonts w:cs="Open Sans"/>
                <w:lang w:val="en-AU"/>
              </w:rPr>
              <w:t>1</w:t>
            </w:r>
          </w:p>
          <w:p w14:paraId="66087C23" w14:textId="77777777" w:rsidR="00560DA9" w:rsidRPr="004248D9" w:rsidRDefault="00560DA9" w:rsidP="00560DA9">
            <w:pPr>
              <w:rPr>
                <w:rFonts w:cs="Open Sans"/>
                <w:lang w:val="en-AU"/>
              </w:rPr>
            </w:pPr>
          </w:p>
        </w:tc>
        <w:tc>
          <w:tcPr>
            <w:tcW w:w="708" w:type="dxa"/>
            <w:shd w:val="clear" w:color="auto" w:fill="F2F2F2" w:themeFill="background1" w:themeFillShade="F2"/>
          </w:tcPr>
          <w:p w14:paraId="6E8F28E6" w14:textId="77777777" w:rsidR="00560DA9" w:rsidRPr="004248D9" w:rsidRDefault="00560DA9" w:rsidP="00560DA9">
            <w:pPr>
              <w:rPr>
                <w:rFonts w:cs="Open Sans"/>
                <w:lang w:val="en-AU"/>
              </w:rPr>
            </w:pPr>
          </w:p>
        </w:tc>
        <w:tc>
          <w:tcPr>
            <w:tcW w:w="709" w:type="dxa"/>
            <w:shd w:val="clear" w:color="auto" w:fill="F2F2F2" w:themeFill="background1" w:themeFillShade="F2"/>
          </w:tcPr>
          <w:p w14:paraId="0520E5C3" w14:textId="77777777" w:rsidR="00560DA9" w:rsidRPr="004248D9" w:rsidRDefault="00560DA9" w:rsidP="00560DA9">
            <w:pPr>
              <w:rPr>
                <w:rFonts w:cs="Open Sans"/>
                <w:lang w:val="en-AU"/>
              </w:rPr>
            </w:pPr>
          </w:p>
        </w:tc>
        <w:tc>
          <w:tcPr>
            <w:tcW w:w="1559" w:type="dxa"/>
            <w:shd w:val="clear" w:color="auto" w:fill="FFFFFF" w:themeFill="background1"/>
          </w:tcPr>
          <w:p w14:paraId="5A1B1406" w14:textId="3AA09849" w:rsidR="00560DA9" w:rsidRPr="004248D9" w:rsidRDefault="00560DA9" w:rsidP="00560DA9">
            <w:pPr>
              <w:rPr>
                <w:rFonts w:cs="Open Sans"/>
                <w:lang w:val="en-AU"/>
              </w:rPr>
            </w:pPr>
            <w:r w:rsidRPr="004248D9">
              <w:rPr>
                <w:rFonts w:cs="Open Sans"/>
                <w:lang w:val="en-AU"/>
              </w:rPr>
              <w:t>Question 2</w:t>
            </w:r>
            <w:r w:rsidR="00A97FBF">
              <w:rPr>
                <w:rFonts w:cs="Open Sans"/>
                <w:lang w:val="en-AU"/>
              </w:rPr>
              <w:t>0</w:t>
            </w:r>
          </w:p>
          <w:p w14:paraId="5BDC0E22" w14:textId="77777777" w:rsidR="00560DA9" w:rsidRPr="004248D9" w:rsidRDefault="00560DA9" w:rsidP="00560DA9">
            <w:pPr>
              <w:rPr>
                <w:rFonts w:cs="Open Sans"/>
                <w:lang w:val="en-AU"/>
              </w:rPr>
            </w:pPr>
          </w:p>
        </w:tc>
        <w:tc>
          <w:tcPr>
            <w:tcW w:w="709" w:type="dxa"/>
            <w:shd w:val="clear" w:color="auto" w:fill="F2F2F2" w:themeFill="background1" w:themeFillShade="F2"/>
          </w:tcPr>
          <w:p w14:paraId="24171408" w14:textId="77777777" w:rsidR="00560DA9" w:rsidRPr="004248D9" w:rsidRDefault="00560DA9" w:rsidP="00560DA9">
            <w:pPr>
              <w:rPr>
                <w:rFonts w:cs="Open Sans"/>
                <w:lang w:val="en-AU"/>
              </w:rPr>
            </w:pPr>
          </w:p>
        </w:tc>
        <w:tc>
          <w:tcPr>
            <w:tcW w:w="851" w:type="dxa"/>
            <w:shd w:val="clear" w:color="auto" w:fill="F2F2F2" w:themeFill="background1" w:themeFillShade="F2"/>
          </w:tcPr>
          <w:p w14:paraId="24683D0B" w14:textId="77777777" w:rsidR="00560DA9" w:rsidRPr="004248D9" w:rsidRDefault="00560DA9" w:rsidP="00560DA9">
            <w:pPr>
              <w:rPr>
                <w:rFonts w:cs="Open Sans"/>
                <w:lang w:val="en-AU"/>
              </w:rPr>
            </w:pPr>
          </w:p>
        </w:tc>
      </w:tr>
      <w:tr w:rsidR="00560DA9" w:rsidRPr="004248D9" w14:paraId="0FD02A76" w14:textId="77777777" w:rsidTr="003B2FA9">
        <w:tc>
          <w:tcPr>
            <w:tcW w:w="1413" w:type="dxa"/>
          </w:tcPr>
          <w:p w14:paraId="1E832C99" w14:textId="77777777" w:rsidR="00560DA9" w:rsidRPr="004248D9" w:rsidRDefault="00560DA9" w:rsidP="00560DA9">
            <w:pPr>
              <w:rPr>
                <w:rFonts w:cs="Open Sans"/>
                <w:lang w:val="en-AU"/>
              </w:rPr>
            </w:pPr>
            <w:r w:rsidRPr="004248D9">
              <w:rPr>
                <w:rFonts w:cs="Open Sans"/>
                <w:lang w:val="en-AU"/>
              </w:rPr>
              <w:t>Question 3</w:t>
            </w:r>
          </w:p>
          <w:p w14:paraId="2952A201" w14:textId="77777777" w:rsidR="00560DA9" w:rsidRPr="004248D9" w:rsidRDefault="00560DA9" w:rsidP="00560DA9">
            <w:pPr>
              <w:rPr>
                <w:rFonts w:cs="Open Sans"/>
                <w:lang w:val="en-AU"/>
              </w:rPr>
            </w:pPr>
          </w:p>
        </w:tc>
        <w:tc>
          <w:tcPr>
            <w:tcW w:w="709" w:type="dxa"/>
            <w:shd w:val="clear" w:color="auto" w:fill="F2F2F2" w:themeFill="background1" w:themeFillShade="F2"/>
          </w:tcPr>
          <w:p w14:paraId="621DD195" w14:textId="77777777" w:rsidR="00560DA9" w:rsidRPr="004248D9" w:rsidRDefault="00560DA9" w:rsidP="00560DA9">
            <w:pPr>
              <w:rPr>
                <w:rFonts w:cs="Open Sans"/>
                <w:lang w:val="en-AU"/>
              </w:rPr>
            </w:pPr>
          </w:p>
        </w:tc>
        <w:tc>
          <w:tcPr>
            <w:tcW w:w="708" w:type="dxa"/>
            <w:shd w:val="clear" w:color="auto" w:fill="F2F2F2" w:themeFill="background1" w:themeFillShade="F2"/>
          </w:tcPr>
          <w:p w14:paraId="2CFE3D70" w14:textId="77777777" w:rsidR="00560DA9" w:rsidRPr="004248D9" w:rsidRDefault="00560DA9" w:rsidP="00560DA9">
            <w:pPr>
              <w:rPr>
                <w:rFonts w:cs="Open Sans"/>
                <w:lang w:val="en-AU"/>
              </w:rPr>
            </w:pPr>
          </w:p>
        </w:tc>
        <w:tc>
          <w:tcPr>
            <w:tcW w:w="1560" w:type="dxa"/>
            <w:shd w:val="clear" w:color="auto" w:fill="FFFFFF" w:themeFill="background1"/>
          </w:tcPr>
          <w:p w14:paraId="3087B247" w14:textId="6F285F5D" w:rsidR="00560DA9" w:rsidRPr="004248D9" w:rsidRDefault="00560DA9" w:rsidP="00560DA9">
            <w:pPr>
              <w:rPr>
                <w:rFonts w:cs="Open Sans"/>
                <w:lang w:val="en-AU"/>
              </w:rPr>
            </w:pPr>
            <w:r w:rsidRPr="004248D9">
              <w:rPr>
                <w:rFonts w:cs="Open Sans"/>
                <w:lang w:val="en-AU"/>
              </w:rPr>
              <w:t>Question 1</w:t>
            </w:r>
            <w:r w:rsidR="00A97FBF">
              <w:rPr>
                <w:rFonts w:cs="Open Sans"/>
                <w:lang w:val="en-AU"/>
              </w:rPr>
              <w:t>2</w:t>
            </w:r>
          </w:p>
          <w:p w14:paraId="60CF174C" w14:textId="77777777" w:rsidR="00560DA9" w:rsidRPr="004248D9" w:rsidRDefault="00560DA9" w:rsidP="00560DA9">
            <w:pPr>
              <w:rPr>
                <w:rFonts w:cs="Open Sans"/>
                <w:lang w:val="en-AU"/>
              </w:rPr>
            </w:pPr>
          </w:p>
        </w:tc>
        <w:tc>
          <w:tcPr>
            <w:tcW w:w="708" w:type="dxa"/>
            <w:shd w:val="clear" w:color="auto" w:fill="F2F2F2" w:themeFill="background1" w:themeFillShade="F2"/>
          </w:tcPr>
          <w:p w14:paraId="03BD9FB8" w14:textId="77777777" w:rsidR="00560DA9" w:rsidRPr="004248D9" w:rsidRDefault="00560DA9" w:rsidP="00560DA9">
            <w:pPr>
              <w:rPr>
                <w:rFonts w:cs="Open Sans"/>
                <w:lang w:val="en-AU"/>
              </w:rPr>
            </w:pPr>
          </w:p>
        </w:tc>
        <w:tc>
          <w:tcPr>
            <w:tcW w:w="709" w:type="dxa"/>
            <w:shd w:val="clear" w:color="auto" w:fill="F2F2F2" w:themeFill="background1" w:themeFillShade="F2"/>
          </w:tcPr>
          <w:p w14:paraId="1CA518E8" w14:textId="77777777" w:rsidR="00560DA9" w:rsidRPr="004248D9" w:rsidRDefault="00560DA9" w:rsidP="00560DA9">
            <w:pPr>
              <w:rPr>
                <w:rFonts w:cs="Open Sans"/>
                <w:lang w:val="en-AU"/>
              </w:rPr>
            </w:pPr>
          </w:p>
        </w:tc>
        <w:tc>
          <w:tcPr>
            <w:tcW w:w="1559" w:type="dxa"/>
            <w:shd w:val="clear" w:color="auto" w:fill="FFFFFF" w:themeFill="background1"/>
          </w:tcPr>
          <w:p w14:paraId="04B94591" w14:textId="7B8BAF45" w:rsidR="00560DA9" w:rsidRPr="004248D9" w:rsidRDefault="00560DA9" w:rsidP="00560DA9">
            <w:pPr>
              <w:rPr>
                <w:rFonts w:cs="Open Sans"/>
                <w:lang w:val="en-AU"/>
              </w:rPr>
            </w:pPr>
            <w:r w:rsidRPr="004248D9">
              <w:rPr>
                <w:rFonts w:cs="Open Sans"/>
                <w:lang w:val="en-AU"/>
              </w:rPr>
              <w:t>Question 2</w:t>
            </w:r>
            <w:r w:rsidR="00A97FBF">
              <w:rPr>
                <w:rFonts w:cs="Open Sans"/>
                <w:lang w:val="en-AU"/>
              </w:rPr>
              <w:t>1</w:t>
            </w:r>
          </w:p>
          <w:p w14:paraId="52AE7184" w14:textId="77777777" w:rsidR="00560DA9" w:rsidRPr="004248D9" w:rsidRDefault="00560DA9" w:rsidP="00560DA9">
            <w:pPr>
              <w:rPr>
                <w:rFonts w:cs="Open Sans"/>
                <w:lang w:val="en-AU"/>
              </w:rPr>
            </w:pPr>
          </w:p>
        </w:tc>
        <w:tc>
          <w:tcPr>
            <w:tcW w:w="709" w:type="dxa"/>
            <w:shd w:val="clear" w:color="auto" w:fill="F2F2F2" w:themeFill="background1" w:themeFillShade="F2"/>
          </w:tcPr>
          <w:p w14:paraId="0945A461" w14:textId="77777777" w:rsidR="00560DA9" w:rsidRPr="004248D9" w:rsidRDefault="00560DA9" w:rsidP="00560DA9">
            <w:pPr>
              <w:rPr>
                <w:rFonts w:cs="Open Sans"/>
                <w:lang w:val="en-AU"/>
              </w:rPr>
            </w:pPr>
          </w:p>
        </w:tc>
        <w:tc>
          <w:tcPr>
            <w:tcW w:w="851" w:type="dxa"/>
            <w:shd w:val="clear" w:color="auto" w:fill="F2F2F2" w:themeFill="background1" w:themeFillShade="F2"/>
          </w:tcPr>
          <w:p w14:paraId="4FBFE565" w14:textId="77777777" w:rsidR="00560DA9" w:rsidRPr="004248D9" w:rsidRDefault="00560DA9" w:rsidP="00560DA9">
            <w:pPr>
              <w:rPr>
                <w:rFonts w:cs="Open Sans"/>
                <w:lang w:val="en-AU"/>
              </w:rPr>
            </w:pPr>
          </w:p>
        </w:tc>
      </w:tr>
      <w:tr w:rsidR="00560DA9" w:rsidRPr="004248D9" w14:paraId="0EC14803" w14:textId="77777777" w:rsidTr="003B2FA9">
        <w:tc>
          <w:tcPr>
            <w:tcW w:w="1413" w:type="dxa"/>
          </w:tcPr>
          <w:p w14:paraId="3FF9B161" w14:textId="77777777" w:rsidR="00560DA9" w:rsidRPr="004248D9" w:rsidRDefault="00560DA9" w:rsidP="00560DA9">
            <w:pPr>
              <w:rPr>
                <w:rFonts w:cs="Open Sans"/>
                <w:lang w:val="en-AU"/>
              </w:rPr>
            </w:pPr>
            <w:r w:rsidRPr="004248D9">
              <w:rPr>
                <w:rFonts w:cs="Open Sans"/>
                <w:lang w:val="en-AU"/>
              </w:rPr>
              <w:t>Question 4</w:t>
            </w:r>
          </w:p>
          <w:p w14:paraId="6916BF23" w14:textId="77777777" w:rsidR="00560DA9" w:rsidRPr="004248D9" w:rsidRDefault="00560DA9" w:rsidP="00560DA9">
            <w:pPr>
              <w:rPr>
                <w:rFonts w:cs="Open Sans"/>
                <w:lang w:val="en-AU"/>
              </w:rPr>
            </w:pPr>
          </w:p>
        </w:tc>
        <w:tc>
          <w:tcPr>
            <w:tcW w:w="709" w:type="dxa"/>
            <w:shd w:val="clear" w:color="auto" w:fill="F2F2F2" w:themeFill="background1" w:themeFillShade="F2"/>
          </w:tcPr>
          <w:p w14:paraId="28AF86F2" w14:textId="77777777" w:rsidR="00560DA9" w:rsidRPr="004248D9" w:rsidRDefault="00560DA9" w:rsidP="00560DA9">
            <w:pPr>
              <w:rPr>
                <w:rFonts w:cs="Open Sans"/>
                <w:lang w:val="en-AU"/>
              </w:rPr>
            </w:pPr>
          </w:p>
        </w:tc>
        <w:tc>
          <w:tcPr>
            <w:tcW w:w="708" w:type="dxa"/>
            <w:shd w:val="clear" w:color="auto" w:fill="F2F2F2" w:themeFill="background1" w:themeFillShade="F2"/>
          </w:tcPr>
          <w:p w14:paraId="70D8B499" w14:textId="77777777" w:rsidR="00560DA9" w:rsidRPr="004248D9" w:rsidRDefault="00560DA9" w:rsidP="00560DA9">
            <w:pPr>
              <w:rPr>
                <w:rFonts w:cs="Open Sans"/>
                <w:lang w:val="en-AU"/>
              </w:rPr>
            </w:pPr>
          </w:p>
        </w:tc>
        <w:tc>
          <w:tcPr>
            <w:tcW w:w="1560" w:type="dxa"/>
            <w:shd w:val="clear" w:color="auto" w:fill="FFFFFF" w:themeFill="background1"/>
          </w:tcPr>
          <w:p w14:paraId="449544BF" w14:textId="689EAD6A" w:rsidR="00560DA9" w:rsidRPr="004248D9" w:rsidRDefault="00560DA9" w:rsidP="00560DA9">
            <w:pPr>
              <w:rPr>
                <w:rFonts w:cs="Open Sans"/>
                <w:lang w:val="en-AU"/>
              </w:rPr>
            </w:pPr>
            <w:r w:rsidRPr="004248D9">
              <w:rPr>
                <w:rFonts w:cs="Open Sans"/>
                <w:lang w:val="en-AU"/>
              </w:rPr>
              <w:t>Question 1</w:t>
            </w:r>
            <w:r w:rsidR="00A97FBF">
              <w:rPr>
                <w:rFonts w:cs="Open Sans"/>
                <w:lang w:val="en-AU"/>
              </w:rPr>
              <w:t>3</w:t>
            </w:r>
          </w:p>
          <w:p w14:paraId="2D7B3445" w14:textId="77777777" w:rsidR="00560DA9" w:rsidRPr="004248D9" w:rsidRDefault="00560DA9" w:rsidP="00560DA9">
            <w:pPr>
              <w:rPr>
                <w:rFonts w:cs="Open Sans"/>
                <w:lang w:val="en-AU"/>
              </w:rPr>
            </w:pPr>
          </w:p>
        </w:tc>
        <w:tc>
          <w:tcPr>
            <w:tcW w:w="708" w:type="dxa"/>
            <w:shd w:val="clear" w:color="auto" w:fill="F2F2F2" w:themeFill="background1" w:themeFillShade="F2"/>
          </w:tcPr>
          <w:p w14:paraId="6A910F95" w14:textId="77777777" w:rsidR="00560DA9" w:rsidRPr="004248D9" w:rsidRDefault="00560DA9" w:rsidP="00560DA9">
            <w:pPr>
              <w:rPr>
                <w:rFonts w:cs="Open Sans"/>
                <w:lang w:val="en-AU"/>
              </w:rPr>
            </w:pPr>
          </w:p>
        </w:tc>
        <w:tc>
          <w:tcPr>
            <w:tcW w:w="709" w:type="dxa"/>
            <w:shd w:val="clear" w:color="auto" w:fill="F2F2F2" w:themeFill="background1" w:themeFillShade="F2"/>
          </w:tcPr>
          <w:p w14:paraId="5A0FC322" w14:textId="77777777" w:rsidR="00560DA9" w:rsidRPr="004248D9" w:rsidRDefault="00560DA9" w:rsidP="00560DA9">
            <w:pPr>
              <w:rPr>
                <w:rFonts w:cs="Open Sans"/>
                <w:lang w:val="en-AU"/>
              </w:rPr>
            </w:pPr>
          </w:p>
        </w:tc>
        <w:tc>
          <w:tcPr>
            <w:tcW w:w="1559" w:type="dxa"/>
            <w:shd w:val="clear" w:color="auto" w:fill="FFFFFF" w:themeFill="background1"/>
          </w:tcPr>
          <w:p w14:paraId="29BDE0CB" w14:textId="1C3E40AD" w:rsidR="00560DA9" w:rsidRPr="004248D9" w:rsidRDefault="00560DA9" w:rsidP="00560DA9">
            <w:pPr>
              <w:rPr>
                <w:rFonts w:cs="Open Sans"/>
                <w:lang w:val="en-AU"/>
              </w:rPr>
            </w:pPr>
            <w:r w:rsidRPr="004248D9">
              <w:rPr>
                <w:rFonts w:cs="Open Sans"/>
                <w:lang w:val="en-AU"/>
              </w:rPr>
              <w:t>Question 2</w:t>
            </w:r>
            <w:r w:rsidR="00A97FBF">
              <w:rPr>
                <w:rFonts w:cs="Open Sans"/>
                <w:lang w:val="en-AU"/>
              </w:rPr>
              <w:t>2</w:t>
            </w:r>
          </w:p>
          <w:p w14:paraId="7465A5BB" w14:textId="77777777" w:rsidR="00560DA9" w:rsidRPr="004248D9" w:rsidRDefault="00560DA9" w:rsidP="00560DA9">
            <w:pPr>
              <w:rPr>
                <w:rFonts w:cs="Open Sans"/>
                <w:lang w:val="en-AU"/>
              </w:rPr>
            </w:pPr>
          </w:p>
        </w:tc>
        <w:tc>
          <w:tcPr>
            <w:tcW w:w="709" w:type="dxa"/>
            <w:shd w:val="clear" w:color="auto" w:fill="F2F2F2" w:themeFill="background1" w:themeFillShade="F2"/>
          </w:tcPr>
          <w:p w14:paraId="7A93FCE7" w14:textId="77777777" w:rsidR="00560DA9" w:rsidRPr="004248D9" w:rsidRDefault="00560DA9" w:rsidP="00560DA9">
            <w:pPr>
              <w:rPr>
                <w:rFonts w:cs="Open Sans"/>
                <w:lang w:val="en-AU"/>
              </w:rPr>
            </w:pPr>
          </w:p>
        </w:tc>
        <w:tc>
          <w:tcPr>
            <w:tcW w:w="851" w:type="dxa"/>
            <w:shd w:val="clear" w:color="auto" w:fill="F2F2F2" w:themeFill="background1" w:themeFillShade="F2"/>
          </w:tcPr>
          <w:p w14:paraId="1A5A216E" w14:textId="77777777" w:rsidR="00560DA9" w:rsidRPr="004248D9" w:rsidRDefault="00560DA9" w:rsidP="00560DA9">
            <w:pPr>
              <w:rPr>
                <w:rFonts w:cs="Open Sans"/>
                <w:lang w:val="en-AU"/>
              </w:rPr>
            </w:pPr>
          </w:p>
        </w:tc>
      </w:tr>
      <w:tr w:rsidR="00560DA9" w:rsidRPr="004248D9" w14:paraId="30DA0D2F" w14:textId="77777777" w:rsidTr="003B2FA9">
        <w:tc>
          <w:tcPr>
            <w:tcW w:w="1413" w:type="dxa"/>
            <w:tcBorders>
              <w:bottom w:val="single" w:sz="4" w:space="0" w:color="auto"/>
            </w:tcBorders>
          </w:tcPr>
          <w:p w14:paraId="27F466C5" w14:textId="77777777" w:rsidR="00560DA9" w:rsidRPr="004248D9" w:rsidRDefault="00560DA9" w:rsidP="00560DA9">
            <w:pPr>
              <w:rPr>
                <w:rFonts w:cs="Open Sans"/>
                <w:lang w:val="en-AU"/>
              </w:rPr>
            </w:pPr>
            <w:r w:rsidRPr="004248D9">
              <w:rPr>
                <w:rFonts w:cs="Open Sans"/>
                <w:lang w:val="en-AU"/>
              </w:rPr>
              <w:t>Question 5</w:t>
            </w:r>
          </w:p>
          <w:p w14:paraId="66175893"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28ADE468" w14:textId="77777777" w:rsidR="00560DA9" w:rsidRPr="004248D9" w:rsidRDefault="00560DA9" w:rsidP="00560DA9">
            <w:pPr>
              <w:rPr>
                <w:rFonts w:cs="Open Sans"/>
                <w:lang w:val="en-AU"/>
              </w:rPr>
            </w:pPr>
          </w:p>
        </w:tc>
        <w:tc>
          <w:tcPr>
            <w:tcW w:w="708" w:type="dxa"/>
            <w:tcBorders>
              <w:bottom w:val="single" w:sz="4" w:space="0" w:color="auto"/>
            </w:tcBorders>
            <w:shd w:val="clear" w:color="auto" w:fill="F2F2F2" w:themeFill="background1" w:themeFillShade="F2"/>
          </w:tcPr>
          <w:p w14:paraId="32203DED" w14:textId="77777777" w:rsidR="00560DA9" w:rsidRPr="004248D9" w:rsidRDefault="00560DA9" w:rsidP="00560DA9">
            <w:pPr>
              <w:rPr>
                <w:rFonts w:cs="Open Sans"/>
                <w:lang w:val="en-AU"/>
              </w:rPr>
            </w:pPr>
          </w:p>
        </w:tc>
        <w:tc>
          <w:tcPr>
            <w:tcW w:w="1560" w:type="dxa"/>
            <w:tcBorders>
              <w:bottom w:val="single" w:sz="4" w:space="0" w:color="auto"/>
            </w:tcBorders>
            <w:shd w:val="clear" w:color="auto" w:fill="FFFFFF" w:themeFill="background1"/>
          </w:tcPr>
          <w:p w14:paraId="19F48644" w14:textId="194DA024" w:rsidR="00560DA9" w:rsidRPr="004248D9" w:rsidRDefault="00560DA9" w:rsidP="00560DA9">
            <w:pPr>
              <w:rPr>
                <w:rFonts w:cs="Open Sans"/>
                <w:lang w:val="en-AU"/>
              </w:rPr>
            </w:pPr>
            <w:r w:rsidRPr="004248D9">
              <w:rPr>
                <w:rFonts w:cs="Open Sans"/>
                <w:lang w:val="en-AU"/>
              </w:rPr>
              <w:t>Question 1</w:t>
            </w:r>
            <w:r w:rsidR="00A97FBF">
              <w:rPr>
                <w:rFonts w:cs="Open Sans"/>
                <w:lang w:val="en-AU"/>
              </w:rPr>
              <w:t>4</w:t>
            </w:r>
          </w:p>
          <w:p w14:paraId="54CF9806" w14:textId="77777777" w:rsidR="00560DA9" w:rsidRPr="004248D9" w:rsidRDefault="00560DA9" w:rsidP="00560DA9">
            <w:pPr>
              <w:rPr>
                <w:rFonts w:cs="Open Sans"/>
                <w:lang w:val="en-AU"/>
              </w:rPr>
            </w:pPr>
          </w:p>
        </w:tc>
        <w:tc>
          <w:tcPr>
            <w:tcW w:w="708" w:type="dxa"/>
            <w:tcBorders>
              <w:bottom w:val="single" w:sz="4" w:space="0" w:color="auto"/>
            </w:tcBorders>
            <w:shd w:val="clear" w:color="auto" w:fill="F2F2F2" w:themeFill="background1" w:themeFillShade="F2"/>
          </w:tcPr>
          <w:p w14:paraId="3B07F64C"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3B808C77" w14:textId="77777777" w:rsidR="00560DA9" w:rsidRPr="004248D9" w:rsidRDefault="00560DA9" w:rsidP="00560DA9">
            <w:pPr>
              <w:rPr>
                <w:rFonts w:cs="Open Sans"/>
                <w:lang w:val="en-AU"/>
              </w:rPr>
            </w:pPr>
          </w:p>
        </w:tc>
        <w:tc>
          <w:tcPr>
            <w:tcW w:w="1559" w:type="dxa"/>
            <w:tcBorders>
              <w:bottom w:val="single" w:sz="4" w:space="0" w:color="auto"/>
            </w:tcBorders>
            <w:shd w:val="clear" w:color="auto" w:fill="FFFFFF" w:themeFill="background1"/>
          </w:tcPr>
          <w:p w14:paraId="4D997650" w14:textId="153B4AC0" w:rsidR="00560DA9" w:rsidRPr="004248D9" w:rsidRDefault="00560DA9" w:rsidP="00560DA9">
            <w:pPr>
              <w:rPr>
                <w:rFonts w:cs="Open Sans"/>
                <w:lang w:val="en-AU"/>
              </w:rPr>
            </w:pPr>
            <w:r w:rsidRPr="004248D9">
              <w:rPr>
                <w:rFonts w:cs="Open Sans"/>
                <w:lang w:val="en-AU"/>
              </w:rPr>
              <w:t>Question 2</w:t>
            </w:r>
            <w:r w:rsidR="00A97FBF">
              <w:rPr>
                <w:rFonts w:cs="Open Sans"/>
                <w:lang w:val="en-AU"/>
              </w:rPr>
              <w:t>3</w:t>
            </w:r>
          </w:p>
          <w:p w14:paraId="135CC70A"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694C744A" w14:textId="77777777" w:rsidR="00560DA9" w:rsidRPr="004248D9" w:rsidRDefault="00560DA9" w:rsidP="00560DA9">
            <w:pPr>
              <w:rPr>
                <w:rFonts w:cs="Open Sans"/>
                <w:lang w:val="en-AU"/>
              </w:rPr>
            </w:pPr>
          </w:p>
        </w:tc>
        <w:tc>
          <w:tcPr>
            <w:tcW w:w="851" w:type="dxa"/>
            <w:tcBorders>
              <w:bottom w:val="single" w:sz="4" w:space="0" w:color="auto"/>
            </w:tcBorders>
            <w:shd w:val="clear" w:color="auto" w:fill="F2F2F2" w:themeFill="background1" w:themeFillShade="F2"/>
          </w:tcPr>
          <w:p w14:paraId="35163AC9" w14:textId="77777777" w:rsidR="00560DA9" w:rsidRPr="004248D9" w:rsidRDefault="00560DA9" w:rsidP="00560DA9">
            <w:pPr>
              <w:rPr>
                <w:rFonts w:cs="Open Sans"/>
                <w:lang w:val="en-AU"/>
              </w:rPr>
            </w:pPr>
          </w:p>
        </w:tc>
      </w:tr>
      <w:tr w:rsidR="00560DA9" w:rsidRPr="004248D9" w14:paraId="19936983" w14:textId="77777777" w:rsidTr="003B2FA9">
        <w:tc>
          <w:tcPr>
            <w:tcW w:w="1413" w:type="dxa"/>
            <w:tcBorders>
              <w:bottom w:val="single" w:sz="4" w:space="0" w:color="auto"/>
            </w:tcBorders>
          </w:tcPr>
          <w:p w14:paraId="38388796" w14:textId="77777777" w:rsidR="00560DA9" w:rsidRPr="004248D9" w:rsidRDefault="00560DA9" w:rsidP="00560DA9">
            <w:pPr>
              <w:rPr>
                <w:rFonts w:cs="Open Sans"/>
                <w:lang w:val="en-AU"/>
              </w:rPr>
            </w:pPr>
            <w:r w:rsidRPr="004248D9">
              <w:rPr>
                <w:rFonts w:cs="Open Sans"/>
                <w:lang w:val="en-AU"/>
              </w:rPr>
              <w:t>Question 6</w:t>
            </w:r>
          </w:p>
          <w:p w14:paraId="6BB65237"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4C7D082F" w14:textId="77777777" w:rsidR="00560DA9" w:rsidRPr="004248D9" w:rsidRDefault="00560DA9" w:rsidP="00560DA9">
            <w:pPr>
              <w:rPr>
                <w:rFonts w:cs="Open Sans"/>
                <w:lang w:val="en-AU"/>
              </w:rPr>
            </w:pPr>
          </w:p>
        </w:tc>
        <w:tc>
          <w:tcPr>
            <w:tcW w:w="708" w:type="dxa"/>
            <w:tcBorders>
              <w:bottom w:val="single" w:sz="4" w:space="0" w:color="auto"/>
            </w:tcBorders>
            <w:shd w:val="clear" w:color="auto" w:fill="F2F2F2" w:themeFill="background1" w:themeFillShade="F2"/>
          </w:tcPr>
          <w:p w14:paraId="73AFC4D1" w14:textId="77777777" w:rsidR="00560DA9" w:rsidRPr="004248D9" w:rsidRDefault="00560DA9" w:rsidP="00560DA9">
            <w:pPr>
              <w:rPr>
                <w:rFonts w:cs="Open Sans"/>
                <w:lang w:val="en-AU"/>
              </w:rPr>
            </w:pPr>
          </w:p>
        </w:tc>
        <w:tc>
          <w:tcPr>
            <w:tcW w:w="1560" w:type="dxa"/>
            <w:tcBorders>
              <w:bottom w:val="single" w:sz="4" w:space="0" w:color="auto"/>
            </w:tcBorders>
            <w:shd w:val="clear" w:color="auto" w:fill="FFFFFF" w:themeFill="background1"/>
          </w:tcPr>
          <w:p w14:paraId="391E8CA6" w14:textId="2D96AE6A" w:rsidR="00560DA9" w:rsidRPr="004248D9" w:rsidRDefault="00560DA9" w:rsidP="00560DA9">
            <w:pPr>
              <w:rPr>
                <w:rFonts w:cs="Open Sans"/>
                <w:lang w:val="en-AU"/>
              </w:rPr>
            </w:pPr>
            <w:r w:rsidRPr="004248D9">
              <w:rPr>
                <w:rFonts w:cs="Open Sans"/>
                <w:lang w:val="en-AU"/>
              </w:rPr>
              <w:t>Question 1</w:t>
            </w:r>
            <w:r w:rsidR="00A97FBF">
              <w:rPr>
                <w:rFonts w:cs="Open Sans"/>
                <w:lang w:val="en-AU"/>
              </w:rPr>
              <w:t>5</w:t>
            </w:r>
          </w:p>
          <w:p w14:paraId="6406868F" w14:textId="77777777" w:rsidR="00560DA9" w:rsidRPr="004248D9" w:rsidRDefault="00560DA9" w:rsidP="00560DA9">
            <w:pPr>
              <w:rPr>
                <w:rFonts w:cs="Open Sans"/>
                <w:lang w:val="en-AU"/>
              </w:rPr>
            </w:pPr>
          </w:p>
        </w:tc>
        <w:tc>
          <w:tcPr>
            <w:tcW w:w="708" w:type="dxa"/>
            <w:tcBorders>
              <w:bottom w:val="single" w:sz="4" w:space="0" w:color="auto"/>
            </w:tcBorders>
            <w:shd w:val="clear" w:color="auto" w:fill="F2F2F2" w:themeFill="background1" w:themeFillShade="F2"/>
          </w:tcPr>
          <w:p w14:paraId="6964F603"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613EB7AA" w14:textId="77777777" w:rsidR="00560DA9" w:rsidRPr="004248D9" w:rsidRDefault="00560DA9" w:rsidP="00560DA9">
            <w:pPr>
              <w:rPr>
                <w:rFonts w:cs="Open Sans"/>
                <w:lang w:val="en-AU"/>
              </w:rPr>
            </w:pPr>
          </w:p>
        </w:tc>
        <w:tc>
          <w:tcPr>
            <w:tcW w:w="1559" w:type="dxa"/>
            <w:tcBorders>
              <w:bottom w:val="single" w:sz="4" w:space="0" w:color="auto"/>
            </w:tcBorders>
            <w:shd w:val="clear" w:color="auto" w:fill="FFFFFF" w:themeFill="background1"/>
          </w:tcPr>
          <w:p w14:paraId="3E18E826" w14:textId="7BC98D4C" w:rsidR="00560DA9" w:rsidRPr="004248D9" w:rsidRDefault="00560DA9" w:rsidP="00560DA9">
            <w:pPr>
              <w:rPr>
                <w:rFonts w:cs="Open Sans"/>
                <w:lang w:val="en-AU"/>
              </w:rPr>
            </w:pPr>
            <w:r w:rsidRPr="004248D9">
              <w:rPr>
                <w:rFonts w:cs="Open Sans"/>
                <w:lang w:val="en-AU"/>
              </w:rPr>
              <w:t xml:space="preserve">Question </w:t>
            </w:r>
            <w:r w:rsidR="00A97FBF">
              <w:rPr>
                <w:rFonts w:cs="Open Sans"/>
                <w:lang w:val="en-AU"/>
              </w:rPr>
              <w:t>24</w:t>
            </w:r>
          </w:p>
          <w:p w14:paraId="5C8EC927"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6CC7C4B7" w14:textId="77777777" w:rsidR="00560DA9" w:rsidRPr="004248D9" w:rsidRDefault="00560DA9" w:rsidP="00560DA9">
            <w:pPr>
              <w:rPr>
                <w:rFonts w:cs="Open Sans"/>
                <w:lang w:val="en-AU"/>
              </w:rPr>
            </w:pPr>
          </w:p>
        </w:tc>
        <w:tc>
          <w:tcPr>
            <w:tcW w:w="851" w:type="dxa"/>
            <w:tcBorders>
              <w:bottom w:val="single" w:sz="4" w:space="0" w:color="auto"/>
            </w:tcBorders>
            <w:shd w:val="clear" w:color="auto" w:fill="F2F2F2" w:themeFill="background1" w:themeFillShade="F2"/>
          </w:tcPr>
          <w:p w14:paraId="46D2A1BB" w14:textId="77777777" w:rsidR="00560DA9" w:rsidRPr="004248D9" w:rsidRDefault="00560DA9" w:rsidP="00560DA9">
            <w:pPr>
              <w:rPr>
                <w:rFonts w:cs="Open Sans"/>
                <w:lang w:val="en-AU"/>
              </w:rPr>
            </w:pPr>
          </w:p>
        </w:tc>
      </w:tr>
      <w:tr w:rsidR="00560DA9" w:rsidRPr="004248D9" w14:paraId="247080D4" w14:textId="77777777" w:rsidTr="003B2FA9">
        <w:tc>
          <w:tcPr>
            <w:tcW w:w="1413" w:type="dxa"/>
            <w:tcBorders>
              <w:bottom w:val="single" w:sz="4" w:space="0" w:color="auto"/>
            </w:tcBorders>
          </w:tcPr>
          <w:p w14:paraId="4743939E" w14:textId="77777777" w:rsidR="00560DA9" w:rsidRPr="004248D9" w:rsidRDefault="00560DA9" w:rsidP="00560DA9">
            <w:pPr>
              <w:rPr>
                <w:rFonts w:cs="Open Sans"/>
                <w:lang w:val="en-AU"/>
              </w:rPr>
            </w:pPr>
            <w:r w:rsidRPr="004248D9">
              <w:rPr>
                <w:rFonts w:cs="Open Sans"/>
                <w:lang w:val="en-AU"/>
              </w:rPr>
              <w:t>Question 7</w:t>
            </w:r>
          </w:p>
          <w:p w14:paraId="0682E3C0"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6667FDF0" w14:textId="77777777" w:rsidR="00560DA9" w:rsidRPr="004248D9" w:rsidRDefault="00560DA9" w:rsidP="00560DA9">
            <w:pPr>
              <w:rPr>
                <w:rFonts w:cs="Open Sans"/>
                <w:lang w:val="en-AU"/>
              </w:rPr>
            </w:pPr>
          </w:p>
        </w:tc>
        <w:tc>
          <w:tcPr>
            <w:tcW w:w="708" w:type="dxa"/>
            <w:tcBorders>
              <w:bottom w:val="single" w:sz="4" w:space="0" w:color="auto"/>
            </w:tcBorders>
            <w:shd w:val="clear" w:color="auto" w:fill="F2F2F2" w:themeFill="background1" w:themeFillShade="F2"/>
          </w:tcPr>
          <w:p w14:paraId="3E85BB13" w14:textId="77777777" w:rsidR="00560DA9" w:rsidRPr="004248D9" w:rsidRDefault="00560DA9" w:rsidP="00560DA9">
            <w:pPr>
              <w:rPr>
                <w:rFonts w:cs="Open Sans"/>
                <w:lang w:val="en-AU"/>
              </w:rPr>
            </w:pPr>
          </w:p>
        </w:tc>
        <w:tc>
          <w:tcPr>
            <w:tcW w:w="1560" w:type="dxa"/>
            <w:tcBorders>
              <w:bottom w:val="single" w:sz="4" w:space="0" w:color="auto"/>
            </w:tcBorders>
            <w:shd w:val="clear" w:color="auto" w:fill="FFFFFF" w:themeFill="background1"/>
          </w:tcPr>
          <w:p w14:paraId="2B66AE68" w14:textId="120F2AD6" w:rsidR="00560DA9" w:rsidRPr="004248D9" w:rsidRDefault="00560DA9" w:rsidP="00560DA9">
            <w:pPr>
              <w:rPr>
                <w:rFonts w:cs="Open Sans"/>
                <w:lang w:val="en-AU"/>
              </w:rPr>
            </w:pPr>
            <w:r w:rsidRPr="004248D9">
              <w:rPr>
                <w:rFonts w:cs="Open Sans"/>
                <w:lang w:val="en-AU"/>
              </w:rPr>
              <w:t>Question 1</w:t>
            </w:r>
            <w:r w:rsidR="00A97FBF">
              <w:rPr>
                <w:rFonts w:cs="Open Sans"/>
                <w:lang w:val="en-AU"/>
              </w:rPr>
              <w:t>6</w:t>
            </w:r>
          </w:p>
          <w:p w14:paraId="1D3D91D7" w14:textId="77777777" w:rsidR="00560DA9" w:rsidRPr="004248D9" w:rsidRDefault="00560DA9" w:rsidP="00560DA9">
            <w:pPr>
              <w:rPr>
                <w:rFonts w:cs="Open Sans"/>
                <w:lang w:val="en-AU"/>
              </w:rPr>
            </w:pPr>
          </w:p>
        </w:tc>
        <w:tc>
          <w:tcPr>
            <w:tcW w:w="708" w:type="dxa"/>
            <w:tcBorders>
              <w:bottom w:val="single" w:sz="4" w:space="0" w:color="auto"/>
            </w:tcBorders>
            <w:shd w:val="clear" w:color="auto" w:fill="F2F2F2" w:themeFill="background1" w:themeFillShade="F2"/>
          </w:tcPr>
          <w:p w14:paraId="5E10B893"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4285C694" w14:textId="77777777" w:rsidR="00560DA9" w:rsidRPr="004248D9" w:rsidRDefault="00560DA9" w:rsidP="00560DA9">
            <w:pPr>
              <w:rPr>
                <w:rFonts w:cs="Open Sans"/>
                <w:lang w:val="en-AU"/>
              </w:rPr>
            </w:pPr>
          </w:p>
        </w:tc>
        <w:tc>
          <w:tcPr>
            <w:tcW w:w="1559" w:type="dxa"/>
            <w:tcBorders>
              <w:bottom w:val="single" w:sz="4" w:space="0" w:color="auto"/>
            </w:tcBorders>
            <w:shd w:val="clear" w:color="auto" w:fill="FFFFFF" w:themeFill="background1"/>
          </w:tcPr>
          <w:p w14:paraId="211FFA2D" w14:textId="7E09E844" w:rsidR="00560DA9" w:rsidRPr="004248D9" w:rsidRDefault="00560DA9" w:rsidP="00560DA9">
            <w:pPr>
              <w:rPr>
                <w:rFonts w:cs="Open Sans"/>
                <w:lang w:val="en-AU"/>
              </w:rPr>
            </w:pPr>
            <w:r w:rsidRPr="004248D9">
              <w:rPr>
                <w:rFonts w:cs="Open Sans"/>
                <w:lang w:val="en-AU"/>
              </w:rPr>
              <w:t xml:space="preserve">Question </w:t>
            </w:r>
            <w:r w:rsidR="00A97FBF">
              <w:rPr>
                <w:rFonts w:cs="Open Sans"/>
                <w:lang w:val="en-AU"/>
              </w:rPr>
              <w:t>25</w:t>
            </w:r>
          </w:p>
          <w:p w14:paraId="62CD6517"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7CAC0DE6" w14:textId="77777777" w:rsidR="00560DA9" w:rsidRPr="004248D9" w:rsidRDefault="00560DA9" w:rsidP="00560DA9">
            <w:pPr>
              <w:rPr>
                <w:rFonts w:cs="Open Sans"/>
                <w:lang w:val="en-AU"/>
              </w:rPr>
            </w:pPr>
          </w:p>
        </w:tc>
        <w:tc>
          <w:tcPr>
            <w:tcW w:w="851" w:type="dxa"/>
            <w:tcBorders>
              <w:bottom w:val="single" w:sz="4" w:space="0" w:color="auto"/>
            </w:tcBorders>
            <w:shd w:val="clear" w:color="auto" w:fill="F2F2F2" w:themeFill="background1" w:themeFillShade="F2"/>
          </w:tcPr>
          <w:p w14:paraId="6F9E3BFE" w14:textId="77777777" w:rsidR="00560DA9" w:rsidRPr="004248D9" w:rsidRDefault="00560DA9" w:rsidP="00560DA9">
            <w:pPr>
              <w:rPr>
                <w:rFonts w:cs="Open Sans"/>
                <w:lang w:val="en-AU"/>
              </w:rPr>
            </w:pPr>
          </w:p>
        </w:tc>
      </w:tr>
      <w:tr w:rsidR="00560DA9" w:rsidRPr="004248D9" w14:paraId="43B9CB3E" w14:textId="77777777" w:rsidTr="005F74A6">
        <w:tc>
          <w:tcPr>
            <w:tcW w:w="1413" w:type="dxa"/>
            <w:tcBorders>
              <w:bottom w:val="single" w:sz="4" w:space="0" w:color="auto"/>
            </w:tcBorders>
          </w:tcPr>
          <w:p w14:paraId="0B0AFABE" w14:textId="77777777" w:rsidR="00560DA9" w:rsidRPr="004248D9" w:rsidRDefault="00560DA9" w:rsidP="00560DA9">
            <w:pPr>
              <w:rPr>
                <w:rFonts w:cs="Open Sans"/>
                <w:lang w:val="en-AU"/>
              </w:rPr>
            </w:pPr>
            <w:r w:rsidRPr="004248D9">
              <w:rPr>
                <w:rFonts w:cs="Open Sans"/>
                <w:lang w:val="en-AU"/>
              </w:rPr>
              <w:t>Question 8</w:t>
            </w:r>
          </w:p>
          <w:p w14:paraId="3F420791"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63291686" w14:textId="77777777" w:rsidR="00560DA9" w:rsidRPr="004248D9" w:rsidRDefault="00560DA9" w:rsidP="00560DA9">
            <w:pPr>
              <w:rPr>
                <w:rFonts w:cs="Open Sans"/>
                <w:lang w:val="en-AU"/>
              </w:rPr>
            </w:pPr>
          </w:p>
        </w:tc>
        <w:tc>
          <w:tcPr>
            <w:tcW w:w="708" w:type="dxa"/>
            <w:tcBorders>
              <w:bottom w:val="single" w:sz="4" w:space="0" w:color="auto"/>
            </w:tcBorders>
            <w:shd w:val="clear" w:color="auto" w:fill="F2F2F2" w:themeFill="background1" w:themeFillShade="F2"/>
          </w:tcPr>
          <w:p w14:paraId="3A51EC25" w14:textId="77777777" w:rsidR="00560DA9" w:rsidRPr="004248D9" w:rsidRDefault="00560DA9" w:rsidP="00560DA9">
            <w:pPr>
              <w:rPr>
                <w:rFonts w:cs="Open Sans"/>
                <w:lang w:val="en-AU"/>
              </w:rPr>
            </w:pPr>
          </w:p>
        </w:tc>
        <w:tc>
          <w:tcPr>
            <w:tcW w:w="1560" w:type="dxa"/>
            <w:tcBorders>
              <w:bottom w:val="single" w:sz="4" w:space="0" w:color="auto"/>
            </w:tcBorders>
            <w:shd w:val="clear" w:color="auto" w:fill="FFFFFF" w:themeFill="background1"/>
          </w:tcPr>
          <w:p w14:paraId="73DD1CA2" w14:textId="292A7F5D" w:rsidR="00560DA9" w:rsidRPr="004248D9" w:rsidRDefault="00560DA9" w:rsidP="00560DA9">
            <w:pPr>
              <w:rPr>
                <w:rFonts w:cs="Open Sans"/>
                <w:lang w:val="en-AU"/>
              </w:rPr>
            </w:pPr>
            <w:r w:rsidRPr="004248D9">
              <w:rPr>
                <w:rFonts w:cs="Open Sans"/>
                <w:lang w:val="en-AU"/>
              </w:rPr>
              <w:t xml:space="preserve">Question </w:t>
            </w:r>
            <w:r w:rsidR="00A97FBF">
              <w:rPr>
                <w:rFonts w:cs="Open Sans"/>
                <w:lang w:val="en-AU"/>
              </w:rPr>
              <w:t>17</w:t>
            </w:r>
          </w:p>
          <w:p w14:paraId="04A060DA" w14:textId="77777777" w:rsidR="00560DA9" w:rsidRPr="004248D9" w:rsidRDefault="00560DA9" w:rsidP="00560DA9">
            <w:pPr>
              <w:rPr>
                <w:rFonts w:cs="Open Sans"/>
                <w:lang w:val="en-AU"/>
              </w:rPr>
            </w:pPr>
          </w:p>
        </w:tc>
        <w:tc>
          <w:tcPr>
            <w:tcW w:w="708" w:type="dxa"/>
            <w:tcBorders>
              <w:bottom w:val="single" w:sz="4" w:space="0" w:color="auto"/>
            </w:tcBorders>
            <w:shd w:val="clear" w:color="auto" w:fill="F2F2F2" w:themeFill="background1" w:themeFillShade="F2"/>
          </w:tcPr>
          <w:p w14:paraId="17B03130"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5D5BB56F" w14:textId="77777777" w:rsidR="00560DA9" w:rsidRPr="004248D9" w:rsidRDefault="00560DA9" w:rsidP="00560DA9">
            <w:pPr>
              <w:rPr>
                <w:rFonts w:cs="Open Sans"/>
                <w:lang w:val="en-AU"/>
              </w:rPr>
            </w:pPr>
          </w:p>
        </w:tc>
        <w:tc>
          <w:tcPr>
            <w:tcW w:w="1559" w:type="dxa"/>
            <w:tcBorders>
              <w:bottom w:val="single" w:sz="4" w:space="0" w:color="auto"/>
            </w:tcBorders>
            <w:shd w:val="clear" w:color="auto" w:fill="FFFFFF" w:themeFill="background1"/>
          </w:tcPr>
          <w:p w14:paraId="3F8D8155" w14:textId="5ADBC4DD" w:rsidR="005F74A6" w:rsidRPr="004248D9" w:rsidRDefault="005F74A6" w:rsidP="005F74A6">
            <w:pPr>
              <w:rPr>
                <w:rFonts w:cs="Open Sans"/>
                <w:lang w:val="en-AU"/>
              </w:rPr>
            </w:pPr>
            <w:r w:rsidRPr="004248D9">
              <w:rPr>
                <w:rFonts w:cs="Open Sans"/>
                <w:lang w:val="en-AU"/>
              </w:rPr>
              <w:t xml:space="preserve">Question </w:t>
            </w:r>
            <w:r>
              <w:rPr>
                <w:rFonts w:cs="Open Sans"/>
                <w:lang w:val="en-AU"/>
              </w:rPr>
              <w:t>26</w:t>
            </w:r>
          </w:p>
          <w:p w14:paraId="63B07076"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02D73EB4" w14:textId="77777777" w:rsidR="00560DA9" w:rsidRPr="004248D9" w:rsidRDefault="00560DA9" w:rsidP="00560DA9">
            <w:pPr>
              <w:rPr>
                <w:rFonts w:cs="Open Sans"/>
                <w:lang w:val="en-AU"/>
              </w:rPr>
            </w:pPr>
          </w:p>
        </w:tc>
        <w:tc>
          <w:tcPr>
            <w:tcW w:w="851" w:type="dxa"/>
            <w:tcBorders>
              <w:bottom w:val="single" w:sz="4" w:space="0" w:color="auto"/>
            </w:tcBorders>
            <w:shd w:val="clear" w:color="auto" w:fill="F2F2F2" w:themeFill="background1" w:themeFillShade="F2"/>
          </w:tcPr>
          <w:p w14:paraId="168D3F15" w14:textId="77777777" w:rsidR="00560DA9" w:rsidRPr="004248D9" w:rsidRDefault="00560DA9" w:rsidP="00560DA9">
            <w:pPr>
              <w:rPr>
                <w:rFonts w:cs="Open Sans"/>
                <w:lang w:val="en-AU"/>
              </w:rPr>
            </w:pPr>
          </w:p>
        </w:tc>
      </w:tr>
      <w:tr w:rsidR="00560DA9" w:rsidRPr="004248D9" w14:paraId="612A92E4" w14:textId="77777777" w:rsidTr="003B2FA9">
        <w:tc>
          <w:tcPr>
            <w:tcW w:w="1413" w:type="dxa"/>
            <w:tcBorders>
              <w:bottom w:val="single" w:sz="4" w:space="0" w:color="auto"/>
            </w:tcBorders>
          </w:tcPr>
          <w:p w14:paraId="49B6E65C" w14:textId="77777777" w:rsidR="00560DA9" w:rsidRPr="004248D9" w:rsidRDefault="00560DA9" w:rsidP="00560DA9">
            <w:pPr>
              <w:rPr>
                <w:rFonts w:cs="Open Sans"/>
                <w:lang w:val="en-AU"/>
              </w:rPr>
            </w:pPr>
            <w:r w:rsidRPr="004248D9">
              <w:rPr>
                <w:rFonts w:cs="Open Sans"/>
                <w:lang w:val="en-AU"/>
              </w:rPr>
              <w:t>Question 9</w:t>
            </w:r>
          </w:p>
          <w:p w14:paraId="08B0334A"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6AAC4585" w14:textId="77777777" w:rsidR="00560DA9" w:rsidRPr="004248D9" w:rsidRDefault="00560DA9" w:rsidP="00560DA9">
            <w:pPr>
              <w:rPr>
                <w:rFonts w:cs="Open Sans"/>
                <w:lang w:val="en-AU"/>
              </w:rPr>
            </w:pPr>
          </w:p>
        </w:tc>
        <w:tc>
          <w:tcPr>
            <w:tcW w:w="708" w:type="dxa"/>
            <w:tcBorders>
              <w:bottom w:val="single" w:sz="4" w:space="0" w:color="auto"/>
            </w:tcBorders>
            <w:shd w:val="clear" w:color="auto" w:fill="F2F2F2" w:themeFill="background1" w:themeFillShade="F2"/>
          </w:tcPr>
          <w:p w14:paraId="6DF3DC86" w14:textId="77777777" w:rsidR="00560DA9" w:rsidRPr="004248D9" w:rsidRDefault="00560DA9" w:rsidP="00560DA9">
            <w:pPr>
              <w:rPr>
                <w:rFonts w:cs="Open Sans"/>
                <w:lang w:val="en-AU"/>
              </w:rPr>
            </w:pPr>
          </w:p>
        </w:tc>
        <w:tc>
          <w:tcPr>
            <w:tcW w:w="1560" w:type="dxa"/>
            <w:tcBorders>
              <w:bottom w:val="single" w:sz="4" w:space="0" w:color="auto"/>
            </w:tcBorders>
            <w:shd w:val="clear" w:color="auto" w:fill="FFFFFF" w:themeFill="background1"/>
          </w:tcPr>
          <w:p w14:paraId="3F5FFF62" w14:textId="4BAC26DB" w:rsidR="00560DA9" w:rsidRPr="004248D9" w:rsidRDefault="00560DA9" w:rsidP="00560DA9">
            <w:pPr>
              <w:rPr>
                <w:rFonts w:cs="Open Sans"/>
                <w:lang w:val="en-AU"/>
              </w:rPr>
            </w:pPr>
            <w:r w:rsidRPr="004248D9">
              <w:rPr>
                <w:rFonts w:cs="Open Sans"/>
                <w:lang w:val="en-AU"/>
              </w:rPr>
              <w:t xml:space="preserve">Question </w:t>
            </w:r>
            <w:r w:rsidR="00A97FBF">
              <w:rPr>
                <w:rFonts w:cs="Open Sans"/>
                <w:lang w:val="en-AU"/>
              </w:rPr>
              <w:t>18</w:t>
            </w:r>
          </w:p>
          <w:p w14:paraId="60D5326F" w14:textId="77777777" w:rsidR="00560DA9" w:rsidRPr="004248D9" w:rsidRDefault="00560DA9" w:rsidP="00560DA9">
            <w:pPr>
              <w:rPr>
                <w:rFonts w:cs="Open Sans"/>
                <w:lang w:val="en-AU"/>
              </w:rPr>
            </w:pPr>
          </w:p>
        </w:tc>
        <w:tc>
          <w:tcPr>
            <w:tcW w:w="708" w:type="dxa"/>
            <w:tcBorders>
              <w:bottom w:val="single" w:sz="4" w:space="0" w:color="auto"/>
            </w:tcBorders>
            <w:shd w:val="clear" w:color="auto" w:fill="F2F2F2" w:themeFill="background1" w:themeFillShade="F2"/>
          </w:tcPr>
          <w:p w14:paraId="6DFCB260"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1253F5DA" w14:textId="77777777" w:rsidR="00560DA9" w:rsidRPr="004248D9" w:rsidRDefault="00560DA9" w:rsidP="00560DA9">
            <w:pPr>
              <w:rPr>
                <w:rFonts w:cs="Open Sans"/>
                <w:lang w:val="en-AU"/>
              </w:rPr>
            </w:pPr>
          </w:p>
        </w:tc>
        <w:tc>
          <w:tcPr>
            <w:tcW w:w="1559" w:type="dxa"/>
            <w:tcBorders>
              <w:bottom w:val="single" w:sz="4" w:space="0" w:color="auto"/>
            </w:tcBorders>
            <w:shd w:val="clear" w:color="auto" w:fill="F2F2F2" w:themeFill="background1" w:themeFillShade="F2"/>
          </w:tcPr>
          <w:p w14:paraId="64253B57" w14:textId="77777777" w:rsidR="00560DA9" w:rsidRPr="004248D9" w:rsidRDefault="00560DA9" w:rsidP="00560DA9">
            <w:pPr>
              <w:rPr>
                <w:rFonts w:cs="Open Sans"/>
                <w:lang w:val="en-AU"/>
              </w:rPr>
            </w:pPr>
          </w:p>
        </w:tc>
        <w:tc>
          <w:tcPr>
            <w:tcW w:w="709" w:type="dxa"/>
            <w:tcBorders>
              <w:bottom w:val="single" w:sz="4" w:space="0" w:color="auto"/>
            </w:tcBorders>
            <w:shd w:val="clear" w:color="auto" w:fill="F2F2F2" w:themeFill="background1" w:themeFillShade="F2"/>
          </w:tcPr>
          <w:p w14:paraId="03626807" w14:textId="77777777" w:rsidR="00560DA9" w:rsidRPr="004248D9" w:rsidRDefault="00560DA9" w:rsidP="00560DA9">
            <w:pPr>
              <w:rPr>
                <w:rFonts w:cs="Open Sans"/>
                <w:lang w:val="en-AU"/>
              </w:rPr>
            </w:pPr>
          </w:p>
        </w:tc>
        <w:tc>
          <w:tcPr>
            <w:tcW w:w="851" w:type="dxa"/>
            <w:tcBorders>
              <w:bottom w:val="single" w:sz="4" w:space="0" w:color="auto"/>
            </w:tcBorders>
            <w:shd w:val="clear" w:color="auto" w:fill="F2F2F2" w:themeFill="background1" w:themeFillShade="F2"/>
          </w:tcPr>
          <w:p w14:paraId="713D8BD6" w14:textId="77777777" w:rsidR="00560DA9" w:rsidRPr="004248D9" w:rsidRDefault="00560DA9" w:rsidP="00560DA9">
            <w:pPr>
              <w:rPr>
                <w:rFonts w:cs="Open Sans"/>
                <w:lang w:val="en-AU"/>
              </w:rPr>
            </w:pPr>
          </w:p>
        </w:tc>
      </w:tr>
      <w:tr w:rsidR="00560DA9" w:rsidRPr="004248D9" w14:paraId="1EBA6D5F" w14:textId="77777777" w:rsidTr="003B2FA9">
        <w:tc>
          <w:tcPr>
            <w:tcW w:w="8926" w:type="dxa"/>
            <w:gridSpan w:val="9"/>
            <w:tcBorders>
              <w:bottom w:val="single" w:sz="4" w:space="0" w:color="auto"/>
            </w:tcBorders>
            <w:shd w:val="clear" w:color="auto" w:fill="F2F2F2" w:themeFill="background1" w:themeFillShade="F2"/>
          </w:tcPr>
          <w:p w14:paraId="5F4405A5" w14:textId="77777777" w:rsidR="00560DA9" w:rsidRPr="004248D9" w:rsidRDefault="00585ED3" w:rsidP="00A10424">
            <w:pPr>
              <w:rPr>
                <w:rFonts w:cs="Open Sans"/>
                <w:b/>
                <w:lang w:val="en-AU"/>
              </w:rPr>
            </w:pPr>
            <w:r w:rsidRPr="004248D9">
              <w:rPr>
                <w:rFonts w:cs="Open Sans"/>
                <w:b/>
                <w:lang w:val="en-AU"/>
              </w:rPr>
              <w:t>Feedback if not yet satisfactory</w:t>
            </w:r>
          </w:p>
          <w:p w14:paraId="4F996B60" w14:textId="77777777" w:rsidR="00560DA9" w:rsidRPr="004248D9" w:rsidRDefault="00560DA9" w:rsidP="00A10424">
            <w:pPr>
              <w:rPr>
                <w:rFonts w:cs="Open Sans"/>
                <w:lang w:val="en-AU"/>
              </w:rPr>
            </w:pPr>
          </w:p>
          <w:p w14:paraId="4BB912F2" w14:textId="77777777" w:rsidR="00560DA9" w:rsidRPr="004248D9" w:rsidRDefault="00560DA9" w:rsidP="00A10424">
            <w:pPr>
              <w:rPr>
                <w:rFonts w:cs="Open Sans"/>
                <w:lang w:val="en-AU"/>
              </w:rPr>
            </w:pPr>
          </w:p>
          <w:p w14:paraId="1618BC49" w14:textId="77777777" w:rsidR="00560DA9" w:rsidRPr="004248D9" w:rsidRDefault="00560DA9" w:rsidP="00A10424">
            <w:pPr>
              <w:rPr>
                <w:rFonts w:cs="Open Sans"/>
                <w:lang w:val="en-AU"/>
              </w:rPr>
            </w:pPr>
          </w:p>
          <w:p w14:paraId="4DFC0559" w14:textId="77777777" w:rsidR="00560DA9" w:rsidRPr="004248D9" w:rsidRDefault="00560DA9" w:rsidP="00A10424">
            <w:pPr>
              <w:rPr>
                <w:rFonts w:cs="Open Sans"/>
                <w:lang w:val="en-AU"/>
              </w:rPr>
            </w:pPr>
          </w:p>
          <w:p w14:paraId="58661673" w14:textId="77777777" w:rsidR="00560DA9" w:rsidRPr="004248D9" w:rsidRDefault="00560DA9" w:rsidP="00A10424">
            <w:pPr>
              <w:rPr>
                <w:rFonts w:cs="Open Sans"/>
                <w:lang w:val="en-AU"/>
              </w:rPr>
            </w:pPr>
          </w:p>
          <w:p w14:paraId="5F7821ED" w14:textId="77777777" w:rsidR="00560DA9" w:rsidRPr="004248D9" w:rsidRDefault="00560DA9" w:rsidP="00A10424">
            <w:pPr>
              <w:rPr>
                <w:rFonts w:cs="Open Sans"/>
                <w:lang w:val="en-AU"/>
              </w:rPr>
            </w:pPr>
          </w:p>
        </w:tc>
      </w:tr>
    </w:tbl>
    <w:p w14:paraId="71029B0B" w14:textId="77777777" w:rsidR="003042CF" w:rsidRPr="004248D9" w:rsidRDefault="003042CF" w:rsidP="003042CF">
      <w:pPr>
        <w:spacing w:after="0"/>
        <w:rPr>
          <w:rFonts w:cs="Open Sans"/>
          <w:lang w:val="en-AU"/>
        </w:rPr>
      </w:pPr>
    </w:p>
    <w:p w14:paraId="0C02E46B" w14:textId="77777777" w:rsidR="003042CF" w:rsidRPr="004248D9" w:rsidRDefault="003042CF" w:rsidP="003042CF">
      <w:pPr>
        <w:spacing w:after="0"/>
        <w:rPr>
          <w:rFonts w:cs="Open Sans"/>
          <w:lang w:val="en-AU"/>
        </w:rPr>
      </w:pPr>
    </w:p>
    <w:p w14:paraId="6601943E" w14:textId="77777777" w:rsidR="00A10424" w:rsidRPr="004248D9" w:rsidRDefault="00A10424">
      <w:pPr>
        <w:rPr>
          <w:rFonts w:cs="Open Sans"/>
          <w:lang w:val="en-AU"/>
        </w:rPr>
      </w:pPr>
      <w:r w:rsidRPr="004248D9">
        <w:rPr>
          <w:rFonts w:cs="Open Sans"/>
          <w:lang w:val="en-AU"/>
        </w:rPr>
        <w:br w:type="page"/>
      </w:r>
    </w:p>
    <w:p w14:paraId="64DCB1E7" w14:textId="77777777" w:rsidR="00A10424" w:rsidRPr="004248D9" w:rsidRDefault="00A10424" w:rsidP="00A10424">
      <w:pPr>
        <w:pStyle w:val="Heading1"/>
        <w:tabs>
          <w:tab w:val="num" w:pos="0"/>
        </w:tabs>
        <w:rPr>
          <w:rFonts w:ascii="Open Sans" w:hAnsi="Open Sans" w:cs="Open Sans"/>
        </w:rPr>
      </w:pPr>
      <w:bookmarkStart w:id="7" w:name="_Toc469303160"/>
      <w:bookmarkStart w:id="8" w:name="_Toc62318788"/>
      <w:r w:rsidRPr="004248D9">
        <w:rPr>
          <w:rFonts w:ascii="Open Sans" w:hAnsi="Open Sans" w:cs="Open Sans"/>
        </w:rPr>
        <w:lastRenderedPageBreak/>
        <w:t>Assessment Outcome</w:t>
      </w:r>
      <w:bookmarkEnd w:id="7"/>
      <w:bookmarkEnd w:id="8"/>
    </w:p>
    <w:p w14:paraId="01A1CD28" w14:textId="77777777" w:rsidR="00A10424" w:rsidRPr="004248D9" w:rsidRDefault="00A10424" w:rsidP="00A10424">
      <w:pPr>
        <w:spacing w:after="0"/>
        <w:rPr>
          <w:rFonts w:cs="Open Sans"/>
        </w:rPr>
      </w:pPr>
    </w:p>
    <w:tbl>
      <w:tblPr>
        <w:tblStyle w:val="TableGrid"/>
        <w:tblW w:w="0" w:type="auto"/>
        <w:tblLook w:val="04A0" w:firstRow="1" w:lastRow="0" w:firstColumn="1" w:lastColumn="0" w:noHBand="0" w:noVBand="1"/>
      </w:tblPr>
      <w:tblGrid>
        <w:gridCol w:w="1980"/>
        <w:gridCol w:w="7036"/>
      </w:tblGrid>
      <w:tr w:rsidR="00782834" w:rsidRPr="003B2FA9" w14:paraId="33C7C1FF" w14:textId="77777777" w:rsidTr="00782834">
        <w:tc>
          <w:tcPr>
            <w:tcW w:w="1980" w:type="dxa"/>
          </w:tcPr>
          <w:p w14:paraId="374820AB" w14:textId="77777777" w:rsidR="00782834" w:rsidRPr="003B2FA9" w:rsidRDefault="00782834" w:rsidP="005F60B9">
            <w:pPr>
              <w:rPr>
                <w:rFonts w:cs="Open Sans"/>
              </w:rPr>
            </w:pPr>
            <w:bookmarkStart w:id="9" w:name="_Hlk532906727"/>
            <w:bookmarkStart w:id="10" w:name="_Hlk532906007"/>
            <w:r w:rsidRPr="003B2FA9">
              <w:rPr>
                <w:rFonts w:cs="Open Sans"/>
              </w:rPr>
              <w:t xml:space="preserve">Participant Name: </w:t>
            </w:r>
          </w:p>
        </w:tc>
        <w:tc>
          <w:tcPr>
            <w:tcW w:w="7036" w:type="dxa"/>
          </w:tcPr>
          <w:p w14:paraId="651A0F3F" w14:textId="77777777" w:rsidR="00782834" w:rsidRPr="003B2FA9" w:rsidRDefault="00782834" w:rsidP="005F60B9">
            <w:pPr>
              <w:rPr>
                <w:rFonts w:cs="Open Sans"/>
              </w:rPr>
            </w:pPr>
          </w:p>
        </w:tc>
      </w:tr>
      <w:bookmarkEnd w:id="9"/>
    </w:tbl>
    <w:p w14:paraId="116A32E0" w14:textId="77777777" w:rsidR="00680FB1" w:rsidRPr="003B2FA9" w:rsidRDefault="00680FB1" w:rsidP="004248D9">
      <w:pPr>
        <w:rPr>
          <w:rFonts w:cs="Open Sans"/>
        </w:rPr>
      </w:pPr>
    </w:p>
    <w:bookmarkEnd w:id="10"/>
    <w:tbl>
      <w:tblPr>
        <w:tblW w:w="9205" w:type="dxa"/>
        <w:tblInd w:w="-25" w:type="dxa"/>
        <w:tblLayout w:type="fixed"/>
        <w:tblLook w:val="0000" w:firstRow="0" w:lastRow="0" w:firstColumn="0" w:lastColumn="0" w:noHBand="0" w:noVBand="0"/>
      </w:tblPr>
      <w:tblGrid>
        <w:gridCol w:w="5520"/>
        <w:gridCol w:w="992"/>
        <w:gridCol w:w="851"/>
        <w:gridCol w:w="992"/>
        <w:gridCol w:w="850"/>
      </w:tblGrid>
      <w:tr w:rsidR="00A10424" w:rsidRPr="003B2FA9" w14:paraId="49CC17DE" w14:textId="77777777" w:rsidTr="00A10424">
        <w:tc>
          <w:tcPr>
            <w:tcW w:w="5520" w:type="dxa"/>
            <w:tcBorders>
              <w:top w:val="single" w:sz="4" w:space="0" w:color="000000"/>
              <w:left w:val="single" w:sz="4" w:space="0" w:color="000000"/>
              <w:bottom w:val="single" w:sz="4" w:space="0" w:color="000000"/>
            </w:tcBorders>
          </w:tcPr>
          <w:p w14:paraId="322E69AF" w14:textId="77777777" w:rsidR="00A10424" w:rsidRPr="003B2FA9" w:rsidRDefault="00A10424" w:rsidP="00A10424">
            <w:pPr>
              <w:snapToGrid w:val="0"/>
              <w:rPr>
                <w:rFonts w:cs="Open Sans"/>
                <w:b/>
              </w:rPr>
            </w:pPr>
          </w:p>
        </w:tc>
        <w:tc>
          <w:tcPr>
            <w:tcW w:w="1843" w:type="dxa"/>
            <w:gridSpan w:val="2"/>
            <w:tcBorders>
              <w:top w:val="single" w:sz="4" w:space="0" w:color="000000"/>
              <w:left w:val="single" w:sz="4" w:space="0" w:color="000000"/>
              <w:bottom w:val="single" w:sz="4" w:space="0" w:color="000000"/>
              <w:right w:val="single" w:sz="4" w:space="0" w:color="000000"/>
            </w:tcBorders>
          </w:tcPr>
          <w:p w14:paraId="39991BCB" w14:textId="77777777" w:rsidR="00A10424" w:rsidRPr="003B2FA9" w:rsidRDefault="00A10424" w:rsidP="00A10424">
            <w:pPr>
              <w:snapToGrid w:val="0"/>
              <w:jc w:val="center"/>
              <w:rPr>
                <w:rFonts w:cs="Open Sans"/>
                <w:b/>
                <w:sz w:val="20"/>
                <w:szCs w:val="20"/>
              </w:rPr>
            </w:pPr>
            <w:r w:rsidRPr="003B2FA9">
              <w:rPr>
                <w:rFonts w:cs="Open Sans"/>
                <w:b/>
                <w:sz w:val="20"/>
                <w:szCs w:val="20"/>
              </w:rPr>
              <w:t>Outcome</w:t>
            </w:r>
          </w:p>
        </w:tc>
        <w:tc>
          <w:tcPr>
            <w:tcW w:w="1842" w:type="dxa"/>
            <w:gridSpan w:val="2"/>
            <w:tcBorders>
              <w:top w:val="single" w:sz="4" w:space="0" w:color="000000"/>
              <w:left w:val="single" w:sz="4" w:space="0" w:color="000000"/>
              <w:bottom w:val="single" w:sz="4" w:space="0" w:color="000000"/>
              <w:right w:val="single" w:sz="4" w:space="0" w:color="000000"/>
            </w:tcBorders>
          </w:tcPr>
          <w:p w14:paraId="41CBFD95" w14:textId="77777777" w:rsidR="00A10424" w:rsidRPr="003B2FA9" w:rsidRDefault="00A10424" w:rsidP="00A10424">
            <w:pPr>
              <w:snapToGrid w:val="0"/>
              <w:jc w:val="center"/>
              <w:rPr>
                <w:rFonts w:cs="Open Sans"/>
                <w:b/>
                <w:sz w:val="20"/>
                <w:szCs w:val="20"/>
              </w:rPr>
            </w:pPr>
            <w:r w:rsidRPr="003B2FA9">
              <w:rPr>
                <w:rFonts w:cs="Open Sans"/>
                <w:b/>
                <w:sz w:val="20"/>
                <w:szCs w:val="20"/>
              </w:rPr>
              <w:t>Re-Assessment</w:t>
            </w:r>
          </w:p>
        </w:tc>
      </w:tr>
      <w:tr w:rsidR="00A10424" w:rsidRPr="003B2FA9" w14:paraId="073EA831" w14:textId="77777777" w:rsidTr="00A10424">
        <w:tc>
          <w:tcPr>
            <w:tcW w:w="5520" w:type="dxa"/>
            <w:tcBorders>
              <w:top w:val="single" w:sz="4" w:space="0" w:color="000000"/>
              <w:left w:val="single" w:sz="4" w:space="0" w:color="000000"/>
              <w:bottom w:val="single" w:sz="4" w:space="0" w:color="000000"/>
            </w:tcBorders>
          </w:tcPr>
          <w:p w14:paraId="35BC7837" w14:textId="77777777" w:rsidR="00A10424" w:rsidRPr="003B2FA9" w:rsidRDefault="00A10424" w:rsidP="00A10424">
            <w:pPr>
              <w:snapToGrid w:val="0"/>
              <w:rPr>
                <w:rFonts w:cs="Open Sans"/>
                <w:b/>
              </w:rPr>
            </w:pPr>
            <w:r w:rsidRPr="003B2FA9">
              <w:rPr>
                <w:rFonts w:cs="Open Sans"/>
                <w:b/>
              </w:rPr>
              <w:t>Assessor to Complete</w:t>
            </w:r>
          </w:p>
        </w:tc>
        <w:tc>
          <w:tcPr>
            <w:tcW w:w="992" w:type="dxa"/>
            <w:tcBorders>
              <w:top w:val="single" w:sz="4" w:space="0" w:color="000000"/>
              <w:left w:val="single" w:sz="4" w:space="0" w:color="000000"/>
              <w:bottom w:val="single" w:sz="4" w:space="0" w:color="000000"/>
            </w:tcBorders>
          </w:tcPr>
          <w:p w14:paraId="1A5CA448" w14:textId="77777777" w:rsidR="00A10424" w:rsidRPr="003B2FA9" w:rsidRDefault="00A10424" w:rsidP="00A10424">
            <w:pPr>
              <w:snapToGrid w:val="0"/>
              <w:jc w:val="center"/>
              <w:rPr>
                <w:rFonts w:cs="Open Sans"/>
                <w:b/>
                <w:sz w:val="20"/>
                <w:szCs w:val="20"/>
              </w:rPr>
            </w:pPr>
            <w:r w:rsidRPr="003B2FA9">
              <w:rPr>
                <w:rFonts w:cs="Open Sans"/>
                <w:b/>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14:paraId="6F1730E0" w14:textId="77777777" w:rsidR="00A10424" w:rsidRPr="003B2FA9" w:rsidRDefault="00A10424" w:rsidP="00A10424">
            <w:pPr>
              <w:snapToGrid w:val="0"/>
              <w:jc w:val="center"/>
              <w:rPr>
                <w:rFonts w:cs="Open Sans"/>
                <w:b/>
                <w:sz w:val="20"/>
                <w:szCs w:val="20"/>
              </w:rPr>
            </w:pPr>
            <w:r w:rsidRPr="003B2FA9">
              <w:rPr>
                <w:rFonts w:cs="Open Sans"/>
                <w:b/>
                <w:sz w:val="20"/>
                <w:szCs w:val="20"/>
              </w:rPr>
              <w:t>NYS</w:t>
            </w:r>
          </w:p>
        </w:tc>
        <w:tc>
          <w:tcPr>
            <w:tcW w:w="992" w:type="dxa"/>
            <w:tcBorders>
              <w:top w:val="single" w:sz="4" w:space="0" w:color="000000"/>
              <w:left w:val="single" w:sz="4" w:space="0" w:color="000000"/>
              <w:bottom w:val="single" w:sz="4" w:space="0" w:color="000000"/>
              <w:right w:val="single" w:sz="4" w:space="0" w:color="000000"/>
            </w:tcBorders>
          </w:tcPr>
          <w:p w14:paraId="67BAEF98" w14:textId="77777777" w:rsidR="00A10424" w:rsidRPr="003B2FA9" w:rsidRDefault="00A10424" w:rsidP="00A10424">
            <w:pPr>
              <w:snapToGrid w:val="0"/>
              <w:jc w:val="center"/>
              <w:rPr>
                <w:rFonts w:cs="Open Sans"/>
                <w:b/>
                <w:sz w:val="20"/>
                <w:szCs w:val="20"/>
              </w:rPr>
            </w:pPr>
            <w:r w:rsidRPr="003B2FA9">
              <w:rPr>
                <w:rFonts w:cs="Open Sans"/>
                <w:b/>
                <w:sz w:val="20"/>
                <w:szCs w:val="20"/>
              </w:rPr>
              <w:t>S</w:t>
            </w:r>
          </w:p>
        </w:tc>
        <w:tc>
          <w:tcPr>
            <w:tcW w:w="850" w:type="dxa"/>
            <w:tcBorders>
              <w:top w:val="single" w:sz="4" w:space="0" w:color="000000"/>
              <w:left w:val="single" w:sz="4" w:space="0" w:color="000000"/>
              <w:bottom w:val="single" w:sz="4" w:space="0" w:color="000000"/>
              <w:right w:val="single" w:sz="4" w:space="0" w:color="000000"/>
            </w:tcBorders>
          </w:tcPr>
          <w:p w14:paraId="09867B8E" w14:textId="77777777" w:rsidR="00A10424" w:rsidRPr="003B2FA9" w:rsidRDefault="00A10424" w:rsidP="00A10424">
            <w:pPr>
              <w:snapToGrid w:val="0"/>
              <w:jc w:val="center"/>
              <w:rPr>
                <w:rFonts w:cs="Open Sans"/>
                <w:b/>
                <w:sz w:val="20"/>
                <w:szCs w:val="20"/>
              </w:rPr>
            </w:pPr>
            <w:r w:rsidRPr="003B2FA9">
              <w:rPr>
                <w:rFonts w:cs="Open Sans"/>
                <w:b/>
                <w:sz w:val="20"/>
                <w:szCs w:val="20"/>
              </w:rPr>
              <w:t>NYS</w:t>
            </w:r>
          </w:p>
        </w:tc>
      </w:tr>
      <w:tr w:rsidR="00A10424" w:rsidRPr="003B2FA9" w14:paraId="6067DFF2" w14:textId="77777777" w:rsidTr="003B2FA9">
        <w:tc>
          <w:tcPr>
            <w:tcW w:w="5520" w:type="dxa"/>
            <w:tcBorders>
              <w:top w:val="single" w:sz="4" w:space="0" w:color="000000"/>
              <w:left w:val="single" w:sz="4" w:space="0" w:color="000000"/>
              <w:bottom w:val="single" w:sz="4" w:space="0" w:color="000000"/>
            </w:tcBorders>
          </w:tcPr>
          <w:p w14:paraId="09C71CB9" w14:textId="3244A200" w:rsidR="00A10424" w:rsidRPr="003B2FA9" w:rsidRDefault="00A10424" w:rsidP="0073400C">
            <w:pPr>
              <w:pStyle w:val="ListParagraph"/>
              <w:numPr>
                <w:ilvl w:val="0"/>
                <w:numId w:val="5"/>
              </w:numPr>
              <w:snapToGrid w:val="0"/>
              <w:ind w:left="360"/>
              <w:rPr>
                <w:rFonts w:cs="Open Sans"/>
              </w:rPr>
            </w:pPr>
            <w:r w:rsidRPr="003B2FA9">
              <w:rPr>
                <w:rFonts w:cs="Open Sans"/>
              </w:rPr>
              <w:t>Workplace Health &amp; Safety</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14:paraId="36A58C2C" w14:textId="77777777" w:rsidR="00A10424" w:rsidRPr="003B2FA9" w:rsidRDefault="00A10424" w:rsidP="00A10424">
            <w:pPr>
              <w:snapToGrid w:val="0"/>
              <w:jc w:val="center"/>
              <w:rPr>
                <w:rFonts w:cs="Open Sans"/>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FF38D9" w14:textId="77777777" w:rsidR="00A10424" w:rsidRPr="003B2FA9" w:rsidRDefault="00A10424" w:rsidP="00A10424">
            <w:pPr>
              <w:snapToGrid w:val="0"/>
              <w:jc w:val="center"/>
              <w:rPr>
                <w:rFonts w:cs="Open Sans"/>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348D89" w14:textId="77777777" w:rsidR="00A10424" w:rsidRPr="003B2FA9" w:rsidRDefault="00A10424" w:rsidP="00A10424">
            <w:pPr>
              <w:snapToGrid w:val="0"/>
              <w:jc w:val="center"/>
              <w:rPr>
                <w:rFonts w:cs="Open Sans"/>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269D28" w14:textId="77777777" w:rsidR="00A10424" w:rsidRPr="003B2FA9" w:rsidRDefault="00A10424" w:rsidP="00A10424">
            <w:pPr>
              <w:snapToGrid w:val="0"/>
              <w:jc w:val="center"/>
              <w:rPr>
                <w:rFonts w:cs="Open Sans"/>
              </w:rPr>
            </w:pPr>
          </w:p>
        </w:tc>
      </w:tr>
      <w:tr w:rsidR="00302C58" w:rsidRPr="003B2FA9" w14:paraId="6B75EEB3" w14:textId="77777777" w:rsidTr="003B2FA9">
        <w:tc>
          <w:tcPr>
            <w:tcW w:w="5520" w:type="dxa"/>
            <w:tcBorders>
              <w:top w:val="single" w:sz="4" w:space="0" w:color="000000"/>
              <w:left w:val="single" w:sz="4" w:space="0" w:color="000000"/>
              <w:bottom w:val="single" w:sz="4" w:space="0" w:color="000000"/>
            </w:tcBorders>
          </w:tcPr>
          <w:p w14:paraId="2A38CAF5" w14:textId="654B26BC" w:rsidR="00302C58" w:rsidRPr="003B2FA9" w:rsidRDefault="00302C58" w:rsidP="0073400C">
            <w:pPr>
              <w:pStyle w:val="ListParagraph"/>
              <w:numPr>
                <w:ilvl w:val="0"/>
                <w:numId w:val="5"/>
              </w:numPr>
              <w:snapToGrid w:val="0"/>
              <w:ind w:left="360"/>
              <w:rPr>
                <w:rFonts w:cs="Open Sans"/>
              </w:rPr>
            </w:pPr>
            <w:r w:rsidRPr="003B2FA9">
              <w:rPr>
                <w:rFonts w:cs="Open Sans"/>
              </w:rPr>
              <w:t>Infection Prevention and Control</w:t>
            </w:r>
          </w:p>
        </w:tc>
        <w:tc>
          <w:tcPr>
            <w:tcW w:w="992" w:type="dxa"/>
            <w:tcBorders>
              <w:top w:val="single" w:sz="4" w:space="0" w:color="000000"/>
              <w:left w:val="single" w:sz="4" w:space="0" w:color="000000"/>
              <w:bottom w:val="single" w:sz="4" w:space="0" w:color="000000"/>
            </w:tcBorders>
            <w:shd w:val="clear" w:color="auto" w:fill="F2F2F2" w:themeFill="background1" w:themeFillShade="F2"/>
          </w:tcPr>
          <w:p w14:paraId="5FCEEF52" w14:textId="77777777" w:rsidR="00302C58" w:rsidRPr="003B2FA9" w:rsidRDefault="00302C58" w:rsidP="00A10424">
            <w:pPr>
              <w:snapToGrid w:val="0"/>
              <w:jc w:val="center"/>
              <w:rPr>
                <w:rFonts w:cs="Open Sans"/>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C00039" w14:textId="77777777" w:rsidR="00302C58" w:rsidRPr="003B2FA9" w:rsidRDefault="00302C58" w:rsidP="00A10424">
            <w:pPr>
              <w:snapToGrid w:val="0"/>
              <w:jc w:val="center"/>
              <w:rPr>
                <w:rFonts w:cs="Open Sans"/>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D53F9C" w14:textId="77777777" w:rsidR="00302C58" w:rsidRPr="003B2FA9" w:rsidRDefault="00302C58" w:rsidP="00A10424">
            <w:pPr>
              <w:snapToGrid w:val="0"/>
              <w:jc w:val="center"/>
              <w:rPr>
                <w:rFonts w:cs="Open Sans"/>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F6004B" w14:textId="77777777" w:rsidR="00302C58" w:rsidRPr="003B2FA9" w:rsidRDefault="00302C58" w:rsidP="00A10424">
            <w:pPr>
              <w:snapToGrid w:val="0"/>
              <w:jc w:val="center"/>
              <w:rPr>
                <w:rFonts w:cs="Open Sans"/>
              </w:rPr>
            </w:pPr>
          </w:p>
        </w:tc>
      </w:tr>
    </w:tbl>
    <w:p w14:paraId="4E59FD61" w14:textId="77777777" w:rsidR="00A10424" w:rsidRPr="003B2FA9" w:rsidRDefault="00A10424" w:rsidP="00A10424">
      <w:pPr>
        <w:jc w:val="both"/>
        <w:rPr>
          <w:rFonts w:cs="Open Sans"/>
        </w:rPr>
      </w:pPr>
    </w:p>
    <w:p w14:paraId="62A89292" w14:textId="77777777" w:rsidR="009363F0" w:rsidRPr="003B2FA9" w:rsidRDefault="009363F0" w:rsidP="003B2FA9">
      <w:pPr>
        <w:pBdr>
          <w:top w:val="single" w:sz="4" w:space="1" w:color="auto"/>
          <w:left w:val="single" w:sz="4" w:space="4" w:color="auto"/>
          <w:bottom w:val="single" w:sz="4" w:space="1" w:color="auto"/>
          <w:right w:val="single" w:sz="4" w:space="4" w:color="auto"/>
        </w:pBdr>
        <w:shd w:val="clear" w:color="auto" w:fill="F2F2F2" w:themeFill="background1" w:themeFillShade="F2"/>
        <w:rPr>
          <w:rFonts w:cs="Open Sans"/>
          <w:b/>
        </w:rPr>
      </w:pPr>
      <w:r w:rsidRPr="003B2FA9">
        <w:rPr>
          <w:rFonts w:cs="Open Sans"/>
          <w:b/>
        </w:rPr>
        <w:t>Feedback:</w:t>
      </w:r>
    </w:p>
    <w:p w14:paraId="780BE924" w14:textId="77777777" w:rsidR="009363F0" w:rsidRPr="003B2FA9" w:rsidRDefault="009363F0" w:rsidP="003B2FA9">
      <w:pPr>
        <w:pBdr>
          <w:top w:val="single" w:sz="4" w:space="1" w:color="auto"/>
          <w:left w:val="single" w:sz="4" w:space="4" w:color="auto"/>
          <w:bottom w:val="single" w:sz="4" w:space="1" w:color="auto"/>
          <w:right w:val="single" w:sz="4" w:space="4" w:color="auto"/>
        </w:pBdr>
        <w:shd w:val="clear" w:color="auto" w:fill="F2F2F2" w:themeFill="background1" w:themeFillShade="F2"/>
        <w:rPr>
          <w:rFonts w:cs="Open Sans"/>
        </w:rPr>
      </w:pPr>
    </w:p>
    <w:p w14:paraId="7BFBFED0" w14:textId="77777777" w:rsidR="009363F0" w:rsidRPr="003B2FA9" w:rsidRDefault="009363F0" w:rsidP="003B2FA9">
      <w:pPr>
        <w:pBdr>
          <w:top w:val="single" w:sz="4" w:space="1" w:color="auto"/>
          <w:left w:val="single" w:sz="4" w:space="4" w:color="auto"/>
          <w:bottom w:val="single" w:sz="4" w:space="1" w:color="auto"/>
          <w:right w:val="single" w:sz="4" w:space="4" w:color="auto"/>
        </w:pBdr>
        <w:shd w:val="clear" w:color="auto" w:fill="F2F2F2" w:themeFill="background1" w:themeFillShade="F2"/>
        <w:rPr>
          <w:rFonts w:cs="Open Sans"/>
        </w:rPr>
      </w:pPr>
    </w:p>
    <w:p w14:paraId="0D6B71C5" w14:textId="77777777" w:rsidR="009363F0" w:rsidRPr="003B2FA9" w:rsidRDefault="009363F0" w:rsidP="003B2FA9">
      <w:pPr>
        <w:pBdr>
          <w:top w:val="single" w:sz="4" w:space="1" w:color="auto"/>
          <w:left w:val="single" w:sz="4" w:space="4" w:color="auto"/>
          <w:bottom w:val="single" w:sz="4" w:space="1" w:color="auto"/>
          <w:right w:val="single" w:sz="4" w:space="4" w:color="auto"/>
        </w:pBdr>
        <w:shd w:val="clear" w:color="auto" w:fill="F2F2F2" w:themeFill="background1" w:themeFillShade="F2"/>
        <w:rPr>
          <w:rFonts w:cs="Open Sans"/>
        </w:rPr>
      </w:pPr>
    </w:p>
    <w:p w14:paraId="6DF83DF3" w14:textId="77777777" w:rsidR="009363F0" w:rsidRPr="003B2FA9" w:rsidRDefault="009363F0" w:rsidP="003B2FA9">
      <w:pPr>
        <w:pBdr>
          <w:top w:val="single" w:sz="4" w:space="1" w:color="auto"/>
          <w:left w:val="single" w:sz="4" w:space="4" w:color="auto"/>
          <w:bottom w:val="single" w:sz="4" w:space="1" w:color="auto"/>
          <w:right w:val="single" w:sz="4" w:space="4" w:color="auto"/>
        </w:pBdr>
        <w:shd w:val="clear" w:color="auto" w:fill="F2F2F2" w:themeFill="background1" w:themeFillShade="F2"/>
        <w:rPr>
          <w:rFonts w:cs="Open Sans"/>
        </w:rPr>
      </w:pPr>
    </w:p>
    <w:p w14:paraId="4DA41BA8" w14:textId="77777777" w:rsidR="009363F0" w:rsidRPr="003B2FA9" w:rsidRDefault="009363F0" w:rsidP="009363F0">
      <w:pPr>
        <w:rPr>
          <w:rFonts w:cs="Open Sans"/>
          <w:sz w:val="16"/>
          <w:szCs w:val="16"/>
        </w:rPr>
      </w:pPr>
    </w:p>
    <w:p w14:paraId="2BC5E2C2" w14:textId="77777777" w:rsidR="009363F0" w:rsidRPr="003B2FA9" w:rsidRDefault="009363F0" w:rsidP="009363F0">
      <w:pPr>
        <w:rPr>
          <w:rFonts w:cs="Open San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1553"/>
        <w:gridCol w:w="2820"/>
      </w:tblGrid>
      <w:tr w:rsidR="009363F0" w:rsidRPr="003B2FA9" w14:paraId="7D555638" w14:textId="77777777" w:rsidTr="0003107B">
        <w:tc>
          <w:tcPr>
            <w:tcW w:w="4644" w:type="dxa"/>
            <w:shd w:val="clear" w:color="auto" w:fill="auto"/>
          </w:tcPr>
          <w:p w14:paraId="61990770" w14:textId="77777777" w:rsidR="009363F0" w:rsidRPr="003B2FA9" w:rsidRDefault="009363F0" w:rsidP="0003107B">
            <w:pPr>
              <w:jc w:val="both"/>
              <w:rPr>
                <w:rFonts w:cs="Open Sans"/>
              </w:rPr>
            </w:pPr>
          </w:p>
        </w:tc>
        <w:tc>
          <w:tcPr>
            <w:tcW w:w="1558" w:type="dxa"/>
            <w:tcBorders>
              <w:bottom w:val="single" w:sz="4" w:space="0" w:color="auto"/>
            </w:tcBorders>
            <w:shd w:val="clear" w:color="auto" w:fill="auto"/>
          </w:tcPr>
          <w:p w14:paraId="46BF4128" w14:textId="77777777" w:rsidR="009363F0" w:rsidRPr="003B2FA9" w:rsidRDefault="009363F0" w:rsidP="0003107B">
            <w:pPr>
              <w:jc w:val="center"/>
              <w:rPr>
                <w:rFonts w:cs="Open Sans"/>
              </w:rPr>
            </w:pPr>
            <w:r w:rsidRPr="003B2FA9">
              <w:rPr>
                <w:rFonts w:cs="Open Sans"/>
              </w:rPr>
              <w:t>Satisfactory</w:t>
            </w:r>
          </w:p>
        </w:tc>
        <w:tc>
          <w:tcPr>
            <w:tcW w:w="2870" w:type="dxa"/>
            <w:tcBorders>
              <w:bottom w:val="single" w:sz="4" w:space="0" w:color="auto"/>
            </w:tcBorders>
            <w:shd w:val="clear" w:color="auto" w:fill="auto"/>
          </w:tcPr>
          <w:p w14:paraId="323383D5" w14:textId="77777777" w:rsidR="009363F0" w:rsidRPr="003B2FA9" w:rsidRDefault="009363F0" w:rsidP="0003107B">
            <w:pPr>
              <w:jc w:val="center"/>
              <w:rPr>
                <w:rFonts w:cs="Open Sans"/>
              </w:rPr>
            </w:pPr>
            <w:r w:rsidRPr="003B2FA9">
              <w:rPr>
                <w:rFonts w:cs="Open Sans"/>
              </w:rPr>
              <w:t>Not Yet Satisfactory</w:t>
            </w:r>
          </w:p>
        </w:tc>
      </w:tr>
      <w:tr w:rsidR="009363F0" w:rsidRPr="003B2FA9" w14:paraId="7868A6AD" w14:textId="77777777" w:rsidTr="003B2FA9">
        <w:tc>
          <w:tcPr>
            <w:tcW w:w="4644" w:type="dxa"/>
            <w:shd w:val="clear" w:color="auto" w:fill="auto"/>
          </w:tcPr>
          <w:p w14:paraId="4DD9AC5C" w14:textId="77777777" w:rsidR="009363F0" w:rsidRPr="003B2FA9" w:rsidRDefault="009363F0" w:rsidP="0003107B">
            <w:pPr>
              <w:jc w:val="both"/>
              <w:rPr>
                <w:rFonts w:cs="Open Sans"/>
              </w:rPr>
            </w:pPr>
            <w:r w:rsidRPr="003B2FA9">
              <w:rPr>
                <w:rFonts w:cs="Open Sans"/>
              </w:rPr>
              <w:t>Overall Outcome of Assessment</w:t>
            </w:r>
          </w:p>
        </w:tc>
        <w:tc>
          <w:tcPr>
            <w:tcW w:w="1558" w:type="dxa"/>
            <w:shd w:val="clear" w:color="auto" w:fill="F2F2F2" w:themeFill="background1" w:themeFillShade="F2"/>
          </w:tcPr>
          <w:p w14:paraId="32B635BE" w14:textId="77777777" w:rsidR="009363F0" w:rsidRPr="003B2FA9" w:rsidRDefault="009363F0" w:rsidP="0003107B">
            <w:pPr>
              <w:jc w:val="center"/>
              <w:rPr>
                <w:rFonts w:cs="Open Sans"/>
              </w:rPr>
            </w:pPr>
          </w:p>
        </w:tc>
        <w:tc>
          <w:tcPr>
            <w:tcW w:w="2870" w:type="dxa"/>
            <w:shd w:val="clear" w:color="auto" w:fill="F2F2F2" w:themeFill="background1" w:themeFillShade="F2"/>
          </w:tcPr>
          <w:p w14:paraId="13387838" w14:textId="77777777" w:rsidR="009363F0" w:rsidRPr="003B2FA9" w:rsidRDefault="009363F0" w:rsidP="0003107B">
            <w:pPr>
              <w:jc w:val="center"/>
              <w:rPr>
                <w:rFonts w:cs="Open Sans"/>
              </w:rPr>
            </w:pPr>
          </w:p>
        </w:tc>
      </w:tr>
    </w:tbl>
    <w:tbl>
      <w:tblPr>
        <w:tblStyle w:val="TableGrid"/>
        <w:tblW w:w="0" w:type="auto"/>
        <w:tblInd w:w="108" w:type="dxa"/>
        <w:tblLook w:val="04A0" w:firstRow="1" w:lastRow="0" w:firstColumn="1" w:lastColumn="0" w:noHBand="0" w:noVBand="1"/>
      </w:tblPr>
      <w:tblGrid>
        <w:gridCol w:w="2136"/>
        <w:gridCol w:w="6772"/>
      </w:tblGrid>
      <w:tr w:rsidR="009363F0" w:rsidRPr="003B2FA9" w14:paraId="294C81F7" w14:textId="77777777" w:rsidTr="0003107B">
        <w:tc>
          <w:tcPr>
            <w:tcW w:w="2155" w:type="dxa"/>
          </w:tcPr>
          <w:p w14:paraId="61CF2CBD" w14:textId="77777777" w:rsidR="009363F0" w:rsidRPr="003B2FA9" w:rsidRDefault="009363F0" w:rsidP="0003107B">
            <w:pPr>
              <w:rPr>
                <w:rFonts w:cs="Open Sans"/>
              </w:rPr>
            </w:pPr>
            <w:r w:rsidRPr="003B2FA9">
              <w:rPr>
                <w:rFonts w:cs="Open Sans"/>
              </w:rPr>
              <w:t>Assessor Name:</w:t>
            </w:r>
          </w:p>
        </w:tc>
        <w:tc>
          <w:tcPr>
            <w:tcW w:w="6917" w:type="dxa"/>
          </w:tcPr>
          <w:p w14:paraId="63F42C18" w14:textId="77777777" w:rsidR="009363F0" w:rsidRPr="003B2FA9" w:rsidRDefault="009363F0" w:rsidP="0003107B">
            <w:pPr>
              <w:rPr>
                <w:rFonts w:cs="Open Sans"/>
              </w:rPr>
            </w:pPr>
          </w:p>
        </w:tc>
      </w:tr>
      <w:tr w:rsidR="009363F0" w:rsidRPr="003B2FA9" w14:paraId="051D40EA" w14:textId="77777777" w:rsidTr="0003107B">
        <w:tc>
          <w:tcPr>
            <w:tcW w:w="2155" w:type="dxa"/>
          </w:tcPr>
          <w:p w14:paraId="7722B41F" w14:textId="77777777" w:rsidR="009363F0" w:rsidRPr="003B2FA9" w:rsidRDefault="009363F0" w:rsidP="0003107B">
            <w:pPr>
              <w:rPr>
                <w:rFonts w:cs="Open Sans"/>
              </w:rPr>
            </w:pPr>
            <w:r w:rsidRPr="003B2FA9">
              <w:rPr>
                <w:rFonts w:cs="Open Sans"/>
              </w:rPr>
              <w:t>Signature:</w:t>
            </w:r>
          </w:p>
        </w:tc>
        <w:tc>
          <w:tcPr>
            <w:tcW w:w="6917" w:type="dxa"/>
          </w:tcPr>
          <w:p w14:paraId="09650FD6" w14:textId="77777777" w:rsidR="009363F0" w:rsidRPr="003B2FA9" w:rsidRDefault="009363F0" w:rsidP="0003107B">
            <w:pPr>
              <w:rPr>
                <w:rFonts w:cs="Open Sans"/>
              </w:rPr>
            </w:pPr>
          </w:p>
        </w:tc>
      </w:tr>
      <w:tr w:rsidR="009363F0" w:rsidRPr="003B2FA9" w14:paraId="38676C37" w14:textId="77777777" w:rsidTr="0003107B">
        <w:tc>
          <w:tcPr>
            <w:tcW w:w="2155" w:type="dxa"/>
          </w:tcPr>
          <w:p w14:paraId="4E4FFF03" w14:textId="77777777" w:rsidR="009363F0" w:rsidRPr="003B2FA9" w:rsidRDefault="009363F0" w:rsidP="0003107B">
            <w:pPr>
              <w:rPr>
                <w:rFonts w:cs="Open Sans"/>
              </w:rPr>
            </w:pPr>
            <w:r w:rsidRPr="003B2FA9">
              <w:rPr>
                <w:rFonts w:cs="Open Sans"/>
              </w:rPr>
              <w:t>Date:</w:t>
            </w:r>
          </w:p>
        </w:tc>
        <w:tc>
          <w:tcPr>
            <w:tcW w:w="6917" w:type="dxa"/>
          </w:tcPr>
          <w:p w14:paraId="6DF70428" w14:textId="77777777" w:rsidR="009363F0" w:rsidRPr="003B2FA9" w:rsidRDefault="009363F0" w:rsidP="0003107B">
            <w:pPr>
              <w:rPr>
                <w:rFonts w:cs="Open Sans"/>
              </w:rPr>
            </w:pPr>
          </w:p>
        </w:tc>
      </w:tr>
    </w:tbl>
    <w:p w14:paraId="72AF5338" w14:textId="77777777" w:rsidR="009363F0" w:rsidRPr="00FA2B08" w:rsidRDefault="009363F0" w:rsidP="009363F0">
      <w:pPr>
        <w:jc w:val="both"/>
        <w:rPr>
          <w:rFonts w:cs="Open Sans"/>
        </w:rPr>
      </w:pPr>
    </w:p>
    <w:p w14:paraId="7BAE070E" w14:textId="77777777" w:rsidR="00B47A04" w:rsidRPr="004248D9" w:rsidRDefault="00B47A04" w:rsidP="00B47A04">
      <w:pPr>
        <w:tabs>
          <w:tab w:val="left" w:pos="1951"/>
        </w:tabs>
        <w:spacing w:after="0"/>
        <w:ind w:left="113"/>
        <w:rPr>
          <w:rFonts w:cs="Open Sans"/>
        </w:rPr>
      </w:pPr>
    </w:p>
    <w:sectPr w:rsidR="00B47A04" w:rsidRPr="004248D9" w:rsidSect="00C4349F">
      <w:footerReference w:type="default" r:id="rId23"/>
      <w:pgSz w:w="11906" w:h="16838"/>
      <w:pgMar w:top="1134" w:right="1440" w:bottom="851"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07B0" w14:textId="77777777" w:rsidR="007157A2" w:rsidRDefault="007157A2" w:rsidP="00E334B0">
      <w:pPr>
        <w:spacing w:after="0" w:line="240" w:lineRule="auto"/>
      </w:pPr>
      <w:r>
        <w:separator/>
      </w:r>
    </w:p>
  </w:endnote>
  <w:endnote w:type="continuationSeparator" w:id="0">
    <w:p w14:paraId="05A5B6DC" w14:textId="77777777" w:rsidR="007157A2" w:rsidRDefault="007157A2" w:rsidP="00E334B0">
      <w:pPr>
        <w:spacing w:after="0" w:line="240" w:lineRule="auto"/>
      </w:pPr>
      <w:r>
        <w:continuationSeparator/>
      </w:r>
    </w:p>
  </w:endnote>
  <w:endnote w:type="continuationNotice" w:id="1">
    <w:p w14:paraId="555DBF65" w14:textId="77777777" w:rsidR="007157A2" w:rsidRDefault="00715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MS Reference Sans Serif"/>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Helvetica Neue LT">
    <w:altName w:val="Arial"/>
    <w:panose1 w:val="00000000000000000000"/>
    <w:charset w:val="00"/>
    <w:family w:val="swiss"/>
    <w:notTrueType/>
    <w:pitch w:val="default"/>
    <w:sig w:usb0="00000003" w:usb1="00000000" w:usb2="00000000" w:usb3="00000000" w:csb0="00000001" w:csb1="00000000"/>
  </w:font>
  <w:font w:name="Univers LT Pro 45 Light">
    <w:altName w:val="Calibri"/>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Neue LT 45 Light">
    <w:altName w:val="Arial"/>
    <w:charset w:val="00"/>
    <w:family w:val="swiss"/>
    <w:pitch w:val="variable"/>
    <w:sig w:usb0="8000002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A93A" w14:textId="4DE937F7" w:rsidR="002C1FD0" w:rsidRPr="00C4349F" w:rsidRDefault="002C1FD0">
    <w:pPr>
      <w:pStyle w:val="Footer"/>
      <w:rPr>
        <w:rFonts w:cs="Open Sans"/>
        <w:sz w:val="16"/>
        <w:szCs w:val="16"/>
      </w:rPr>
    </w:pPr>
    <w:r w:rsidRPr="00C4349F">
      <w:rPr>
        <w:rFonts w:cs="Open Sans"/>
        <w:sz w:val="16"/>
        <w:szCs w:val="16"/>
      </w:rPr>
      <w:t>Safety</w:t>
    </w:r>
    <w:r w:rsidRPr="00C4349F">
      <w:rPr>
        <w:rFonts w:cs="Open Sans"/>
        <w:sz w:val="16"/>
        <w:szCs w:val="16"/>
      </w:rPr>
      <w:tab/>
      <w:t>Workbook</w:t>
    </w:r>
    <w:r w:rsidRPr="00C4349F">
      <w:rPr>
        <w:rFonts w:cs="Open Sans"/>
        <w:sz w:val="16"/>
        <w:szCs w:val="16"/>
      </w:rPr>
      <w:tab/>
      <w:t xml:space="preserve">Page </w:t>
    </w:r>
    <w:r w:rsidRPr="00C4349F">
      <w:rPr>
        <w:rFonts w:cs="Open Sans"/>
        <w:sz w:val="16"/>
        <w:szCs w:val="16"/>
      </w:rPr>
      <w:fldChar w:fldCharType="begin"/>
    </w:r>
    <w:r w:rsidRPr="00C4349F">
      <w:rPr>
        <w:rFonts w:cs="Open Sans"/>
        <w:sz w:val="16"/>
        <w:szCs w:val="16"/>
      </w:rPr>
      <w:instrText xml:space="preserve"> PAGE   \* MERGEFORMAT </w:instrText>
    </w:r>
    <w:r w:rsidRPr="00C4349F">
      <w:rPr>
        <w:rFonts w:cs="Open Sans"/>
        <w:sz w:val="16"/>
        <w:szCs w:val="16"/>
      </w:rPr>
      <w:fldChar w:fldCharType="separate"/>
    </w:r>
    <w:r w:rsidRPr="00C4349F">
      <w:rPr>
        <w:rFonts w:cs="Open Sans"/>
        <w:noProof/>
        <w:sz w:val="16"/>
        <w:szCs w:val="16"/>
      </w:rPr>
      <w:t>22</w:t>
    </w:r>
    <w:r w:rsidRPr="00C4349F">
      <w:rPr>
        <w:rFonts w:cs="Open Sans"/>
        <w:noProof/>
        <w:sz w:val="16"/>
        <w:szCs w:val="16"/>
      </w:rPr>
      <w:fldChar w:fldCharType="end"/>
    </w:r>
    <w:r w:rsidRPr="00C4349F">
      <w:rPr>
        <w:rFonts w:cs="Open Sans"/>
        <w:noProof/>
        <w:sz w:val="16"/>
        <w:szCs w:val="16"/>
      </w:rPr>
      <w:t xml:space="preserve"> </w:t>
    </w:r>
    <w:r w:rsidRPr="00C4349F">
      <w:rPr>
        <w:rFonts w:cs="Open Sans"/>
        <w:sz w:val="16"/>
        <w:szCs w:val="16"/>
      </w:rPr>
      <w:t xml:space="preserve">of </w:t>
    </w:r>
    <w:r w:rsidRPr="00C4349F">
      <w:rPr>
        <w:rFonts w:cs="Open Sans"/>
        <w:noProof/>
        <w:sz w:val="16"/>
        <w:szCs w:val="16"/>
      </w:rPr>
      <w:fldChar w:fldCharType="begin"/>
    </w:r>
    <w:r w:rsidRPr="00C4349F">
      <w:rPr>
        <w:rFonts w:cs="Open Sans"/>
        <w:noProof/>
        <w:sz w:val="16"/>
        <w:szCs w:val="16"/>
      </w:rPr>
      <w:instrText xml:space="preserve"> NUMPAGES   \* MERGEFORMAT </w:instrText>
    </w:r>
    <w:r w:rsidRPr="00C4349F">
      <w:rPr>
        <w:rFonts w:cs="Open Sans"/>
        <w:noProof/>
        <w:sz w:val="16"/>
        <w:szCs w:val="16"/>
      </w:rPr>
      <w:fldChar w:fldCharType="separate"/>
    </w:r>
    <w:r w:rsidRPr="00C4349F">
      <w:rPr>
        <w:rFonts w:cs="Open Sans"/>
        <w:noProof/>
        <w:sz w:val="16"/>
        <w:szCs w:val="16"/>
      </w:rPr>
      <w:t>29</w:t>
    </w:r>
    <w:r w:rsidRPr="00C4349F">
      <w:rPr>
        <w:rFonts w:cs="Open Sans"/>
        <w:noProof/>
        <w:sz w:val="16"/>
        <w:szCs w:val="16"/>
      </w:rPr>
      <w:fldChar w:fldCharType="end"/>
    </w:r>
  </w:p>
  <w:p w14:paraId="4CB41872" w14:textId="1A5C41C6" w:rsidR="002C1FD0" w:rsidRPr="00C4349F" w:rsidRDefault="002C1FD0">
    <w:pPr>
      <w:pStyle w:val="Footer"/>
      <w:rPr>
        <w:rFonts w:cs="Open Sans"/>
        <w:sz w:val="16"/>
        <w:szCs w:val="16"/>
      </w:rPr>
    </w:pPr>
    <w:r w:rsidRPr="00C4349F">
      <w:rPr>
        <w:rFonts w:cs="Open Sans"/>
        <w:sz w:val="16"/>
        <w:szCs w:val="16"/>
      </w:rPr>
      <w:t>St John Ambulance Australia RTO: 88041</w:t>
    </w:r>
    <w:r w:rsidRPr="00C4349F">
      <w:rPr>
        <w:rFonts w:cs="Open Sans"/>
        <w:sz w:val="16"/>
        <w:szCs w:val="16"/>
      </w:rPr>
      <w:tab/>
      <w:t>Version 2.0</w:t>
    </w:r>
    <w:r w:rsidRPr="00C4349F">
      <w:rPr>
        <w:rFonts w:cs="Open Sans"/>
        <w:sz w:val="16"/>
        <w:szCs w:val="16"/>
      </w:rPr>
      <w:tab/>
    </w:r>
    <w:r>
      <w:rPr>
        <w:rFonts w:cs="Open Sans"/>
        <w:sz w:val="16"/>
        <w:szCs w:val="16"/>
      </w:rPr>
      <w:t>J</w:t>
    </w:r>
    <w:r w:rsidR="00897F73">
      <w:rPr>
        <w:rFonts w:cs="Open Sans"/>
        <w:sz w:val="16"/>
        <w:szCs w:val="16"/>
      </w:rPr>
      <w:t>uly</w:t>
    </w:r>
    <w:r>
      <w:rPr>
        <w:rFonts w:cs="Open Sans"/>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6C9E" w14:textId="77777777" w:rsidR="007157A2" w:rsidRDefault="007157A2" w:rsidP="00E334B0">
      <w:pPr>
        <w:spacing w:after="0" w:line="240" w:lineRule="auto"/>
      </w:pPr>
      <w:r>
        <w:separator/>
      </w:r>
    </w:p>
  </w:footnote>
  <w:footnote w:type="continuationSeparator" w:id="0">
    <w:p w14:paraId="30B9D0DC" w14:textId="77777777" w:rsidR="007157A2" w:rsidRDefault="007157A2" w:rsidP="00E334B0">
      <w:pPr>
        <w:spacing w:after="0" w:line="240" w:lineRule="auto"/>
      </w:pPr>
      <w:r>
        <w:continuationSeparator/>
      </w:r>
    </w:p>
  </w:footnote>
  <w:footnote w:type="continuationNotice" w:id="1">
    <w:p w14:paraId="655DE922" w14:textId="77777777" w:rsidR="007157A2" w:rsidRDefault="007157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8B7555"/>
    <w:multiLevelType w:val="hybridMultilevel"/>
    <w:tmpl w:val="9660505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0F3302"/>
    <w:multiLevelType w:val="hybridMultilevel"/>
    <w:tmpl w:val="24E4B6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8A5616C"/>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963588"/>
    <w:multiLevelType w:val="hybridMultilevel"/>
    <w:tmpl w:val="A5461FB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CD33897"/>
    <w:multiLevelType w:val="hybridMultilevel"/>
    <w:tmpl w:val="A5461FB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075822"/>
    <w:multiLevelType w:val="hybridMultilevel"/>
    <w:tmpl w:val="9B744E9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A04F80"/>
    <w:multiLevelType w:val="hybridMultilevel"/>
    <w:tmpl w:val="407C3C0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487838"/>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AD63902"/>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CC73774"/>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D4C22DE"/>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F8744A7"/>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1ED49D8"/>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3E83F2D"/>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47A054A"/>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60E1DFC"/>
    <w:multiLevelType w:val="hybridMultilevel"/>
    <w:tmpl w:val="370AF71A"/>
    <w:lvl w:ilvl="0" w:tplc="0C09000F">
      <w:start w:val="1"/>
      <w:numFmt w:val="decimal"/>
      <w:lvlText w:val="%1."/>
      <w:lvlJc w:val="left"/>
      <w:pPr>
        <w:ind w:left="333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F23D56"/>
    <w:multiLevelType w:val="hybridMultilevel"/>
    <w:tmpl w:val="A5461FB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4C17CC5"/>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5930343"/>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71B3795"/>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ACA135D"/>
    <w:multiLevelType w:val="hybridMultilevel"/>
    <w:tmpl w:val="3A3095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D70FC1"/>
    <w:multiLevelType w:val="hybridMultilevel"/>
    <w:tmpl w:val="C414ACE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4F07E32"/>
    <w:multiLevelType w:val="hybridMultilevel"/>
    <w:tmpl w:val="79ECD84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17E038B"/>
    <w:multiLevelType w:val="hybridMultilevel"/>
    <w:tmpl w:val="EAF8B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71476B"/>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1F41282"/>
    <w:multiLevelType w:val="hybridMultilevel"/>
    <w:tmpl w:val="909E77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D9370A8"/>
    <w:multiLevelType w:val="hybridMultilevel"/>
    <w:tmpl w:val="ACD6248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2795C96"/>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2EB6D82"/>
    <w:multiLevelType w:val="hybridMultilevel"/>
    <w:tmpl w:val="B044C73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DA74EE9"/>
    <w:multiLevelType w:val="hybridMultilevel"/>
    <w:tmpl w:val="80F0030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FE67BFA"/>
    <w:multiLevelType w:val="hybridMultilevel"/>
    <w:tmpl w:val="83CE19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6"/>
  </w:num>
  <w:num w:numId="2">
    <w:abstractNumId w:val="9"/>
  </w:num>
  <w:num w:numId="3">
    <w:abstractNumId w:val="3"/>
  </w:num>
  <w:num w:numId="4">
    <w:abstractNumId w:val="18"/>
  </w:num>
  <w:num w:numId="5">
    <w:abstractNumId w:val="8"/>
  </w:num>
  <w:num w:numId="6">
    <w:abstractNumId w:val="14"/>
  </w:num>
  <w:num w:numId="7">
    <w:abstractNumId w:val="17"/>
  </w:num>
  <w:num w:numId="8">
    <w:abstractNumId w:val="16"/>
  </w:num>
  <w:num w:numId="9">
    <w:abstractNumId w:val="12"/>
  </w:num>
  <w:num w:numId="10">
    <w:abstractNumId w:val="28"/>
  </w:num>
  <w:num w:numId="11">
    <w:abstractNumId w:val="4"/>
  </w:num>
  <w:num w:numId="12">
    <w:abstractNumId w:val="30"/>
  </w:num>
  <w:num w:numId="13">
    <w:abstractNumId w:val="22"/>
  </w:num>
  <w:num w:numId="14">
    <w:abstractNumId w:val="31"/>
  </w:num>
  <w:num w:numId="15">
    <w:abstractNumId w:val="13"/>
  </w:num>
  <w:num w:numId="16">
    <w:abstractNumId w:val="33"/>
  </w:num>
  <w:num w:numId="17">
    <w:abstractNumId w:val="20"/>
  </w:num>
  <w:num w:numId="18">
    <w:abstractNumId w:val="5"/>
  </w:num>
  <w:num w:numId="19">
    <w:abstractNumId w:val="27"/>
  </w:num>
  <w:num w:numId="20">
    <w:abstractNumId w:val="6"/>
  </w:num>
  <w:num w:numId="21">
    <w:abstractNumId w:val="29"/>
  </w:num>
  <w:num w:numId="22">
    <w:abstractNumId w:val="19"/>
  </w:num>
  <w:num w:numId="23">
    <w:abstractNumId w:val="10"/>
  </w:num>
  <w:num w:numId="24">
    <w:abstractNumId w:val="24"/>
  </w:num>
  <w:num w:numId="25">
    <w:abstractNumId w:val="32"/>
  </w:num>
  <w:num w:numId="26">
    <w:abstractNumId w:val="15"/>
  </w:num>
  <w:num w:numId="27">
    <w:abstractNumId w:val="21"/>
  </w:num>
  <w:num w:numId="28">
    <w:abstractNumId w:val="11"/>
  </w:num>
  <w:num w:numId="29">
    <w:abstractNumId w:val="25"/>
  </w:num>
  <w:num w:numId="30">
    <w:abstractNumId w:val="23"/>
  </w:num>
  <w:num w:numId="31">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71"/>
    <w:rsid w:val="00014E93"/>
    <w:rsid w:val="0003107B"/>
    <w:rsid w:val="00035DD4"/>
    <w:rsid w:val="0005448D"/>
    <w:rsid w:val="0005588D"/>
    <w:rsid w:val="0005789D"/>
    <w:rsid w:val="00064946"/>
    <w:rsid w:val="00065BF7"/>
    <w:rsid w:val="00072B10"/>
    <w:rsid w:val="0008055A"/>
    <w:rsid w:val="00080E1E"/>
    <w:rsid w:val="00084358"/>
    <w:rsid w:val="000867F0"/>
    <w:rsid w:val="00092AF6"/>
    <w:rsid w:val="000B4355"/>
    <w:rsid w:val="000B7D86"/>
    <w:rsid w:val="000C293F"/>
    <w:rsid w:val="000D10E8"/>
    <w:rsid w:val="000D25C7"/>
    <w:rsid w:val="000D6573"/>
    <w:rsid w:val="000D7F26"/>
    <w:rsid w:val="000E2469"/>
    <w:rsid w:val="000E55A2"/>
    <w:rsid w:val="000F33FB"/>
    <w:rsid w:val="000F5F06"/>
    <w:rsid w:val="001049C4"/>
    <w:rsid w:val="00106AE9"/>
    <w:rsid w:val="0011603D"/>
    <w:rsid w:val="00121D43"/>
    <w:rsid w:val="00126113"/>
    <w:rsid w:val="00132C50"/>
    <w:rsid w:val="00140493"/>
    <w:rsid w:val="0014249A"/>
    <w:rsid w:val="00142643"/>
    <w:rsid w:val="0014395D"/>
    <w:rsid w:val="001464B5"/>
    <w:rsid w:val="001533A9"/>
    <w:rsid w:val="001600EE"/>
    <w:rsid w:val="0018745B"/>
    <w:rsid w:val="00197B9A"/>
    <w:rsid w:val="001A6A7F"/>
    <w:rsid w:val="001B4821"/>
    <w:rsid w:val="001C61AF"/>
    <w:rsid w:val="001C7517"/>
    <w:rsid w:val="001D1893"/>
    <w:rsid w:val="001D5A0A"/>
    <w:rsid w:val="001E2A53"/>
    <w:rsid w:val="001E335C"/>
    <w:rsid w:val="001E529C"/>
    <w:rsid w:val="001E7E68"/>
    <w:rsid w:val="001F1240"/>
    <w:rsid w:val="0021223E"/>
    <w:rsid w:val="00214E45"/>
    <w:rsid w:val="0022376F"/>
    <w:rsid w:val="002275AA"/>
    <w:rsid w:val="00237107"/>
    <w:rsid w:val="00241937"/>
    <w:rsid w:val="00244A9A"/>
    <w:rsid w:val="00245B1C"/>
    <w:rsid w:val="00251DB3"/>
    <w:rsid w:val="00252366"/>
    <w:rsid w:val="0025495E"/>
    <w:rsid w:val="00262736"/>
    <w:rsid w:val="00286C89"/>
    <w:rsid w:val="002954E3"/>
    <w:rsid w:val="002A0691"/>
    <w:rsid w:val="002A46DE"/>
    <w:rsid w:val="002B10E5"/>
    <w:rsid w:val="002B2440"/>
    <w:rsid w:val="002B6729"/>
    <w:rsid w:val="002B78C1"/>
    <w:rsid w:val="002C1FD0"/>
    <w:rsid w:val="002C6532"/>
    <w:rsid w:val="002E4FDB"/>
    <w:rsid w:val="002E65F9"/>
    <w:rsid w:val="002F6F24"/>
    <w:rsid w:val="00302C58"/>
    <w:rsid w:val="003042CF"/>
    <w:rsid w:val="00307B65"/>
    <w:rsid w:val="00310C8D"/>
    <w:rsid w:val="00314C71"/>
    <w:rsid w:val="00327776"/>
    <w:rsid w:val="0033136C"/>
    <w:rsid w:val="0034076C"/>
    <w:rsid w:val="00343853"/>
    <w:rsid w:val="003516A2"/>
    <w:rsid w:val="003536A6"/>
    <w:rsid w:val="00354BC6"/>
    <w:rsid w:val="00357D87"/>
    <w:rsid w:val="00364D77"/>
    <w:rsid w:val="0036628E"/>
    <w:rsid w:val="003766CF"/>
    <w:rsid w:val="0038567D"/>
    <w:rsid w:val="00390279"/>
    <w:rsid w:val="00394643"/>
    <w:rsid w:val="00395788"/>
    <w:rsid w:val="00396B14"/>
    <w:rsid w:val="003A7AC1"/>
    <w:rsid w:val="003B2FA9"/>
    <w:rsid w:val="003B613C"/>
    <w:rsid w:val="003B6A70"/>
    <w:rsid w:val="003C32D6"/>
    <w:rsid w:val="003C4232"/>
    <w:rsid w:val="003C7836"/>
    <w:rsid w:val="003E1DAD"/>
    <w:rsid w:val="003E5D5A"/>
    <w:rsid w:val="004105E9"/>
    <w:rsid w:val="00416ABD"/>
    <w:rsid w:val="004248D9"/>
    <w:rsid w:val="0043111E"/>
    <w:rsid w:val="0043458E"/>
    <w:rsid w:val="0043528B"/>
    <w:rsid w:val="004448B5"/>
    <w:rsid w:val="00457D49"/>
    <w:rsid w:val="00462771"/>
    <w:rsid w:val="00466CEE"/>
    <w:rsid w:val="0047046E"/>
    <w:rsid w:val="0047241A"/>
    <w:rsid w:val="00474DA2"/>
    <w:rsid w:val="0047618B"/>
    <w:rsid w:val="00476236"/>
    <w:rsid w:val="0048672C"/>
    <w:rsid w:val="0048796D"/>
    <w:rsid w:val="004966BD"/>
    <w:rsid w:val="00496ADD"/>
    <w:rsid w:val="00496D3B"/>
    <w:rsid w:val="004A7327"/>
    <w:rsid w:val="004B07D0"/>
    <w:rsid w:val="004D5813"/>
    <w:rsid w:val="004E3896"/>
    <w:rsid w:val="004F5EE1"/>
    <w:rsid w:val="004F70C3"/>
    <w:rsid w:val="004F71A1"/>
    <w:rsid w:val="00500CA2"/>
    <w:rsid w:val="00507B14"/>
    <w:rsid w:val="005152F2"/>
    <w:rsid w:val="005159F4"/>
    <w:rsid w:val="0051671F"/>
    <w:rsid w:val="00516DB7"/>
    <w:rsid w:val="005203DA"/>
    <w:rsid w:val="00540217"/>
    <w:rsid w:val="00541343"/>
    <w:rsid w:val="00546E9F"/>
    <w:rsid w:val="0055298B"/>
    <w:rsid w:val="0055595B"/>
    <w:rsid w:val="00560DA9"/>
    <w:rsid w:val="005620C2"/>
    <w:rsid w:val="00585ED3"/>
    <w:rsid w:val="005922C4"/>
    <w:rsid w:val="00596BF1"/>
    <w:rsid w:val="005A3EFE"/>
    <w:rsid w:val="005B0A24"/>
    <w:rsid w:val="005B220C"/>
    <w:rsid w:val="005C0A18"/>
    <w:rsid w:val="005C1CFC"/>
    <w:rsid w:val="005C40DE"/>
    <w:rsid w:val="005D0CEB"/>
    <w:rsid w:val="005E3B7C"/>
    <w:rsid w:val="005E7D5A"/>
    <w:rsid w:val="005F1020"/>
    <w:rsid w:val="005F60B9"/>
    <w:rsid w:val="005F74A6"/>
    <w:rsid w:val="00604990"/>
    <w:rsid w:val="00610274"/>
    <w:rsid w:val="00610BF6"/>
    <w:rsid w:val="0061168A"/>
    <w:rsid w:val="0062378E"/>
    <w:rsid w:val="00625732"/>
    <w:rsid w:val="00625AB9"/>
    <w:rsid w:val="00625E9C"/>
    <w:rsid w:val="00646E20"/>
    <w:rsid w:val="006621C2"/>
    <w:rsid w:val="00666463"/>
    <w:rsid w:val="00680FB1"/>
    <w:rsid w:val="00691D99"/>
    <w:rsid w:val="00693D2E"/>
    <w:rsid w:val="0069410B"/>
    <w:rsid w:val="006A1651"/>
    <w:rsid w:val="006B2A36"/>
    <w:rsid w:val="006B3A5F"/>
    <w:rsid w:val="006C2985"/>
    <w:rsid w:val="006D37E4"/>
    <w:rsid w:val="006F2B01"/>
    <w:rsid w:val="006F4769"/>
    <w:rsid w:val="00703716"/>
    <w:rsid w:val="0071135D"/>
    <w:rsid w:val="007123DE"/>
    <w:rsid w:val="007157A2"/>
    <w:rsid w:val="00721B11"/>
    <w:rsid w:val="00725B9E"/>
    <w:rsid w:val="007305FF"/>
    <w:rsid w:val="0073400C"/>
    <w:rsid w:val="007407D5"/>
    <w:rsid w:val="007418CD"/>
    <w:rsid w:val="00744766"/>
    <w:rsid w:val="00747911"/>
    <w:rsid w:val="0075419E"/>
    <w:rsid w:val="007760D7"/>
    <w:rsid w:val="00782834"/>
    <w:rsid w:val="0078356E"/>
    <w:rsid w:val="007866F9"/>
    <w:rsid w:val="00796693"/>
    <w:rsid w:val="007A4DC6"/>
    <w:rsid w:val="007B7FC3"/>
    <w:rsid w:val="007C2636"/>
    <w:rsid w:val="007D474B"/>
    <w:rsid w:val="007E172C"/>
    <w:rsid w:val="00804988"/>
    <w:rsid w:val="00822987"/>
    <w:rsid w:val="00824B89"/>
    <w:rsid w:val="0083443C"/>
    <w:rsid w:val="00835D03"/>
    <w:rsid w:val="008667D7"/>
    <w:rsid w:val="00885D1F"/>
    <w:rsid w:val="008955E5"/>
    <w:rsid w:val="00897F73"/>
    <w:rsid w:val="008A0DDA"/>
    <w:rsid w:val="008A144E"/>
    <w:rsid w:val="008B1F21"/>
    <w:rsid w:val="008B6071"/>
    <w:rsid w:val="008C22A7"/>
    <w:rsid w:val="008D453F"/>
    <w:rsid w:val="008F47F3"/>
    <w:rsid w:val="009078B7"/>
    <w:rsid w:val="00913C88"/>
    <w:rsid w:val="00915090"/>
    <w:rsid w:val="009163ED"/>
    <w:rsid w:val="00916728"/>
    <w:rsid w:val="00922D15"/>
    <w:rsid w:val="009245F0"/>
    <w:rsid w:val="009330AA"/>
    <w:rsid w:val="009363F0"/>
    <w:rsid w:val="00941E7D"/>
    <w:rsid w:val="009427A1"/>
    <w:rsid w:val="00945E56"/>
    <w:rsid w:val="00945F4E"/>
    <w:rsid w:val="00945FDA"/>
    <w:rsid w:val="0095466D"/>
    <w:rsid w:val="009723BE"/>
    <w:rsid w:val="009836F3"/>
    <w:rsid w:val="00983AAF"/>
    <w:rsid w:val="00991166"/>
    <w:rsid w:val="009B357F"/>
    <w:rsid w:val="009B7F8E"/>
    <w:rsid w:val="009D0EE3"/>
    <w:rsid w:val="009D183D"/>
    <w:rsid w:val="009D528C"/>
    <w:rsid w:val="009E1C57"/>
    <w:rsid w:val="009E4385"/>
    <w:rsid w:val="009F3B0C"/>
    <w:rsid w:val="009F6628"/>
    <w:rsid w:val="009F7E18"/>
    <w:rsid w:val="00A10424"/>
    <w:rsid w:val="00A167BD"/>
    <w:rsid w:val="00A174DC"/>
    <w:rsid w:val="00A30F47"/>
    <w:rsid w:val="00A423E2"/>
    <w:rsid w:val="00A513AD"/>
    <w:rsid w:val="00A524AA"/>
    <w:rsid w:val="00A55A87"/>
    <w:rsid w:val="00A7204A"/>
    <w:rsid w:val="00A80A0A"/>
    <w:rsid w:val="00A85E72"/>
    <w:rsid w:val="00A86362"/>
    <w:rsid w:val="00A8766E"/>
    <w:rsid w:val="00A91130"/>
    <w:rsid w:val="00A97FBF"/>
    <w:rsid w:val="00AA6C1C"/>
    <w:rsid w:val="00AB6B02"/>
    <w:rsid w:val="00AC36E7"/>
    <w:rsid w:val="00AF3BE1"/>
    <w:rsid w:val="00AF660A"/>
    <w:rsid w:val="00AF6993"/>
    <w:rsid w:val="00B03B41"/>
    <w:rsid w:val="00B04B1C"/>
    <w:rsid w:val="00B073B5"/>
    <w:rsid w:val="00B115E1"/>
    <w:rsid w:val="00B14F6B"/>
    <w:rsid w:val="00B1763E"/>
    <w:rsid w:val="00B17F98"/>
    <w:rsid w:val="00B27B60"/>
    <w:rsid w:val="00B33097"/>
    <w:rsid w:val="00B47A04"/>
    <w:rsid w:val="00B51C3B"/>
    <w:rsid w:val="00B564C3"/>
    <w:rsid w:val="00B619FF"/>
    <w:rsid w:val="00B62A47"/>
    <w:rsid w:val="00B75031"/>
    <w:rsid w:val="00B77928"/>
    <w:rsid w:val="00B90C88"/>
    <w:rsid w:val="00B914A6"/>
    <w:rsid w:val="00B96C6F"/>
    <w:rsid w:val="00BB0B07"/>
    <w:rsid w:val="00BB4D31"/>
    <w:rsid w:val="00BC1A8C"/>
    <w:rsid w:val="00BD24D1"/>
    <w:rsid w:val="00BD4573"/>
    <w:rsid w:val="00BD7DCC"/>
    <w:rsid w:val="00BE75E6"/>
    <w:rsid w:val="00BF333C"/>
    <w:rsid w:val="00C009A5"/>
    <w:rsid w:val="00C01427"/>
    <w:rsid w:val="00C03903"/>
    <w:rsid w:val="00C03A7E"/>
    <w:rsid w:val="00C05F1A"/>
    <w:rsid w:val="00C0639C"/>
    <w:rsid w:val="00C11F28"/>
    <w:rsid w:val="00C22975"/>
    <w:rsid w:val="00C229F5"/>
    <w:rsid w:val="00C30225"/>
    <w:rsid w:val="00C322E6"/>
    <w:rsid w:val="00C4349F"/>
    <w:rsid w:val="00C43E72"/>
    <w:rsid w:val="00C47B64"/>
    <w:rsid w:val="00C47BE5"/>
    <w:rsid w:val="00C63BF6"/>
    <w:rsid w:val="00C64D28"/>
    <w:rsid w:val="00C64DAB"/>
    <w:rsid w:val="00C74EA2"/>
    <w:rsid w:val="00C80797"/>
    <w:rsid w:val="00C83D78"/>
    <w:rsid w:val="00C848C6"/>
    <w:rsid w:val="00C85804"/>
    <w:rsid w:val="00C97A8B"/>
    <w:rsid w:val="00CA112F"/>
    <w:rsid w:val="00CA21F6"/>
    <w:rsid w:val="00CA6927"/>
    <w:rsid w:val="00CA7949"/>
    <w:rsid w:val="00CB0558"/>
    <w:rsid w:val="00CB08CF"/>
    <w:rsid w:val="00CC00CF"/>
    <w:rsid w:val="00CC0EB2"/>
    <w:rsid w:val="00CC6E8E"/>
    <w:rsid w:val="00CD1C4C"/>
    <w:rsid w:val="00CD3321"/>
    <w:rsid w:val="00CD54B2"/>
    <w:rsid w:val="00CD6146"/>
    <w:rsid w:val="00CE4210"/>
    <w:rsid w:val="00CE4868"/>
    <w:rsid w:val="00CF3547"/>
    <w:rsid w:val="00CF3823"/>
    <w:rsid w:val="00D032A0"/>
    <w:rsid w:val="00D214E9"/>
    <w:rsid w:val="00D218EE"/>
    <w:rsid w:val="00D24029"/>
    <w:rsid w:val="00D2611F"/>
    <w:rsid w:val="00D323D3"/>
    <w:rsid w:val="00D33C83"/>
    <w:rsid w:val="00D46CDB"/>
    <w:rsid w:val="00D53B0C"/>
    <w:rsid w:val="00D55788"/>
    <w:rsid w:val="00D55E80"/>
    <w:rsid w:val="00D615DD"/>
    <w:rsid w:val="00D62933"/>
    <w:rsid w:val="00D71D09"/>
    <w:rsid w:val="00D73F66"/>
    <w:rsid w:val="00D74643"/>
    <w:rsid w:val="00D81507"/>
    <w:rsid w:val="00D968A4"/>
    <w:rsid w:val="00DB139E"/>
    <w:rsid w:val="00DB613A"/>
    <w:rsid w:val="00DC3660"/>
    <w:rsid w:val="00DD255F"/>
    <w:rsid w:val="00DE05B9"/>
    <w:rsid w:val="00DF1487"/>
    <w:rsid w:val="00DF36C9"/>
    <w:rsid w:val="00DF7971"/>
    <w:rsid w:val="00E01B64"/>
    <w:rsid w:val="00E020A9"/>
    <w:rsid w:val="00E03D0A"/>
    <w:rsid w:val="00E11340"/>
    <w:rsid w:val="00E15598"/>
    <w:rsid w:val="00E200CF"/>
    <w:rsid w:val="00E26A7E"/>
    <w:rsid w:val="00E31D02"/>
    <w:rsid w:val="00E334B0"/>
    <w:rsid w:val="00E359CB"/>
    <w:rsid w:val="00E462BB"/>
    <w:rsid w:val="00E506AC"/>
    <w:rsid w:val="00E52D6E"/>
    <w:rsid w:val="00E66025"/>
    <w:rsid w:val="00E70C0C"/>
    <w:rsid w:val="00E72325"/>
    <w:rsid w:val="00E86A8A"/>
    <w:rsid w:val="00E8712F"/>
    <w:rsid w:val="00E9759D"/>
    <w:rsid w:val="00EA4C24"/>
    <w:rsid w:val="00EB1719"/>
    <w:rsid w:val="00EB4311"/>
    <w:rsid w:val="00EB705C"/>
    <w:rsid w:val="00EC0943"/>
    <w:rsid w:val="00EC756D"/>
    <w:rsid w:val="00ED2DB2"/>
    <w:rsid w:val="00ED5D76"/>
    <w:rsid w:val="00EE69BF"/>
    <w:rsid w:val="00F046F5"/>
    <w:rsid w:val="00F04DC9"/>
    <w:rsid w:val="00F0684C"/>
    <w:rsid w:val="00F15C50"/>
    <w:rsid w:val="00F2024C"/>
    <w:rsid w:val="00F226F3"/>
    <w:rsid w:val="00F26EB1"/>
    <w:rsid w:val="00F27D6E"/>
    <w:rsid w:val="00F30BD1"/>
    <w:rsid w:val="00F40D28"/>
    <w:rsid w:val="00F421CE"/>
    <w:rsid w:val="00F4258F"/>
    <w:rsid w:val="00F450D3"/>
    <w:rsid w:val="00F475D9"/>
    <w:rsid w:val="00F629BA"/>
    <w:rsid w:val="00F652E8"/>
    <w:rsid w:val="00F659DF"/>
    <w:rsid w:val="00F72C34"/>
    <w:rsid w:val="00F72E1D"/>
    <w:rsid w:val="00F73553"/>
    <w:rsid w:val="00F80AC7"/>
    <w:rsid w:val="00F81F01"/>
    <w:rsid w:val="00F90AF8"/>
    <w:rsid w:val="00F91259"/>
    <w:rsid w:val="00F96740"/>
    <w:rsid w:val="00FA60FB"/>
    <w:rsid w:val="00FB0664"/>
    <w:rsid w:val="00FB1955"/>
    <w:rsid w:val="00FB534F"/>
    <w:rsid w:val="00FC2BD0"/>
    <w:rsid w:val="00FD273D"/>
    <w:rsid w:val="00FD35DF"/>
    <w:rsid w:val="00FE4857"/>
    <w:rsid w:val="00FE5E0F"/>
    <w:rsid w:val="00FE6357"/>
    <w:rsid w:val="00FF1A67"/>
    <w:rsid w:val="00FF40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FE5FF"/>
  <w15:chartTrackingRefBased/>
  <w15:docId w15:val="{2DFCDCEB-0121-40BB-A04C-4B89C9AF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57"/>
    <w:rPr>
      <w:rFonts w:ascii="Open Sans" w:hAnsi="Open Sans"/>
    </w:rPr>
  </w:style>
  <w:style w:type="paragraph" w:styleId="Heading1">
    <w:name w:val="heading 1"/>
    <w:basedOn w:val="Normal"/>
    <w:next w:val="Normal"/>
    <w:link w:val="Heading1Char"/>
    <w:uiPriority w:val="9"/>
    <w:qFormat/>
    <w:rsid w:val="005159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59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4F70C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357"/>
    <w:pPr>
      <w:ind w:left="720"/>
      <w:contextualSpacing/>
    </w:pPr>
  </w:style>
  <w:style w:type="table" w:styleId="TableGrid">
    <w:name w:val="Table Grid"/>
    <w:basedOn w:val="TableNormal"/>
    <w:uiPriority w:val="59"/>
    <w:rsid w:val="004B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159F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159F4"/>
    <w:rPr>
      <w:rFonts w:asciiTheme="majorHAnsi" w:eastAsiaTheme="majorEastAsia" w:hAnsiTheme="majorHAnsi" w:cstheme="majorBidi"/>
      <w:color w:val="2E74B5" w:themeColor="accent1" w:themeShade="BF"/>
      <w:sz w:val="32"/>
      <w:szCs w:val="32"/>
    </w:rPr>
  </w:style>
  <w:style w:type="paragraph" w:customStyle="1" w:styleId="Titlepage">
    <w:name w:val="Titlepage"/>
    <w:basedOn w:val="Normal"/>
    <w:rsid w:val="00E334B0"/>
    <w:pPr>
      <w:suppressAutoHyphens/>
      <w:spacing w:after="0" w:line="240" w:lineRule="auto"/>
      <w:jc w:val="center"/>
    </w:pPr>
    <w:rPr>
      <w:rFonts w:ascii="Arial" w:eastAsia="Times" w:hAnsi="Arial" w:cs="Times New Roman"/>
      <w:b/>
      <w:sz w:val="44"/>
      <w:szCs w:val="20"/>
      <w:lang w:val="en-AU" w:eastAsia="ar-SA"/>
    </w:rPr>
  </w:style>
  <w:style w:type="paragraph" w:styleId="TOCHeading">
    <w:name w:val="TOC Heading"/>
    <w:basedOn w:val="Heading1"/>
    <w:next w:val="Normal"/>
    <w:uiPriority w:val="39"/>
    <w:unhideWhenUsed/>
    <w:qFormat/>
    <w:rsid w:val="00E334B0"/>
    <w:pPr>
      <w:outlineLvl w:val="9"/>
    </w:pPr>
    <w:rPr>
      <w:lang w:val="en-US"/>
    </w:rPr>
  </w:style>
  <w:style w:type="paragraph" w:styleId="TOC1">
    <w:name w:val="toc 1"/>
    <w:basedOn w:val="Normal"/>
    <w:next w:val="Normal"/>
    <w:autoRedefine/>
    <w:uiPriority w:val="39"/>
    <w:unhideWhenUsed/>
    <w:rsid w:val="00E334B0"/>
    <w:pPr>
      <w:spacing w:after="100"/>
    </w:pPr>
  </w:style>
  <w:style w:type="paragraph" w:styleId="TOC2">
    <w:name w:val="toc 2"/>
    <w:basedOn w:val="Normal"/>
    <w:next w:val="Normal"/>
    <w:autoRedefine/>
    <w:uiPriority w:val="39"/>
    <w:unhideWhenUsed/>
    <w:rsid w:val="00E334B0"/>
    <w:pPr>
      <w:spacing w:after="100"/>
      <w:ind w:left="220"/>
    </w:pPr>
  </w:style>
  <w:style w:type="character" w:styleId="Hyperlink">
    <w:name w:val="Hyperlink"/>
    <w:basedOn w:val="DefaultParagraphFont"/>
    <w:uiPriority w:val="99"/>
    <w:unhideWhenUsed/>
    <w:rsid w:val="00E334B0"/>
    <w:rPr>
      <w:color w:val="0563C1" w:themeColor="hyperlink"/>
      <w:u w:val="single"/>
    </w:rPr>
  </w:style>
  <w:style w:type="paragraph" w:styleId="Header">
    <w:name w:val="header"/>
    <w:basedOn w:val="Normal"/>
    <w:link w:val="HeaderChar"/>
    <w:uiPriority w:val="99"/>
    <w:unhideWhenUsed/>
    <w:rsid w:val="00E3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4B0"/>
  </w:style>
  <w:style w:type="paragraph" w:styleId="Footer">
    <w:name w:val="footer"/>
    <w:basedOn w:val="Normal"/>
    <w:link w:val="FooterChar"/>
    <w:uiPriority w:val="99"/>
    <w:unhideWhenUsed/>
    <w:rsid w:val="00E3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4B0"/>
  </w:style>
  <w:style w:type="paragraph" w:customStyle="1" w:styleId="Default">
    <w:name w:val="Default"/>
    <w:rsid w:val="008A0DDA"/>
    <w:pPr>
      <w:autoSpaceDE w:val="0"/>
      <w:autoSpaceDN w:val="0"/>
      <w:adjustRightInd w:val="0"/>
      <w:spacing w:after="0" w:line="240" w:lineRule="auto"/>
    </w:pPr>
    <w:rPr>
      <w:rFonts w:ascii="Helvetica Neue LT" w:hAnsi="Helvetica Neue LT" w:cs="Helvetica Neue LT"/>
      <w:color w:val="000000"/>
      <w:sz w:val="24"/>
      <w:szCs w:val="24"/>
      <w:lang w:val="en-AU"/>
    </w:rPr>
  </w:style>
  <w:style w:type="paragraph" w:customStyle="1" w:styleId="Pa2">
    <w:name w:val="Pa2"/>
    <w:basedOn w:val="Default"/>
    <w:next w:val="Default"/>
    <w:uiPriority w:val="99"/>
    <w:rsid w:val="008A0DDA"/>
    <w:pPr>
      <w:spacing w:line="241" w:lineRule="atLeast"/>
    </w:pPr>
    <w:rPr>
      <w:rFonts w:cstheme="minorBidi"/>
      <w:color w:val="auto"/>
    </w:rPr>
  </w:style>
  <w:style w:type="character" w:customStyle="1" w:styleId="A2">
    <w:name w:val="A2"/>
    <w:uiPriority w:val="99"/>
    <w:rsid w:val="008A0DDA"/>
    <w:rPr>
      <w:rFonts w:cs="Helvetica Neue LT"/>
      <w:color w:val="221E1F"/>
      <w:sz w:val="22"/>
      <w:szCs w:val="22"/>
    </w:rPr>
  </w:style>
  <w:style w:type="paragraph" w:customStyle="1" w:styleId="Pa3">
    <w:name w:val="Pa3"/>
    <w:basedOn w:val="Default"/>
    <w:next w:val="Default"/>
    <w:uiPriority w:val="99"/>
    <w:rsid w:val="008A0DDA"/>
    <w:pPr>
      <w:spacing w:line="241" w:lineRule="atLeast"/>
    </w:pPr>
    <w:rPr>
      <w:rFonts w:cstheme="minorBidi"/>
      <w:color w:val="auto"/>
    </w:rPr>
  </w:style>
  <w:style w:type="paragraph" w:styleId="BodyText">
    <w:name w:val="Body Text"/>
    <w:basedOn w:val="Normal"/>
    <w:link w:val="BodyTextChar"/>
    <w:uiPriority w:val="1"/>
    <w:qFormat/>
    <w:rsid w:val="00A167BD"/>
    <w:pPr>
      <w:widowControl w:val="0"/>
      <w:spacing w:after="0" w:line="240" w:lineRule="auto"/>
    </w:pPr>
    <w:rPr>
      <w:rFonts w:ascii="Univers LT Pro 45 Light" w:eastAsia="Univers LT Pro 45 Light" w:hAnsi="Univers LT Pro 45 Light" w:cs="Univers LT Pro 45 Light"/>
      <w:sz w:val="19"/>
      <w:szCs w:val="19"/>
      <w:lang w:val="en-US"/>
    </w:rPr>
  </w:style>
  <w:style w:type="character" w:customStyle="1" w:styleId="BodyTextChar">
    <w:name w:val="Body Text Char"/>
    <w:basedOn w:val="DefaultParagraphFont"/>
    <w:link w:val="BodyText"/>
    <w:uiPriority w:val="1"/>
    <w:rsid w:val="00A167BD"/>
    <w:rPr>
      <w:rFonts w:ascii="Univers LT Pro 45 Light" w:eastAsia="Univers LT Pro 45 Light" w:hAnsi="Univers LT Pro 45 Light" w:cs="Univers LT Pro 45 Light"/>
      <w:sz w:val="19"/>
      <w:szCs w:val="19"/>
      <w:lang w:val="en-US"/>
    </w:rPr>
  </w:style>
  <w:style w:type="paragraph" w:customStyle="1" w:styleId="TableParagraph">
    <w:name w:val="Table Paragraph"/>
    <w:basedOn w:val="Normal"/>
    <w:uiPriority w:val="1"/>
    <w:qFormat/>
    <w:rsid w:val="00A167BD"/>
    <w:pPr>
      <w:widowControl w:val="0"/>
      <w:spacing w:before="86" w:after="0" w:line="240" w:lineRule="auto"/>
      <w:ind w:left="110"/>
    </w:pPr>
    <w:rPr>
      <w:rFonts w:ascii="Univers LT Pro 45 Light" w:eastAsia="Univers LT Pro 45 Light" w:hAnsi="Univers LT Pro 45 Light" w:cs="Univers LT Pro 45 Light"/>
      <w:lang w:val="en-US"/>
    </w:rPr>
  </w:style>
  <w:style w:type="paragraph" w:styleId="BalloonText">
    <w:name w:val="Balloon Text"/>
    <w:basedOn w:val="Normal"/>
    <w:link w:val="BalloonTextChar"/>
    <w:uiPriority w:val="99"/>
    <w:semiHidden/>
    <w:unhideWhenUsed/>
    <w:rsid w:val="0080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88"/>
    <w:rPr>
      <w:rFonts w:ascii="Segoe UI" w:hAnsi="Segoe UI" w:cs="Segoe UI"/>
      <w:sz w:val="18"/>
      <w:szCs w:val="18"/>
    </w:rPr>
  </w:style>
  <w:style w:type="character" w:customStyle="1" w:styleId="Heading7Char">
    <w:name w:val="Heading 7 Char"/>
    <w:basedOn w:val="DefaultParagraphFont"/>
    <w:link w:val="Heading7"/>
    <w:uiPriority w:val="9"/>
    <w:semiHidden/>
    <w:rsid w:val="004F70C3"/>
    <w:rPr>
      <w:rFonts w:asciiTheme="majorHAnsi" w:eastAsiaTheme="majorEastAsia" w:hAnsiTheme="majorHAnsi" w:cstheme="majorBidi"/>
      <w:i/>
      <w:iCs/>
      <w:color w:val="1F4D78" w:themeColor="accent1" w:themeShade="7F"/>
    </w:rPr>
  </w:style>
  <w:style w:type="character" w:customStyle="1" w:styleId="A3">
    <w:name w:val="A3"/>
    <w:uiPriority w:val="99"/>
    <w:rsid w:val="00A10424"/>
    <w:rPr>
      <w:rFonts w:cs="Helvetica Neue LT"/>
      <w:color w:val="000000"/>
      <w:sz w:val="22"/>
      <w:szCs w:val="22"/>
    </w:rPr>
  </w:style>
  <w:style w:type="character" w:styleId="Strong">
    <w:name w:val="Strong"/>
    <w:uiPriority w:val="22"/>
    <w:qFormat/>
    <w:rsid w:val="00FD273D"/>
    <w:rPr>
      <w:b/>
      <w:bCs/>
    </w:rPr>
  </w:style>
  <w:style w:type="character" w:customStyle="1" w:styleId="apple-converted-space">
    <w:name w:val="apple-converted-space"/>
    <w:rsid w:val="00FD273D"/>
  </w:style>
  <w:style w:type="character" w:styleId="CommentReference">
    <w:name w:val="annotation reference"/>
    <w:basedOn w:val="DefaultParagraphFont"/>
    <w:uiPriority w:val="99"/>
    <w:semiHidden/>
    <w:unhideWhenUsed/>
    <w:rsid w:val="007C2636"/>
    <w:rPr>
      <w:sz w:val="16"/>
      <w:szCs w:val="16"/>
    </w:rPr>
  </w:style>
  <w:style w:type="paragraph" w:styleId="CommentText">
    <w:name w:val="annotation text"/>
    <w:basedOn w:val="Normal"/>
    <w:link w:val="CommentTextChar"/>
    <w:uiPriority w:val="99"/>
    <w:semiHidden/>
    <w:unhideWhenUsed/>
    <w:rsid w:val="007C2636"/>
    <w:pPr>
      <w:spacing w:line="240" w:lineRule="auto"/>
    </w:pPr>
    <w:rPr>
      <w:sz w:val="20"/>
      <w:szCs w:val="20"/>
    </w:rPr>
  </w:style>
  <w:style w:type="character" w:customStyle="1" w:styleId="CommentTextChar">
    <w:name w:val="Comment Text Char"/>
    <w:basedOn w:val="DefaultParagraphFont"/>
    <w:link w:val="CommentText"/>
    <w:uiPriority w:val="99"/>
    <w:semiHidden/>
    <w:rsid w:val="007C2636"/>
    <w:rPr>
      <w:sz w:val="20"/>
      <w:szCs w:val="20"/>
    </w:rPr>
  </w:style>
  <w:style w:type="paragraph" w:styleId="CommentSubject">
    <w:name w:val="annotation subject"/>
    <w:basedOn w:val="CommentText"/>
    <w:next w:val="CommentText"/>
    <w:link w:val="CommentSubjectChar"/>
    <w:uiPriority w:val="99"/>
    <w:semiHidden/>
    <w:unhideWhenUsed/>
    <w:rsid w:val="007C2636"/>
    <w:rPr>
      <w:b/>
      <w:bCs/>
    </w:rPr>
  </w:style>
  <w:style w:type="character" w:customStyle="1" w:styleId="CommentSubjectChar">
    <w:name w:val="Comment Subject Char"/>
    <w:basedOn w:val="CommentTextChar"/>
    <w:link w:val="CommentSubject"/>
    <w:uiPriority w:val="99"/>
    <w:semiHidden/>
    <w:rsid w:val="007C2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7395">
      <w:bodyDiv w:val="1"/>
      <w:marLeft w:val="0"/>
      <w:marRight w:val="0"/>
      <w:marTop w:val="0"/>
      <w:marBottom w:val="0"/>
      <w:divBdr>
        <w:top w:val="none" w:sz="0" w:space="0" w:color="auto"/>
        <w:left w:val="none" w:sz="0" w:space="0" w:color="auto"/>
        <w:bottom w:val="none" w:sz="0" w:space="0" w:color="auto"/>
        <w:right w:val="none" w:sz="0" w:space="0" w:color="auto"/>
      </w:divBdr>
    </w:div>
    <w:div w:id="47737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yperlink" Target="mailto:training@stjohn.org.au"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0F4C99C55C44BAD86F5F640D4AA10" ma:contentTypeVersion="7" ma:contentTypeDescription="Create a new document." ma:contentTypeScope="" ma:versionID="13e56e4d377f1ceab2d79b49619c9c75">
  <xsd:schema xmlns:xsd="http://www.w3.org/2001/XMLSchema" xmlns:xs="http://www.w3.org/2001/XMLSchema" xmlns:p="http://schemas.microsoft.com/office/2006/metadata/properties" xmlns:ns2="32bddae4-6c9c-4fb0-ae8d-23268e3e27de" targetNamespace="http://schemas.microsoft.com/office/2006/metadata/properties" ma:root="true" ma:fieldsID="69f0ef76f010552d523e4d160446eee5" ns2:_="">
    <xsd:import namespace="32bddae4-6c9c-4fb0-ae8d-23268e3e27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ddae4-6c9c-4fb0-ae8d-23268e3e2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299C6-0B99-40B0-AD7F-B6A04808BA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9AEA0-7AFA-4683-B886-DC0106075374}">
  <ds:schemaRefs>
    <ds:schemaRef ds:uri="http://schemas.microsoft.com/sharepoint/v3/contenttype/forms"/>
  </ds:schemaRefs>
</ds:datastoreItem>
</file>

<file path=customXml/itemProps3.xml><?xml version="1.0" encoding="utf-8"?>
<ds:datastoreItem xmlns:ds="http://schemas.openxmlformats.org/officeDocument/2006/customXml" ds:itemID="{4104A9CE-0616-4B77-95A5-41DF94A04A8C}"/>
</file>

<file path=customXml/itemProps4.xml><?xml version="1.0" encoding="utf-8"?>
<ds:datastoreItem xmlns:ds="http://schemas.openxmlformats.org/officeDocument/2006/customXml" ds:itemID="{651E0EFE-3653-4470-B5B3-5A1684C5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19</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LeCornu</dc:creator>
  <cp:keywords/>
  <dc:description/>
  <cp:lastModifiedBy>Peter LeCornu</cp:lastModifiedBy>
  <cp:revision>348</cp:revision>
  <cp:lastPrinted>2016-11-23T05:21:00Z</cp:lastPrinted>
  <dcterms:created xsi:type="dcterms:W3CDTF">2016-09-11T10:25:00Z</dcterms:created>
  <dcterms:modified xsi:type="dcterms:W3CDTF">2021-07-27T10:45:00Z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0x010100E640F4C99C55C44BAD86F5F640D4AA10</vt:lpwstr>
  </property>
  <property fmtid="{D5CDD505-2E9C-101B-9397-08002B2CF9AE}" pid="3" name="Order">
    <vt:r8>1512200</vt:r8>
  </property>
</Properties>
</file>