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0B63" w14:textId="77777777" w:rsidR="00E334B0" w:rsidRDefault="00E334B0" w:rsidP="00E334B0">
      <w:pPr>
        <w:jc w:val="right"/>
        <w:rPr>
          <w:noProof/>
          <w:lang w:val="en-AU" w:eastAsia="en-AU"/>
        </w:rPr>
      </w:pPr>
    </w:p>
    <w:p w14:paraId="47D88C09" w14:textId="77777777" w:rsidR="00EB1719" w:rsidRDefault="00EB1719" w:rsidP="00E334B0">
      <w:pPr>
        <w:jc w:val="right"/>
        <w:rPr>
          <w:noProof/>
          <w:lang w:val="en-AU" w:eastAsia="en-AU"/>
        </w:rPr>
      </w:pPr>
      <w:r w:rsidRPr="00B362A2">
        <w:rPr>
          <w:noProof/>
          <w:sz w:val="28"/>
          <w:szCs w:val="28"/>
          <w:lang w:eastAsia="en-AU"/>
        </w:rPr>
        <w:drawing>
          <wp:anchor distT="0" distB="0" distL="114300" distR="114300" simplePos="0" relativeHeight="251659264" behindDoc="0" locked="0" layoutInCell="1" allowOverlap="1" wp14:anchorId="3576E9F5" wp14:editId="2DFA207D">
            <wp:simplePos x="0" y="0"/>
            <wp:positionH relativeFrom="margin">
              <wp:posOffset>2114550</wp:posOffset>
            </wp:positionH>
            <wp:positionV relativeFrom="paragraph">
              <wp:posOffset>94615</wp:posOffset>
            </wp:positionV>
            <wp:extent cx="1219200" cy="1219200"/>
            <wp:effectExtent l="0" t="0" r="0" b="0"/>
            <wp:wrapSquare wrapText="bothSides"/>
            <wp:docPr id="3" name="Picture 3" descr="S:\!Publications\Logos\St John RED logo\SJAA logo with white space 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St John RED logo\SJAA logo with white space 4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2284" w14:textId="77777777" w:rsidR="00EB1719" w:rsidRDefault="00EB1719" w:rsidP="00E334B0">
      <w:pPr>
        <w:jc w:val="right"/>
        <w:rPr>
          <w:noProof/>
          <w:lang w:val="en-AU" w:eastAsia="en-AU"/>
        </w:rPr>
      </w:pPr>
    </w:p>
    <w:p w14:paraId="4A15F559" w14:textId="77777777" w:rsidR="00EB1719" w:rsidRDefault="00EB1719" w:rsidP="00E334B0">
      <w:pPr>
        <w:jc w:val="right"/>
        <w:rPr>
          <w:noProof/>
          <w:lang w:val="en-AU" w:eastAsia="en-AU"/>
        </w:rPr>
      </w:pPr>
    </w:p>
    <w:p w14:paraId="4772378A" w14:textId="77777777" w:rsidR="00EB1719" w:rsidRPr="003C7924" w:rsidRDefault="00EB1719" w:rsidP="00E334B0">
      <w:pPr>
        <w:jc w:val="right"/>
        <w:rPr>
          <w:rFonts w:ascii="HelveticaNeue LT 45 Light" w:hAnsi="HelveticaNeue LT 45 Light"/>
        </w:rPr>
      </w:pPr>
    </w:p>
    <w:p w14:paraId="03C98BAB" w14:textId="77777777" w:rsidR="005E3B7C" w:rsidRPr="004248D9" w:rsidRDefault="005E3B7C" w:rsidP="004F5EE1">
      <w:pPr>
        <w:jc w:val="center"/>
        <w:rPr>
          <w:rFonts w:ascii="Open Sans" w:hAnsi="Open Sans" w:cs="Open Sans"/>
          <w:b/>
          <w:sz w:val="44"/>
          <w:szCs w:val="44"/>
          <w:lang w:val="en-AU"/>
        </w:rPr>
      </w:pPr>
    </w:p>
    <w:p w14:paraId="65FFCD20" w14:textId="29C48CDD" w:rsidR="004F5EE1" w:rsidRPr="004248D9" w:rsidRDefault="002C7B85" w:rsidP="004F5EE1">
      <w:pPr>
        <w:jc w:val="center"/>
        <w:rPr>
          <w:rFonts w:ascii="Open Sans" w:hAnsi="Open Sans" w:cs="Open Sans"/>
          <w:b/>
          <w:sz w:val="44"/>
          <w:szCs w:val="44"/>
          <w:lang w:val="en-AU"/>
        </w:rPr>
      </w:pPr>
      <w:r>
        <w:rPr>
          <w:rFonts w:ascii="Open Sans" w:hAnsi="Open Sans" w:cs="Open Sans"/>
          <w:b/>
          <w:sz w:val="44"/>
          <w:szCs w:val="44"/>
          <w:lang w:val="en-AU"/>
        </w:rPr>
        <w:t>Diversity</w:t>
      </w:r>
    </w:p>
    <w:p w14:paraId="216D32B2" w14:textId="77777777" w:rsidR="004F5EE1" w:rsidRPr="004248D9" w:rsidRDefault="004F5EE1" w:rsidP="004F5EE1">
      <w:pPr>
        <w:rPr>
          <w:rFonts w:ascii="Open Sans" w:hAnsi="Open Sans" w:cs="Open Sans"/>
        </w:rPr>
      </w:pPr>
    </w:p>
    <w:p w14:paraId="753EA9FB" w14:textId="77777777" w:rsidR="004F5EE1" w:rsidRPr="004248D9" w:rsidRDefault="004F5EE1" w:rsidP="004F5EE1">
      <w:pPr>
        <w:jc w:val="center"/>
        <w:rPr>
          <w:rFonts w:ascii="Open Sans" w:hAnsi="Open Sans" w:cs="Open Sans"/>
          <w:b/>
          <w:sz w:val="40"/>
          <w:szCs w:val="40"/>
        </w:rPr>
      </w:pPr>
      <w:r w:rsidRPr="004248D9">
        <w:rPr>
          <w:rFonts w:ascii="Open Sans" w:hAnsi="Open Sans" w:cs="Open Sans"/>
          <w:b/>
          <w:sz w:val="40"/>
          <w:szCs w:val="40"/>
        </w:rPr>
        <w:t>Covering:</w:t>
      </w:r>
    </w:p>
    <w:p w14:paraId="1548D43E" w14:textId="77777777" w:rsidR="00A10424" w:rsidRPr="004248D9" w:rsidRDefault="00A10424" w:rsidP="00A10424">
      <w:pPr>
        <w:jc w:val="center"/>
        <w:rPr>
          <w:rFonts w:ascii="Open Sans" w:hAnsi="Open Sans" w:cs="Open Sans"/>
          <w:lang w:val="en-AU"/>
        </w:rPr>
      </w:pPr>
      <w:r w:rsidRPr="004248D9">
        <w:rPr>
          <w:rFonts w:ascii="Open Sans" w:hAnsi="Open Sans" w:cs="Open Sans"/>
          <w:lang w:val="en-AU"/>
        </w:rPr>
        <w:t>CHCDIV001 Work with diverse people</w:t>
      </w:r>
    </w:p>
    <w:p w14:paraId="2602FDE1" w14:textId="77777777" w:rsidR="00CA7949" w:rsidRPr="004248D9" w:rsidRDefault="00CA7949" w:rsidP="00E334B0">
      <w:pPr>
        <w:pStyle w:val="Titlepage"/>
        <w:rPr>
          <w:rFonts w:ascii="Open Sans" w:hAnsi="Open Sans" w:cs="Open Sans"/>
          <w:sz w:val="36"/>
          <w:szCs w:val="36"/>
        </w:rPr>
      </w:pPr>
    </w:p>
    <w:p w14:paraId="5BD272C9" w14:textId="77777777" w:rsidR="00E334B0" w:rsidRPr="004248D9" w:rsidRDefault="00E334B0" w:rsidP="00E334B0">
      <w:pPr>
        <w:pStyle w:val="Titlepage"/>
        <w:rPr>
          <w:rFonts w:ascii="Open Sans" w:hAnsi="Open Sans" w:cs="Open Sans"/>
        </w:rPr>
      </w:pPr>
      <w:r w:rsidRPr="004248D9">
        <w:rPr>
          <w:rFonts w:ascii="Open Sans" w:hAnsi="Open Sans" w:cs="Open Sans"/>
        </w:rPr>
        <w:t>Workbook</w:t>
      </w:r>
    </w:p>
    <w:p w14:paraId="338A5EE3" w14:textId="77777777" w:rsidR="00CA7949" w:rsidRPr="004248D9" w:rsidRDefault="00CA7949" w:rsidP="00E334B0">
      <w:pPr>
        <w:pStyle w:val="Titlepage"/>
        <w:rPr>
          <w:rFonts w:ascii="Open Sans" w:hAnsi="Open Sans" w:cs="Open Sans"/>
        </w:rPr>
      </w:pPr>
    </w:p>
    <w:p w14:paraId="5E670A72" w14:textId="77777777" w:rsidR="00CA7949" w:rsidRPr="004248D9" w:rsidRDefault="00585ED3" w:rsidP="00585ED3">
      <w:pPr>
        <w:pStyle w:val="Titlepage"/>
        <w:jc w:val="left"/>
        <w:rPr>
          <w:rFonts w:ascii="Open Sans" w:hAnsi="Open Sans" w:cs="Open Sans"/>
          <w:b w:val="0"/>
          <w:i/>
          <w:sz w:val="22"/>
          <w:szCs w:val="22"/>
        </w:rPr>
      </w:pPr>
      <w:bookmarkStart w:id="0" w:name="_Hlk532904883"/>
      <w:bookmarkStart w:id="1" w:name="_Hlk532906248"/>
      <w:r w:rsidRPr="004248D9">
        <w:rPr>
          <w:rFonts w:ascii="Open Sans" w:hAnsi="Open Sans" w:cs="Open Sans"/>
          <w:b w:val="0"/>
          <w:i/>
          <w:sz w:val="22"/>
          <w:szCs w:val="22"/>
        </w:rPr>
        <w:t>Insert your name in the box provided and complete the declaration.</w:t>
      </w:r>
    </w:p>
    <w:tbl>
      <w:tblPr>
        <w:tblStyle w:val="TableGrid"/>
        <w:tblW w:w="0" w:type="auto"/>
        <w:tblLook w:val="04A0" w:firstRow="1" w:lastRow="0" w:firstColumn="1" w:lastColumn="0" w:noHBand="0" w:noVBand="1"/>
      </w:tblPr>
      <w:tblGrid>
        <w:gridCol w:w="2830"/>
        <w:gridCol w:w="6186"/>
      </w:tblGrid>
      <w:tr w:rsidR="00585ED3" w:rsidRPr="004248D9" w14:paraId="6C48F1BF" w14:textId="77777777" w:rsidTr="00585ED3">
        <w:tc>
          <w:tcPr>
            <w:tcW w:w="2830" w:type="dxa"/>
          </w:tcPr>
          <w:p w14:paraId="3208AB67" w14:textId="77777777" w:rsidR="00585ED3" w:rsidRPr="004248D9" w:rsidRDefault="00585ED3" w:rsidP="00585ED3">
            <w:pPr>
              <w:rPr>
                <w:rFonts w:ascii="Open Sans" w:hAnsi="Open Sans" w:cs="Open Sans"/>
                <w:sz w:val="24"/>
                <w:szCs w:val="24"/>
              </w:rPr>
            </w:pPr>
            <w:r w:rsidRPr="004248D9">
              <w:rPr>
                <w:rFonts w:ascii="Open Sans" w:hAnsi="Open Sans" w:cs="Open Sans"/>
                <w:sz w:val="24"/>
                <w:szCs w:val="24"/>
              </w:rPr>
              <w:t>Participant Name:</w:t>
            </w:r>
          </w:p>
        </w:tc>
        <w:tc>
          <w:tcPr>
            <w:tcW w:w="6186" w:type="dxa"/>
          </w:tcPr>
          <w:p w14:paraId="11A46F27" w14:textId="77777777" w:rsidR="00585ED3" w:rsidRPr="004248D9" w:rsidRDefault="00585ED3" w:rsidP="00585ED3">
            <w:pPr>
              <w:rPr>
                <w:rFonts w:ascii="Open Sans" w:hAnsi="Open Sans" w:cs="Open Sans"/>
                <w:sz w:val="24"/>
                <w:szCs w:val="24"/>
              </w:rPr>
            </w:pPr>
          </w:p>
        </w:tc>
      </w:tr>
      <w:tr w:rsidR="00585ED3" w:rsidRPr="004248D9" w14:paraId="68904066" w14:textId="77777777" w:rsidTr="00585ED3">
        <w:tc>
          <w:tcPr>
            <w:tcW w:w="2830" w:type="dxa"/>
          </w:tcPr>
          <w:p w14:paraId="456F30A3" w14:textId="77777777" w:rsidR="00585ED3" w:rsidRPr="004248D9" w:rsidRDefault="00585ED3" w:rsidP="00585ED3">
            <w:pPr>
              <w:rPr>
                <w:rFonts w:ascii="Open Sans" w:hAnsi="Open Sans" w:cs="Open Sans"/>
                <w:sz w:val="24"/>
                <w:szCs w:val="24"/>
              </w:rPr>
            </w:pPr>
            <w:r w:rsidRPr="004248D9">
              <w:rPr>
                <w:rFonts w:ascii="Open Sans" w:hAnsi="Open Sans" w:cs="Open Sans"/>
                <w:sz w:val="24"/>
                <w:szCs w:val="24"/>
              </w:rPr>
              <w:t xml:space="preserve">Declaration: </w:t>
            </w:r>
          </w:p>
        </w:tc>
        <w:tc>
          <w:tcPr>
            <w:tcW w:w="6186" w:type="dxa"/>
          </w:tcPr>
          <w:p w14:paraId="55A9A79E" w14:textId="77777777" w:rsidR="00585ED3" w:rsidRPr="004248D9" w:rsidRDefault="00A01935" w:rsidP="00585ED3">
            <w:pPr>
              <w:rPr>
                <w:rFonts w:ascii="Open Sans" w:hAnsi="Open Sans" w:cs="Open Sans"/>
                <w:sz w:val="24"/>
                <w:szCs w:val="24"/>
              </w:rPr>
            </w:pPr>
            <w:sdt>
              <w:sdtPr>
                <w:rPr>
                  <w:rFonts w:ascii="Open Sans" w:hAnsi="Open Sans" w:cs="Open Sans"/>
                  <w:sz w:val="24"/>
                  <w:szCs w:val="24"/>
                </w:rPr>
                <w:id w:val="-948468381"/>
                <w14:checkbox>
                  <w14:checked w14:val="0"/>
                  <w14:checkedState w14:val="2612" w14:font="MS Gothic"/>
                  <w14:uncheckedState w14:val="2610" w14:font="MS Gothic"/>
                </w14:checkbox>
              </w:sdtPr>
              <w:sdtEndPr/>
              <w:sdtContent>
                <w:r w:rsidR="00585ED3" w:rsidRPr="004248D9">
                  <w:rPr>
                    <w:rFonts w:ascii="Segoe UI Symbol" w:eastAsia="MS Gothic" w:hAnsi="Segoe UI Symbol" w:cs="Segoe UI Symbol"/>
                    <w:sz w:val="24"/>
                    <w:szCs w:val="24"/>
                  </w:rPr>
                  <w:t>☐</w:t>
                </w:r>
              </w:sdtContent>
            </w:sdt>
            <w:r w:rsidR="00585ED3" w:rsidRPr="004248D9">
              <w:rPr>
                <w:rFonts w:ascii="Open Sans" w:hAnsi="Open Sans" w:cs="Open Sans"/>
                <w:sz w:val="24"/>
                <w:szCs w:val="24"/>
              </w:rPr>
              <w:t xml:space="preserve"> I confirm that this is my own work.</w:t>
            </w:r>
          </w:p>
        </w:tc>
      </w:tr>
      <w:tr w:rsidR="004248D9" w:rsidRPr="004248D9" w14:paraId="3BDC151E" w14:textId="77777777" w:rsidTr="00585ED3">
        <w:tc>
          <w:tcPr>
            <w:tcW w:w="2830" w:type="dxa"/>
          </w:tcPr>
          <w:p w14:paraId="01036765" w14:textId="77777777" w:rsidR="004248D9" w:rsidRPr="004248D9" w:rsidRDefault="004248D9" w:rsidP="00585ED3">
            <w:pPr>
              <w:rPr>
                <w:rFonts w:ascii="Open Sans" w:hAnsi="Open Sans" w:cs="Open Sans"/>
                <w:sz w:val="24"/>
                <w:szCs w:val="24"/>
              </w:rPr>
            </w:pPr>
            <w:r w:rsidRPr="004248D9">
              <w:rPr>
                <w:rFonts w:ascii="Open Sans" w:hAnsi="Open Sans" w:cs="Open Sans"/>
                <w:sz w:val="24"/>
                <w:szCs w:val="24"/>
              </w:rPr>
              <w:t>Signature:</w:t>
            </w:r>
          </w:p>
        </w:tc>
        <w:tc>
          <w:tcPr>
            <w:tcW w:w="6186" w:type="dxa"/>
          </w:tcPr>
          <w:p w14:paraId="7AA2351A" w14:textId="77777777" w:rsidR="004248D9" w:rsidRPr="004248D9" w:rsidRDefault="004248D9" w:rsidP="00585ED3">
            <w:pPr>
              <w:rPr>
                <w:rFonts w:ascii="Open Sans" w:eastAsia="MS Gothic" w:hAnsi="Open Sans" w:cs="Open Sans"/>
                <w:sz w:val="24"/>
                <w:szCs w:val="24"/>
              </w:rPr>
            </w:pPr>
          </w:p>
        </w:tc>
      </w:tr>
      <w:tr w:rsidR="004248D9" w:rsidRPr="004248D9" w14:paraId="635E7A72" w14:textId="77777777" w:rsidTr="00585ED3">
        <w:tc>
          <w:tcPr>
            <w:tcW w:w="2830" w:type="dxa"/>
          </w:tcPr>
          <w:p w14:paraId="0522E9DB" w14:textId="77777777" w:rsidR="004248D9" w:rsidRPr="004248D9" w:rsidRDefault="004248D9" w:rsidP="00585ED3">
            <w:pPr>
              <w:rPr>
                <w:rFonts w:ascii="Open Sans" w:hAnsi="Open Sans" w:cs="Open Sans"/>
                <w:sz w:val="24"/>
                <w:szCs w:val="24"/>
              </w:rPr>
            </w:pPr>
            <w:r w:rsidRPr="004248D9">
              <w:rPr>
                <w:rFonts w:ascii="Open Sans" w:hAnsi="Open Sans" w:cs="Open Sans"/>
                <w:sz w:val="24"/>
                <w:szCs w:val="24"/>
              </w:rPr>
              <w:t>Date:</w:t>
            </w:r>
          </w:p>
        </w:tc>
        <w:tc>
          <w:tcPr>
            <w:tcW w:w="6186" w:type="dxa"/>
          </w:tcPr>
          <w:p w14:paraId="277234C0" w14:textId="77777777" w:rsidR="004248D9" w:rsidRPr="004248D9" w:rsidRDefault="004248D9" w:rsidP="00585ED3">
            <w:pPr>
              <w:rPr>
                <w:rFonts w:ascii="Open Sans" w:eastAsia="MS Gothic" w:hAnsi="Open Sans" w:cs="Open Sans"/>
                <w:sz w:val="24"/>
                <w:szCs w:val="24"/>
              </w:rPr>
            </w:pPr>
          </w:p>
        </w:tc>
      </w:tr>
    </w:tbl>
    <w:p w14:paraId="3A8C594E" w14:textId="77777777" w:rsidR="00CA7949" w:rsidRPr="004248D9" w:rsidRDefault="00CA7949" w:rsidP="00CA7949">
      <w:pPr>
        <w:rPr>
          <w:rFonts w:ascii="Open Sans" w:hAnsi="Open Sans" w:cs="Open Sans"/>
          <w:sz w:val="32"/>
          <w:szCs w:val="32"/>
        </w:rPr>
      </w:pPr>
    </w:p>
    <w:bookmarkEnd w:id="0"/>
    <w:p w14:paraId="354AE2C6" w14:textId="77777777" w:rsidR="00DC3660" w:rsidRPr="004248D9" w:rsidRDefault="00782834">
      <w:pPr>
        <w:rPr>
          <w:rFonts w:ascii="Open Sans" w:hAnsi="Open Sans" w:cs="Open Sans"/>
          <w:b/>
          <w:sz w:val="24"/>
          <w:szCs w:val="24"/>
        </w:rPr>
      </w:pPr>
      <w:r w:rsidRPr="004248D9">
        <w:rPr>
          <w:rFonts w:ascii="Open Sans" w:hAnsi="Open Sans" w:cs="Open Sans"/>
          <w:b/>
          <w:sz w:val="24"/>
          <w:szCs w:val="24"/>
        </w:rPr>
        <w:t>This Workbook must be submitted within 30 days after completing the workshop.</w:t>
      </w:r>
    </w:p>
    <w:bookmarkEnd w:id="1"/>
    <w:p w14:paraId="14EA8CD1" w14:textId="77777777" w:rsidR="00585ED3" w:rsidRPr="004248D9" w:rsidRDefault="00585ED3">
      <w:pPr>
        <w:rPr>
          <w:rFonts w:ascii="Open Sans" w:hAnsi="Open Sans" w:cs="Open Sans"/>
        </w:rPr>
      </w:pPr>
      <w:r w:rsidRPr="004248D9">
        <w:rPr>
          <w:rFonts w:ascii="Open Sans" w:hAnsi="Open Sans" w:cs="Open Sans"/>
        </w:rPr>
        <w:br w:type="page"/>
      </w:r>
    </w:p>
    <w:p w14:paraId="0528DAF6" w14:textId="00834B75" w:rsidR="00DC3660" w:rsidRPr="004248D9" w:rsidRDefault="00DC3660" w:rsidP="00DC3660">
      <w:pPr>
        <w:spacing w:after="0"/>
        <w:rPr>
          <w:rFonts w:ascii="Open Sans" w:hAnsi="Open Sans" w:cs="Open Sans"/>
        </w:rPr>
      </w:pPr>
      <w:r w:rsidRPr="004248D9">
        <w:rPr>
          <w:rFonts w:ascii="Open Sans" w:hAnsi="Open Sans" w:cs="Open Sans"/>
        </w:rPr>
        <w:lastRenderedPageBreak/>
        <w:t>© St John Ambulance Australia 20</w:t>
      </w:r>
      <w:r w:rsidR="00C455E9">
        <w:rPr>
          <w:rFonts w:ascii="Open Sans" w:hAnsi="Open Sans" w:cs="Open Sans"/>
        </w:rPr>
        <w:t>20</w:t>
      </w:r>
    </w:p>
    <w:p w14:paraId="0B64C937" w14:textId="77777777" w:rsidR="00DC3660" w:rsidRPr="004248D9" w:rsidRDefault="00DC3660" w:rsidP="00DC3660">
      <w:pPr>
        <w:spacing w:after="0"/>
        <w:rPr>
          <w:rFonts w:ascii="Open Sans" w:hAnsi="Open Sans" w:cs="Open Sans"/>
        </w:rPr>
      </w:pPr>
    </w:p>
    <w:p w14:paraId="3487FF26" w14:textId="77777777" w:rsidR="00DC3660" w:rsidRPr="004248D9" w:rsidRDefault="00DC3660" w:rsidP="00DC3660">
      <w:pPr>
        <w:spacing w:after="0"/>
        <w:rPr>
          <w:rFonts w:ascii="Open Sans" w:hAnsi="Open Sans" w:cs="Open Sans"/>
        </w:rPr>
      </w:pPr>
    </w:p>
    <w:p w14:paraId="6054292C" w14:textId="77777777" w:rsidR="00DC3660" w:rsidRPr="004248D9" w:rsidRDefault="00DC3660" w:rsidP="00DC3660">
      <w:pPr>
        <w:spacing w:after="0"/>
        <w:rPr>
          <w:rFonts w:ascii="Open Sans" w:hAnsi="Open Sans" w:cs="Open Sans"/>
        </w:rPr>
      </w:pPr>
      <w:r w:rsidRPr="004248D9">
        <w:rPr>
          <w:rFonts w:ascii="Open Sans" w:hAnsi="Open Sans" w:cs="Open Sans"/>
        </w:rPr>
        <w:t>This publication is copyright. Apart from fair dealings for purposes of private study, criticism or review, as permitted under the Copyright Act, no part may be reproduced by any process without written permission.</w:t>
      </w:r>
    </w:p>
    <w:p w14:paraId="17BC6B0F" w14:textId="77777777" w:rsidR="00DC3660" w:rsidRPr="004248D9" w:rsidRDefault="00DC3660" w:rsidP="00DC3660">
      <w:pPr>
        <w:spacing w:after="0"/>
        <w:rPr>
          <w:rFonts w:ascii="Open Sans" w:hAnsi="Open Sans" w:cs="Open Sans"/>
        </w:rPr>
      </w:pPr>
    </w:p>
    <w:p w14:paraId="3263CB68" w14:textId="77777777" w:rsidR="00DC3660" w:rsidRPr="004248D9" w:rsidRDefault="00DC3660" w:rsidP="00DC3660">
      <w:pPr>
        <w:spacing w:after="0"/>
        <w:rPr>
          <w:rFonts w:ascii="Open Sans" w:hAnsi="Open Sans" w:cs="Open Sans"/>
        </w:rPr>
      </w:pPr>
    </w:p>
    <w:p w14:paraId="397F2E06" w14:textId="77777777" w:rsidR="00DC3660" w:rsidRPr="004248D9" w:rsidRDefault="00DC3660" w:rsidP="00DC3660">
      <w:pPr>
        <w:spacing w:after="0"/>
        <w:rPr>
          <w:rFonts w:ascii="Open Sans" w:hAnsi="Open Sans" w:cs="Open Sans"/>
        </w:rPr>
      </w:pPr>
    </w:p>
    <w:p w14:paraId="5F155C77" w14:textId="77777777" w:rsidR="00DC3660" w:rsidRPr="004248D9" w:rsidRDefault="00DC3660" w:rsidP="00DC3660">
      <w:pPr>
        <w:spacing w:after="0"/>
        <w:rPr>
          <w:rFonts w:ascii="Open Sans" w:hAnsi="Open Sans" w:cs="Open Sans"/>
        </w:rPr>
      </w:pPr>
      <w:r w:rsidRPr="004248D9">
        <w:rPr>
          <w:rFonts w:ascii="Open Sans" w:hAnsi="Open Sans" w:cs="Open Sans"/>
        </w:rPr>
        <w:t>All enquiries about this workbook should be directed to:</w:t>
      </w:r>
    </w:p>
    <w:p w14:paraId="51893B96" w14:textId="77777777" w:rsidR="00DC3660" w:rsidRPr="004248D9" w:rsidRDefault="00DC3660" w:rsidP="00DC3660">
      <w:pPr>
        <w:spacing w:after="0"/>
        <w:rPr>
          <w:rFonts w:ascii="Open Sans" w:hAnsi="Open Sans" w:cs="Open Sans"/>
        </w:rPr>
      </w:pPr>
    </w:p>
    <w:p w14:paraId="18BFDB16" w14:textId="77777777" w:rsidR="00DC3660" w:rsidRPr="004248D9" w:rsidRDefault="00DC3660" w:rsidP="00DC3660">
      <w:pPr>
        <w:spacing w:after="0"/>
        <w:rPr>
          <w:rFonts w:ascii="Open Sans" w:hAnsi="Open Sans" w:cs="Open Sans"/>
        </w:rPr>
      </w:pPr>
      <w:r w:rsidRPr="004248D9">
        <w:rPr>
          <w:rFonts w:ascii="Open Sans" w:hAnsi="Open Sans" w:cs="Open Sans"/>
        </w:rPr>
        <w:t>National Training Manager</w:t>
      </w:r>
    </w:p>
    <w:p w14:paraId="13449C8F" w14:textId="77777777" w:rsidR="00DC3660" w:rsidRPr="004248D9" w:rsidRDefault="00DC3660" w:rsidP="00DC3660">
      <w:pPr>
        <w:spacing w:after="0"/>
        <w:rPr>
          <w:rFonts w:ascii="Open Sans" w:hAnsi="Open Sans" w:cs="Open Sans"/>
        </w:rPr>
      </w:pPr>
      <w:r w:rsidRPr="004248D9">
        <w:rPr>
          <w:rFonts w:ascii="Open Sans" w:hAnsi="Open Sans" w:cs="Open Sans"/>
        </w:rPr>
        <w:t>St John Ambulance Australia</w:t>
      </w:r>
    </w:p>
    <w:p w14:paraId="4A36CAF4" w14:textId="77777777" w:rsidR="00DC3660" w:rsidRPr="004248D9" w:rsidRDefault="00DC3660" w:rsidP="00DC3660">
      <w:pPr>
        <w:spacing w:after="0"/>
        <w:rPr>
          <w:rFonts w:ascii="Open Sans" w:hAnsi="Open Sans" w:cs="Open Sans"/>
        </w:rPr>
      </w:pPr>
      <w:r w:rsidRPr="004248D9">
        <w:rPr>
          <w:rFonts w:ascii="Open Sans" w:hAnsi="Open Sans" w:cs="Open Sans"/>
        </w:rPr>
        <w:t>PO Box 292</w:t>
      </w:r>
    </w:p>
    <w:p w14:paraId="3314C48A" w14:textId="77777777" w:rsidR="00DC3660" w:rsidRPr="004248D9" w:rsidRDefault="00DC3660" w:rsidP="00DC3660">
      <w:pPr>
        <w:spacing w:after="0"/>
        <w:rPr>
          <w:rFonts w:ascii="Open Sans" w:hAnsi="Open Sans" w:cs="Open Sans"/>
        </w:rPr>
      </w:pPr>
      <w:r w:rsidRPr="004248D9">
        <w:rPr>
          <w:rFonts w:ascii="Open Sans" w:hAnsi="Open Sans" w:cs="Open Sans"/>
        </w:rPr>
        <w:t>Deakin West ACT 2600</w:t>
      </w:r>
    </w:p>
    <w:p w14:paraId="3EC4AA10" w14:textId="77777777" w:rsidR="00DC3660" w:rsidRPr="004248D9" w:rsidRDefault="00DC3660" w:rsidP="00DC3660">
      <w:pPr>
        <w:spacing w:after="0"/>
        <w:rPr>
          <w:rFonts w:ascii="Open Sans" w:hAnsi="Open Sans" w:cs="Open Sans"/>
        </w:rPr>
      </w:pPr>
      <w:r w:rsidRPr="004248D9">
        <w:rPr>
          <w:rFonts w:ascii="Open Sans" w:hAnsi="Open Sans" w:cs="Open Sans"/>
        </w:rPr>
        <w:t xml:space="preserve">Email: </w:t>
      </w:r>
      <w:hyperlink r:id="rId12" w:history="1">
        <w:r w:rsidRPr="004248D9">
          <w:rPr>
            <w:rStyle w:val="Hyperlink"/>
            <w:rFonts w:ascii="Open Sans" w:hAnsi="Open Sans" w:cs="Open Sans"/>
          </w:rPr>
          <w:t>training@stjohn.org.au</w:t>
        </w:r>
      </w:hyperlink>
    </w:p>
    <w:p w14:paraId="19BD100A" w14:textId="77777777" w:rsidR="00DC3660" w:rsidRPr="004248D9" w:rsidRDefault="00DC3660" w:rsidP="00DC3660">
      <w:pPr>
        <w:spacing w:after="0"/>
        <w:rPr>
          <w:rFonts w:ascii="Open Sans" w:hAnsi="Open Sans" w:cs="Open Sans"/>
        </w:rPr>
      </w:pPr>
    </w:p>
    <w:p w14:paraId="051D1C83" w14:textId="77777777" w:rsidR="00DC3660" w:rsidRPr="004248D9" w:rsidRDefault="00DC3660" w:rsidP="00DC3660">
      <w:pPr>
        <w:spacing w:after="0"/>
        <w:rPr>
          <w:rFonts w:ascii="Open Sans" w:hAnsi="Open Sans" w:cs="Open Sans"/>
        </w:rPr>
      </w:pPr>
    </w:p>
    <w:p w14:paraId="48DB8F01" w14:textId="77777777" w:rsidR="00DC3660" w:rsidRPr="004248D9" w:rsidRDefault="00DC3660" w:rsidP="00DC3660">
      <w:pPr>
        <w:spacing w:after="0"/>
        <w:rPr>
          <w:rFonts w:ascii="Open Sans" w:hAnsi="Open Sans" w:cs="Open Sans"/>
        </w:rPr>
      </w:pPr>
    </w:p>
    <w:p w14:paraId="2A09E2CB" w14:textId="77777777" w:rsidR="00DC3660" w:rsidRPr="004248D9" w:rsidRDefault="00DC3660" w:rsidP="00DC3660">
      <w:pPr>
        <w:spacing w:after="0"/>
        <w:rPr>
          <w:rFonts w:ascii="Open Sans" w:hAnsi="Open Sans" w:cs="Open Sans"/>
        </w:rPr>
      </w:pPr>
    </w:p>
    <w:p w14:paraId="584E5FE2" w14:textId="77777777" w:rsidR="00DC3660" w:rsidRPr="004248D9" w:rsidRDefault="00DC3660" w:rsidP="00DC3660">
      <w:pPr>
        <w:rPr>
          <w:rFonts w:ascii="Open Sans" w:hAnsi="Open Sans" w:cs="Open Sans"/>
        </w:rPr>
      </w:pPr>
    </w:p>
    <w:p w14:paraId="51C14EA5" w14:textId="77777777" w:rsidR="00E334B0" w:rsidRPr="004248D9" w:rsidRDefault="00E334B0" w:rsidP="00E334B0">
      <w:pPr>
        <w:rPr>
          <w:rFonts w:ascii="Open Sans" w:hAnsi="Open Sans" w:cs="Open Sans"/>
        </w:rPr>
      </w:pPr>
    </w:p>
    <w:p w14:paraId="7FF2FF35" w14:textId="77777777" w:rsidR="00E334B0" w:rsidRPr="004248D9" w:rsidRDefault="00E334B0" w:rsidP="00E334B0">
      <w:pPr>
        <w:pStyle w:val="TOCHeading"/>
        <w:rPr>
          <w:rFonts w:ascii="Open Sans" w:hAnsi="Open Sans" w:cs="Open Sans"/>
        </w:rPr>
      </w:pPr>
      <w:r w:rsidRPr="004248D9">
        <w:rPr>
          <w:rFonts w:ascii="Open Sans" w:hAnsi="Open Sans" w:cs="Open Sans"/>
        </w:rPr>
        <w:br w:type="page"/>
      </w:r>
    </w:p>
    <w:p w14:paraId="28358A58" w14:textId="77777777" w:rsidR="00E334B0" w:rsidRPr="004248D9" w:rsidRDefault="00E334B0" w:rsidP="00E334B0">
      <w:pPr>
        <w:rPr>
          <w:rFonts w:ascii="Open Sans" w:hAnsi="Open Sans" w:cs="Open Sans"/>
          <w:b/>
          <w:sz w:val="32"/>
          <w:szCs w:val="32"/>
          <w:lang w:val="en-US"/>
        </w:rPr>
      </w:pPr>
      <w:r w:rsidRPr="004248D9">
        <w:rPr>
          <w:rFonts w:ascii="Open Sans" w:hAnsi="Open Sans" w:cs="Open Sans"/>
          <w:b/>
          <w:sz w:val="32"/>
          <w:szCs w:val="32"/>
          <w:lang w:val="en-US"/>
        </w:rPr>
        <w:lastRenderedPageBreak/>
        <w:t>Contents</w:t>
      </w:r>
    </w:p>
    <w:sdt>
      <w:sdtPr>
        <w:rPr>
          <w:rFonts w:ascii="Open Sans" w:hAnsi="Open Sans" w:cs="Open Sans"/>
        </w:rPr>
        <w:id w:val="-210107209"/>
        <w:docPartObj>
          <w:docPartGallery w:val="Table of Contents"/>
          <w:docPartUnique/>
        </w:docPartObj>
      </w:sdtPr>
      <w:sdtEndPr>
        <w:rPr>
          <w:b/>
          <w:bCs/>
          <w:noProof/>
        </w:rPr>
      </w:sdtEndPr>
      <w:sdtContent>
        <w:p w14:paraId="4C6FECE0" w14:textId="349D34E2" w:rsidR="00A01935" w:rsidRDefault="00E334B0">
          <w:pPr>
            <w:pStyle w:val="TOC1"/>
            <w:tabs>
              <w:tab w:val="right" w:leader="dot" w:pos="9016"/>
            </w:tabs>
            <w:rPr>
              <w:rFonts w:eastAsiaTheme="minorEastAsia"/>
              <w:noProof/>
              <w:lang w:val="en-AU" w:eastAsia="en-AU"/>
            </w:rPr>
          </w:pPr>
          <w:r w:rsidRPr="004248D9">
            <w:rPr>
              <w:rFonts w:ascii="Open Sans" w:hAnsi="Open Sans" w:cs="Open Sans"/>
            </w:rPr>
            <w:fldChar w:fldCharType="begin"/>
          </w:r>
          <w:r w:rsidRPr="004248D9">
            <w:rPr>
              <w:rFonts w:ascii="Open Sans" w:hAnsi="Open Sans" w:cs="Open Sans"/>
            </w:rPr>
            <w:instrText xml:space="preserve"> TOC \o "1-3" \h \z \u </w:instrText>
          </w:r>
          <w:r w:rsidRPr="004248D9">
            <w:rPr>
              <w:rFonts w:ascii="Open Sans" w:hAnsi="Open Sans" w:cs="Open Sans"/>
            </w:rPr>
            <w:fldChar w:fldCharType="separate"/>
          </w:r>
          <w:hyperlink w:anchor="_Toc78310796" w:history="1">
            <w:r w:rsidR="00A01935" w:rsidRPr="00CD3B3E">
              <w:rPr>
                <w:rStyle w:val="Hyperlink"/>
                <w:rFonts w:ascii="Open Sans" w:hAnsi="Open Sans" w:cs="Open Sans"/>
                <w:noProof/>
                <w:lang w:val="en-AU"/>
              </w:rPr>
              <w:t>Introduction</w:t>
            </w:r>
            <w:r w:rsidR="00A01935">
              <w:rPr>
                <w:noProof/>
                <w:webHidden/>
              </w:rPr>
              <w:tab/>
            </w:r>
            <w:r w:rsidR="00A01935">
              <w:rPr>
                <w:noProof/>
                <w:webHidden/>
              </w:rPr>
              <w:fldChar w:fldCharType="begin"/>
            </w:r>
            <w:r w:rsidR="00A01935">
              <w:rPr>
                <w:noProof/>
                <w:webHidden/>
              </w:rPr>
              <w:instrText xml:space="preserve"> PAGEREF _Toc78310796 \h </w:instrText>
            </w:r>
            <w:r w:rsidR="00A01935">
              <w:rPr>
                <w:noProof/>
                <w:webHidden/>
              </w:rPr>
            </w:r>
            <w:r w:rsidR="00A01935">
              <w:rPr>
                <w:noProof/>
                <w:webHidden/>
              </w:rPr>
              <w:fldChar w:fldCharType="separate"/>
            </w:r>
            <w:r w:rsidR="00A01935">
              <w:rPr>
                <w:noProof/>
                <w:webHidden/>
              </w:rPr>
              <w:t>3</w:t>
            </w:r>
            <w:r w:rsidR="00A01935">
              <w:rPr>
                <w:noProof/>
                <w:webHidden/>
              </w:rPr>
              <w:fldChar w:fldCharType="end"/>
            </w:r>
          </w:hyperlink>
        </w:p>
        <w:p w14:paraId="7CDF276F" w14:textId="299F9C72" w:rsidR="00A01935" w:rsidRDefault="00A01935">
          <w:pPr>
            <w:pStyle w:val="TOC1"/>
            <w:tabs>
              <w:tab w:val="left" w:pos="440"/>
              <w:tab w:val="right" w:leader="dot" w:pos="9016"/>
            </w:tabs>
            <w:rPr>
              <w:rFonts w:eastAsiaTheme="minorEastAsia"/>
              <w:noProof/>
              <w:lang w:val="en-AU" w:eastAsia="en-AU"/>
            </w:rPr>
          </w:pPr>
          <w:hyperlink w:anchor="_Toc78310797" w:history="1">
            <w:r w:rsidRPr="00CD3B3E">
              <w:rPr>
                <w:rStyle w:val="Hyperlink"/>
                <w:rFonts w:ascii="Open Sans" w:hAnsi="Open Sans" w:cs="Open Sans"/>
                <w:noProof/>
              </w:rPr>
              <w:t>A.</w:t>
            </w:r>
            <w:r>
              <w:rPr>
                <w:rFonts w:eastAsiaTheme="minorEastAsia"/>
                <w:noProof/>
                <w:lang w:val="en-AU" w:eastAsia="en-AU"/>
              </w:rPr>
              <w:tab/>
            </w:r>
            <w:r w:rsidRPr="00CD3B3E">
              <w:rPr>
                <w:rStyle w:val="Hyperlink"/>
                <w:rFonts w:ascii="Open Sans" w:hAnsi="Open Sans" w:cs="Open Sans"/>
                <w:noProof/>
              </w:rPr>
              <w:t>Short Answer Questions on Diversity</w:t>
            </w:r>
            <w:r>
              <w:rPr>
                <w:noProof/>
                <w:webHidden/>
              </w:rPr>
              <w:tab/>
            </w:r>
            <w:r>
              <w:rPr>
                <w:noProof/>
                <w:webHidden/>
              </w:rPr>
              <w:fldChar w:fldCharType="begin"/>
            </w:r>
            <w:r>
              <w:rPr>
                <w:noProof/>
                <w:webHidden/>
              </w:rPr>
              <w:instrText xml:space="preserve"> PAGEREF _Toc78310797 \h </w:instrText>
            </w:r>
            <w:r>
              <w:rPr>
                <w:noProof/>
                <w:webHidden/>
              </w:rPr>
            </w:r>
            <w:r>
              <w:rPr>
                <w:noProof/>
                <w:webHidden/>
              </w:rPr>
              <w:fldChar w:fldCharType="separate"/>
            </w:r>
            <w:r>
              <w:rPr>
                <w:noProof/>
                <w:webHidden/>
              </w:rPr>
              <w:t>4</w:t>
            </w:r>
            <w:r>
              <w:rPr>
                <w:noProof/>
                <w:webHidden/>
              </w:rPr>
              <w:fldChar w:fldCharType="end"/>
            </w:r>
          </w:hyperlink>
        </w:p>
        <w:p w14:paraId="17F8DA44" w14:textId="325F5960" w:rsidR="00A01935" w:rsidRDefault="00A01935">
          <w:pPr>
            <w:pStyle w:val="TOC1"/>
            <w:tabs>
              <w:tab w:val="left" w:pos="440"/>
              <w:tab w:val="right" w:leader="dot" w:pos="9016"/>
            </w:tabs>
            <w:rPr>
              <w:rFonts w:eastAsiaTheme="minorEastAsia"/>
              <w:noProof/>
              <w:lang w:val="en-AU" w:eastAsia="en-AU"/>
            </w:rPr>
          </w:pPr>
          <w:hyperlink w:anchor="_Toc78310798" w:history="1">
            <w:r w:rsidRPr="00CD3B3E">
              <w:rPr>
                <w:rStyle w:val="Hyperlink"/>
                <w:rFonts w:ascii="Open Sans" w:hAnsi="Open Sans" w:cs="Open Sans"/>
                <w:noProof/>
              </w:rPr>
              <w:t>B.</w:t>
            </w:r>
            <w:r>
              <w:rPr>
                <w:rFonts w:eastAsiaTheme="minorEastAsia"/>
                <w:noProof/>
                <w:lang w:val="en-AU" w:eastAsia="en-AU"/>
              </w:rPr>
              <w:tab/>
            </w:r>
            <w:r w:rsidRPr="00CD3B3E">
              <w:rPr>
                <w:rStyle w:val="Hyperlink"/>
                <w:rFonts w:ascii="Open Sans" w:hAnsi="Open Sans" w:cs="Open Sans"/>
                <w:noProof/>
              </w:rPr>
              <w:t>Reflect on Diversity</w:t>
            </w:r>
            <w:r>
              <w:rPr>
                <w:noProof/>
                <w:webHidden/>
              </w:rPr>
              <w:tab/>
            </w:r>
            <w:r>
              <w:rPr>
                <w:noProof/>
                <w:webHidden/>
              </w:rPr>
              <w:fldChar w:fldCharType="begin"/>
            </w:r>
            <w:r>
              <w:rPr>
                <w:noProof/>
                <w:webHidden/>
              </w:rPr>
              <w:instrText xml:space="preserve"> PAGEREF _Toc78310798 \h </w:instrText>
            </w:r>
            <w:r>
              <w:rPr>
                <w:noProof/>
                <w:webHidden/>
              </w:rPr>
            </w:r>
            <w:r>
              <w:rPr>
                <w:noProof/>
                <w:webHidden/>
              </w:rPr>
              <w:fldChar w:fldCharType="separate"/>
            </w:r>
            <w:r>
              <w:rPr>
                <w:noProof/>
                <w:webHidden/>
              </w:rPr>
              <w:t>10</w:t>
            </w:r>
            <w:r>
              <w:rPr>
                <w:noProof/>
                <w:webHidden/>
              </w:rPr>
              <w:fldChar w:fldCharType="end"/>
            </w:r>
          </w:hyperlink>
        </w:p>
        <w:p w14:paraId="40DA2FCE" w14:textId="615A3262" w:rsidR="00A01935" w:rsidRDefault="00A01935">
          <w:pPr>
            <w:pStyle w:val="TOC1"/>
            <w:tabs>
              <w:tab w:val="left" w:pos="440"/>
              <w:tab w:val="right" w:leader="dot" w:pos="9016"/>
            </w:tabs>
            <w:rPr>
              <w:rFonts w:eastAsiaTheme="minorEastAsia"/>
              <w:noProof/>
              <w:lang w:val="en-AU" w:eastAsia="en-AU"/>
            </w:rPr>
          </w:pPr>
          <w:hyperlink w:anchor="_Toc78310799" w:history="1">
            <w:r w:rsidRPr="00CD3B3E">
              <w:rPr>
                <w:rStyle w:val="Hyperlink"/>
                <w:rFonts w:ascii="Open Sans" w:hAnsi="Open Sans" w:cs="Open Sans"/>
                <w:noProof/>
              </w:rPr>
              <w:t>C.</w:t>
            </w:r>
            <w:r>
              <w:rPr>
                <w:rFonts w:eastAsiaTheme="minorEastAsia"/>
                <w:noProof/>
                <w:lang w:val="en-AU" w:eastAsia="en-AU"/>
              </w:rPr>
              <w:tab/>
            </w:r>
            <w:r w:rsidRPr="00CD3B3E">
              <w:rPr>
                <w:rStyle w:val="Hyperlink"/>
                <w:rFonts w:ascii="Open Sans" w:hAnsi="Open Sans" w:cs="Open Sans"/>
                <w:noProof/>
              </w:rPr>
              <w:t>Case Studies</w:t>
            </w:r>
            <w:r>
              <w:rPr>
                <w:noProof/>
                <w:webHidden/>
              </w:rPr>
              <w:tab/>
            </w:r>
            <w:r>
              <w:rPr>
                <w:noProof/>
                <w:webHidden/>
              </w:rPr>
              <w:fldChar w:fldCharType="begin"/>
            </w:r>
            <w:r>
              <w:rPr>
                <w:noProof/>
                <w:webHidden/>
              </w:rPr>
              <w:instrText xml:space="preserve"> PAGEREF _Toc78310799 \h </w:instrText>
            </w:r>
            <w:r>
              <w:rPr>
                <w:noProof/>
                <w:webHidden/>
              </w:rPr>
            </w:r>
            <w:r>
              <w:rPr>
                <w:noProof/>
                <w:webHidden/>
              </w:rPr>
              <w:fldChar w:fldCharType="separate"/>
            </w:r>
            <w:r>
              <w:rPr>
                <w:noProof/>
                <w:webHidden/>
              </w:rPr>
              <w:t>14</w:t>
            </w:r>
            <w:r>
              <w:rPr>
                <w:noProof/>
                <w:webHidden/>
              </w:rPr>
              <w:fldChar w:fldCharType="end"/>
            </w:r>
          </w:hyperlink>
        </w:p>
        <w:p w14:paraId="0D68C828" w14:textId="12666F50" w:rsidR="00A01935" w:rsidRDefault="00A01935">
          <w:pPr>
            <w:pStyle w:val="TOC1"/>
            <w:tabs>
              <w:tab w:val="right" w:leader="dot" w:pos="9016"/>
            </w:tabs>
            <w:rPr>
              <w:rFonts w:eastAsiaTheme="minorEastAsia"/>
              <w:noProof/>
              <w:lang w:val="en-AU" w:eastAsia="en-AU"/>
            </w:rPr>
          </w:pPr>
          <w:hyperlink w:anchor="_Toc78310800" w:history="1">
            <w:r w:rsidRPr="00CD3B3E">
              <w:rPr>
                <w:rStyle w:val="Hyperlink"/>
                <w:rFonts w:ascii="Open Sans" w:hAnsi="Open Sans" w:cs="Open Sans"/>
                <w:noProof/>
              </w:rPr>
              <w:t>Assessment Outcome</w:t>
            </w:r>
            <w:r>
              <w:rPr>
                <w:noProof/>
                <w:webHidden/>
              </w:rPr>
              <w:tab/>
            </w:r>
            <w:r>
              <w:rPr>
                <w:noProof/>
                <w:webHidden/>
              </w:rPr>
              <w:fldChar w:fldCharType="begin"/>
            </w:r>
            <w:r>
              <w:rPr>
                <w:noProof/>
                <w:webHidden/>
              </w:rPr>
              <w:instrText xml:space="preserve"> PAGEREF _Toc78310800 \h </w:instrText>
            </w:r>
            <w:r>
              <w:rPr>
                <w:noProof/>
                <w:webHidden/>
              </w:rPr>
            </w:r>
            <w:r>
              <w:rPr>
                <w:noProof/>
                <w:webHidden/>
              </w:rPr>
              <w:fldChar w:fldCharType="separate"/>
            </w:r>
            <w:r>
              <w:rPr>
                <w:noProof/>
                <w:webHidden/>
              </w:rPr>
              <w:t>16</w:t>
            </w:r>
            <w:r>
              <w:rPr>
                <w:noProof/>
                <w:webHidden/>
              </w:rPr>
              <w:fldChar w:fldCharType="end"/>
            </w:r>
          </w:hyperlink>
        </w:p>
        <w:p w14:paraId="11614563" w14:textId="07D3639A" w:rsidR="00E334B0" w:rsidRPr="004248D9" w:rsidRDefault="00E334B0">
          <w:pPr>
            <w:rPr>
              <w:rFonts w:ascii="Open Sans" w:hAnsi="Open Sans" w:cs="Open Sans"/>
            </w:rPr>
          </w:pPr>
          <w:r w:rsidRPr="004248D9">
            <w:rPr>
              <w:rFonts w:ascii="Open Sans" w:hAnsi="Open Sans" w:cs="Open Sans"/>
              <w:b/>
              <w:bCs/>
              <w:noProof/>
            </w:rPr>
            <w:fldChar w:fldCharType="end"/>
          </w:r>
        </w:p>
      </w:sdtContent>
    </w:sdt>
    <w:p w14:paraId="5BAFAB4C" w14:textId="77777777" w:rsidR="00E334B0" w:rsidRPr="004248D9" w:rsidRDefault="00E334B0" w:rsidP="00E334B0">
      <w:pPr>
        <w:rPr>
          <w:rFonts w:ascii="Open Sans" w:hAnsi="Open Sans" w:cs="Open Sans"/>
          <w:lang w:val="en-AU"/>
        </w:rPr>
      </w:pPr>
    </w:p>
    <w:p w14:paraId="7D4B759F" w14:textId="77777777" w:rsidR="005159F4" w:rsidRPr="004248D9" w:rsidRDefault="005159F4" w:rsidP="0055298B">
      <w:pPr>
        <w:pStyle w:val="Heading1"/>
        <w:rPr>
          <w:rFonts w:ascii="Open Sans" w:hAnsi="Open Sans" w:cs="Open Sans"/>
          <w:lang w:val="en-AU"/>
        </w:rPr>
      </w:pPr>
      <w:bookmarkStart w:id="2" w:name="_Toc78310796"/>
      <w:r w:rsidRPr="004248D9">
        <w:rPr>
          <w:rFonts w:ascii="Open Sans" w:hAnsi="Open Sans" w:cs="Open Sans"/>
          <w:lang w:val="en-AU"/>
        </w:rPr>
        <w:t>Introduction</w:t>
      </w:r>
      <w:bookmarkEnd w:id="2"/>
    </w:p>
    <w:p w14:paraId="52EC4DFF" w14:textId="77777777" w:rsidR="00A10424" w:rsidRPr="004248D9" w:rsidRDefault="00A10424" w:rsidP="00A10424">
      <w:pPr>
        <w:rPr>
          <w:rFonts w:ascii="Open Sans" w:hAnsi="Open Sans" w:cs="Open Sans"/>
          <w:lang w:val="en-AU"/>
        </w:rPr>
      </w:pPr>
      <w:r w:rsidRPr="004248D9">
        <w:rPr>
          <w:rFonts w:ascii="Open Sans" w:hAnsi="Open Sans" w:cs="Open Sans"/>
          <w:lang w:val="en-AU"/>
        </w:rPr>
        <w:t>In order to complete this module, you are required to complete the following activities in this workbook:</w:t>
      </w:r>
    </w:p>
    <w:p w14:paraId="13D7E5B8" w14:textId="3FA8E846" w:rsidR="00A10424" w:rsidRPr="004248D9" w:rsidRDefault="00A10424" w:rsidP="00A10424">
      <w:pPr>
        <w:pStyle w:val="ListParagraph"/>
        <w:numPr>
          <w:ilvl w:val="0"/>
          <w:numId w:val="15"/>
        </w:numPr>
        <w:rPr>
          <w:rFonts w:ascii="Open Sans" w:hAnsi="Open Sans" w:cs="Open Sans"/>
          <w:lang w:val="en-AU"/>
        </w:rPr>
      </w:pPr>
      <w:r w:rsidRPr="004248D9">
        <w:rPr>
          <w:rFonts w:ascii="Open Sans" w:hAnsi="Open Sans" w:cs="Open Sans"/>
          <w:lang w:val="en-AU"/>
        </w:rPr>
        <w:t xml:space="preserve">Complete some questions about </w:t>
      </w:r>
      <w:r w:rsidR="00C1186B">
        <w:rPr>
          <w:rFonts w:ascii="Open Sans" w:hAnsi="Open Sans" w:cs="Open Sans"/>
          <w:lang w:val="en-AU"/>
        </w:rPr>
        <w:t>diversity</w:t>
      </w:r>
    </w:p>
    <w:p w14:paraId="5C948D59" w14:textId="4DE39202" w:rsidR="00A10424" w:rsidRPr="004248D9" w:rsidRDefault="00A10424" w:rsidP="00A10424">
      <w:pPr>
        <w:pStyle w:val="ListParagraph"/>
        <w:numPr>
          <w:ilvl w:val="0"/>
          <w:numId w:val="15"/>
        </w:numPr>
        <w:rPr>
          <w:rFonts w:ascii="Open Sans" w:hAnsi="Open Sans" w:cs="Open Sans"/>
          <w:lang w:val="en-AU"/>
        </w:rPr>
      </w:pPr>
      <w:r w:rsidRPr="004248D9">
        <w:rPr>
          <w:rFonts w:ascii="Open Sans" w:hAnsi="Open Sans" w:cs="Open Sans"/>
          <w:lang w:val="en-AU"/>
        </w:rPr>
        <w:t>Reflect on your cultural awareness</w:t>
      </w:r>
    </w:p>
    <w:p w14:paraId="49FF7070" w14:textId="76F3BF4D" w:rsidR="00A10424" w:rsidRPr="004248D9" w:rsidRDefault="00A10424" w:rsidP="00A10424">
      <w:pPr>
        <w:pStyle w:val="ListParagraph"/>
        <w:numPr>
          <w:ilvl w:val="0"/>
          <w:numId w:val="15"/>
        </w:numPr>
        <w:rPr>
          <w:rFonts w:ascii="Open Sans" w:hAnsi="Open Sans" w:cs="Open Sans"/>
          <w:lang w:val="en-AU"/>
        </w:rPr>
      </w:pPr>
      <w:r w:rsidRPr="004248D9">
        <w:rPr>
          <w:rFonts w:ascii="Open Sans" w:hAnsi="Open Sans" w:cs="Open Sans"/>
          <w:lang w:val="en-AU"/>
        </w:rPr>
        <w:t xml:space="preserve">Complete questions related to a set of case studies about </w:t>
      </w:r>
      <w:r w:rsidR="00C1186B">
        <w:rPr>
          <w:rFonts w:ascii="Open Sans" w:hAnsi="Open Sans" w:cs="Open Sans"/>
          <w:lang w:val="en-AU"/>
        </w:rPr>
        <w:t>diversity</w:t>
      </w:r>
    </w:p>
    <w:p w14:paraId="6789621C" w14:textId="77777777" w:rsidR="0055298B" w:rsidRPr="004248D9" w:rsidRDefault="0055298B" w:rsidP="0055298B">
      <w:pPr>
        <w:rPr>
          <w:rFonts w:ascii="Open Sans" w:hAnsi="Open Sans" w:cs="Open Sans"/>
          <w:lang w:val="en-AU"/>
        </w:rPr>
      </w:pPr>
      <w:r w:rsidRPr="004248D9">
        <w:rPr>
          <w:rFonts w:ascii="Open Sans" w:hAnsi="Open Sans" w:cs="Open Sans"/>
          <w:lang w:val="en-AU"/>
        </w:rPr>
        <w:t xml:space="preserve">Further instructions are provided for each of these activities below. The boxes in </w:t>
      </w:r>
      <w:proofErr w:type="spellStart"/>
      <w:r w:rsidRPr="004248D9">
        <w:rPr>
          <w:rFonts w:ascii="Open Sans" w:hAnsi="Open Sans" w:cs="Open Sans"/>
          <w:lang w:val="en-AU"/>
        </w:rPr>
        <w:t>gray</w:t>
      </w:r>
      <w:proofErr w:type="spellEnd"/>
      <w:r w:rsidRPr="004248D9">
        <w:rPr>
          <w:rFonts w:ascii="Open Sans" w:hAnsi="Open Sans" w:cs="Open Sans"/>
          <w:lang w:val="en-AU"/>
        </w:rPr>
        <w:t xml:space="preserve"> are to be completed by your assessor.</w:t>
      </w:r>
    </w:p>
    <w:p w14:paraId="1C85BBD1" w14:textId="77777777" w:rsidR="0055298B" w:rsidRPr="004248D9" w:rsidRDefault="0055298B">
      <w:pPr>
        <w:rPr>
          <w:rFonts w:ascii="Open Sans" w:hAnsi="Open Sans" w:cs="Open Sans"/>
          <w:lang w:val="en-AU"/>
        </w:rPr>
      </w:pPr>
      <w:r w:rsidRPr="004248D9">
        <w:rPr>
          <w:rFonts w:ascii="Open Sans" w:hAnsi="Open Sans" w:cs="Open Sans"/>
          <w:lang w:val="en-AU"/>
        </w:rPr>
        <w:t>Refer to the Reference Materials to assist you in completing answers to some of the questions. You will need to use the Internet or other reference sources to complete some of the questions.</w:t>
      </w:r>
    </w:p>
    <w:p w14:paraId="51830D21" w14:textId="00B9B33F" w:rsidR="0055298B" w:rsidRPr="004248D9" w:rsidRDefault="0055298B">
      <w:pPr>
        <w:rPr>
          <w:rFonts w:ascii="Open Sans" w:hAnsi="Open Sans" w:cs="Open Sans"/>
          <w:lang w:val="en-AU"/>
        </w:rPr>
      </w:pPr>
      <w:r w:rsidRPr="004248D9">
        <w:rPr>
          <w:rFonts w:ascii="Open Sans" w:hAnsi="Open Sans" w:cs="Open Sans"/>
          <w:lang w:val="en-AU"/>
        </w:rPr>
        <w:t>In addition, you will need to complete the following practical skills during the workshop for this course:</w:t>
      </w:r>
    </w:p>
    <w:p w14:paraId="3E734947" w14:textId="77777777" w:rsidR="00A10424" w:rsidRPr="004248D9" w:rsidRDefault="00A10424" w:rsidP="00CB0558">
      <w:pPr>
        <w:pStyle w:val="ListParagraph"/>
        <w:numPr>
          <w:ilvl w:val="0"/>
          <w:numId w:val="11"/>
        </w:numPr>
        <w:rPr>
          <w:rFonts w:ascii="Open Sans" w:hAnsi="Open Sans" w:cs="Open Sans"/>
          <w:lang w:val="en-AU"/>
        </w:rPr>
      </w:pPr>
      <w:r w:rsidRPr="004248D9">
        <w:rPr>
          <w:rFonts w:ascii="Open Sans" w:hAnsi="Open Sans" w:cs="Open Sans"/>
          <w:lang w:val="en-AU"/>
        </w:rPr>
        <w:t>Demonstrate good communication skills when managing three patients from diverse social and cultural background</w:t>
      </w:r>
    </w:p>
    <w:p w14:paraId="67CEEB7A" w14:textId="77777777" w:rsidR="00A10424" w:rsidRPr="004248D9" w:rsidRDefault="00A10424" w:rsidP="00A10424">
      <w:pPr>
        <w:rPr>
          <w:rFonts w:ascii="Open Sans" w:hAnsi="Open Sans" w:cs="Open Sans"/>
          <w:lang w:val="en-AU"/>
        </w:rPr>
      </w:pPr>
    </w:p>
    <w:p w14:paraId="082C9A7D" w14:textId="77777777" w:rsidR="00500CA2" w:rsidRPr="004248D9" w:rsidRDefault="00500CA2">
      <w:pPr>
        <w:rPr>
          <w:rFonts w:ascii="Open Sans" w:eastAsiaTheme="majorEastAsia" w:hAnsi="Open Sans" w:cs="Open Sans"/>
          <w:color w:val="2E74B5" w:themeColor="accent1" w:themeShade="BF"/>
          <w:sz w:val="26"/>
          <w:szCs w:val="26"/>
        </w:rPr>
      </w:pPr>
      <w:r w:rsidRPr="004248D9">
        <w:rPr>
          <w:rFonts w:ascii="Open Sans" w:hAnsi="Open Sans" w:cs="Open Sans"/>
        </w:rPr>
        <w:br w:type="page"/>
      </w:r>
    </w:p>
    <w:p w14:paraId="5D18C413" w14:textId="71B6465E" w:rsidR="00A10424" w:rsidRPr="004248D9" w:rsidRDefault="00A10424" w:rsidP="00A10424">
      <w:pPr>
        <w:pStyle w:val="Heading1"/>
        <w:numPr>
          <w:ilvl w:val="0"/>
          <w:numId w:val="16"/>
        </w:numPr>
        <w:ind w:left="360"/>
        <w:rPr>
          <w:rFonts w:ascii="Open Sans" w:hAnsi="Open Sans" w:cs="Open Sans"/>
        </w:rPr>
      </w:pPr>
      <w:bookmarkStart w:id="3" w:name="_Toc469303157"/>
      <w:bookmarkStart w:id="4" w:name="_Toc78310797"/>
      <w:r w:rsidRPr="004248D9">
        <w:rPr>
          <w:rFonts w:ascii="Open Sans" w:hAnsi="Open Sans" w:cs="Open Sans"/>
        </w:rPr>
        <w:lastRenderedPageBreak/>
        <w:t>Short Answer Questions</w:t>
      </w:r>
      <w:bookmarkEnd w:id="3"/>
      <w:r w:rsidRPr="004248D9">
        <w:rPr>
          <w:rFonts w:ascii="Open Sans" w:hAnsi="Open Sans" w:cs="Open Sans"/>
        </w:rPr>
        <w:t xml:space="preserve"> on </w:t>
      </w:r>
      <w:r w:rsidR="00622D0C">
        <w:rPr>
          <w:rFonts w:ascii="Open Sans" w:hAnsi="Open Sans" w:cs="Open Sans"/>
        </w:rPr>
        <w:t>Diversity</w:t>
      </w:r>
      <w:bookmarkEnd w:id="4"/>
    </w:p>
    <w:p w14:paraId="1A270072" w14:textId="04B2ECA9" w:rsidR="00A10424" w:rsidRDefault="00A10424" w:rsidP="004248D9">
      <w:pPr>
        <w:spacing w:after="0"/>
        <w:rPr>
          <w:rFonts w:ascii="Open Sans" w:hAnsi="Open Sans" w:cs="Open Sans"/>
        </w:rPr>
      </w:pPr>
    </w:p>
    <w:p w14:paraId="5F2DC664" w14:textId="664B821D" w:rsidR="001A346D" w:rsidRDefault="00AC7510" w:rsidP="001A346D">
      <w:pPr>
        <w:pStyle w:val="ListParagraph"/>
        <w:numPr>
          <w:ilvl w:val="0"/>
          <w:numId w:val="19"/>
        </w:numPr>
        <w:spacing w:after="0"/>
        <w:ind w:left="360"/>
        <w:rPr>
          <w:rFonts w:ascii="Open Sans" w:hAnsi="Open Sans" w:cs="Open Sans"/>
        </w:rPr>
      </w:pPr>
      <w:r>
        <w:rPr>
          <w:rFonts w:ascii="Open Sans" w:hAnsi="Open Sans" w:cs="Open Sans"/>
        </w:rPr>
        <w:t>De</w:t>
      </w:r>
      <w:r w:rsidR="0090368E">
        <w:rPr>
          <w:rFonts w:ascii="Open Sans" w:hAnsi="Open Sans" w:cs="Open Sans"/>
        </w:rPr>
        <w:t>sc</w:t>
      </w:r>
      <w:r>
        <w:rPr>
          <w:rFonts w:ascii="Open Sans" w:hAnsi="Open Sans" w:cs="Open Sans"/>
        </w:rPr>
        <w:t xml:space="preserve">ribe </w:t>
      </w:r>
      <w:r w:rsidR="0090368E">
        <w:rPr>
          <w:rFonts w:ascii="Open Sans" w:hAnsi="Open Sans" w:cs="Open Sans"/>
        </w:rPr>
        <w:t>c</w:t>
      </w:r>
      <w:r w:rsidR="00A10153">
        <w:rPr>
          <w:rFonts w:ascii="Open Sans" w:hAnsi="Open Sans" w:cs="Open Sans"/>
        </w:rPr>
        <w:t xml:space="preserve">ultural awareness, </w:t>
      </w:r>
      <w:r w:rsidR="004E429F">
        <w:rPr>
          <w:rFonts w:ascii="Open Sans" w:hAnsi="Open Sans" w:cs="Open Sans"/>
        </w:rPr>
        <w:t>cultural safety</w:t>
      </w:r>
      <w:r w:rsidR="0090368E">
        <w:rPr>
          <w:rFonts w:ascii="Open Sans" w:hAnsi="Open Sans" w:cs="Open Sans"/>
        </w:rPr>
        <w:t xml:space="preserve"> and</w:t>
      </w:r>
      <w:r w:rsidR="004E429F">
        <w:rPr>
          <w:rFonts w:ascii="Open Sans" w:hAnsi="Open Sans" w:cs="Open Sans"/>
        </w:rPr>
        <w:t xml:space="preserve"> cultural competence</w:t>
      </w:r>
      <w:r w:rsidR="00162BE2">
        <w:rPr>
          <w:rFonts w:ascii="Open Sans" w:hAnsi="Open Sans" w:cs="Open Sans"/>
        </w:rPr>
        <w:t xml:space="preserve"> and give an example of how this im</w:t>
      </w:r>
      <w:r w:rsidR="004E2D27">
        <w:rPr>
          <w:rFonts w:ascii="Open Sans" w:hAnsi="Open Sans" w:cs="Open Sans"/>
        </w:rPr>
        <w:t>pact work roles.</w:t>
      </w:r>
    </w:p>
    <w:p w14:paraId="1DE17EB0" w14:textId="07AF04A8" w:rsidR="004921B1" w:rsidRDefault="004921B1" w:rsidP="004921B1">
      <w:pPr>
        <w:spacing w:after="0"/>
        <w:rPr>
          <w:rFonts w:ascii="Open Sans" w:hAnsi="Open Sans" w:cs="Open Sans"/>
        </w:rPr>
      </w:pPr>
    </w:p>
    <w:p w14:paraId="60524957" w14:textId="0ADADBFB" w:rsidR="00831F49" w:rsidRDefault="00831F49" w:rsidP="004921B1">
      <w:pPr>
        <w:spacing w:after="0"/>
        <w:rPr>
          <w:rFonts w:ascii="Open Sans" w:hAnsi="Open Sans" w:cs="Open Sans"/>
        </w:rPr>
      </w:pPr>
      <w:r>
        <w:rPr>
          <w:rFonts w:ascii="Open Sans" w:hAnsi="Open Sans" w:cs="Open Sans"/>
        </w:rPr>
        <w:t>Cultural Awareness</w:t>
      </w:r>
    </w:p>
    <w:tbl>
      <w:tblPr>
        <w:tblStyle w:val="TableGrid"/>
        <w:tblW w:w="0" w:type="auto"/>
        <w:tblInd w:w="-5" w:type="dxa"/>
        <w:tblLook w:val="04A0" w:firstRow="1" w:lastRow="0" w:firstColumn="1" w:lastColumn="0" w:noHBand="0" w:noVBand="1"/>
      </w:tblPr>
      <w:tblGrid>
        <w:gridCol w:w="2694"/>
        <w:gridCol w:w="6327"/>
      </w:tblGrid>
      <w:tr w:rsidR="00DC3C1C" w:rsidRPr="00FA1D28" w14:paraId="3527DEEC" w14:textId="77777777" w:rsidTr="0080418C">
        <w:tc>
          <w:tcPr>
            <w:tcW w:w="2694" w:type="dxa"/>
          </w:tcPr>
          <w:p w14:paraId="79CB88B2" w14:textId="6164A1F3" w:rsidR="00DC3C1C" w:rsidRPr="00FA1D28" w:rsidRDefault="0080418C" w:rsidP="00570976">
            <w:pPr>
              <w:rPr>
                <w:rFonts w:ascii="Open Sans" w:hAnsi="Open Sans" w:cs="Open Sans"/>
              </w:rPr>
            </w:pPr>
            <w:r>
              <w:rPr>
                <w:rFonts w:ascii="Open Sans" w:hAnsi="Open Sans" w:cs="Open Sans"/>
              </w:rPr>
              <w:t>Description</w:t>
            </w:r>
          </w:p>
        </w:tc>
        <w:tc>
          <w:tcPr>
            <w:tcW w:w="6327" w:type="dxa"/>
          </w:tcPr>
          <w:p w14:paraId="1047FFAA" w14:textId="77777777" w:rsidR="00DC3C1C" w:rsidRPr="00FA1D28" w:rsidRDefault="00DC3C1C" w:rsidP="00570976">
            <w:pPr>
              <w:rPr>
                <w:rFonts w:ascii="Open Sans" w:hAnsi="Open Sans" w:cs="Open Sans"/>
              </w:rPr>
            </w:pPr>
          </w:p>
        </w:tc>
      </w:tr>
      <w:tr w:rsidR="00DC3C1C" w:rsidRPr="00FA1D28" w14:paraId="72849483" w14:textId="77777777" w:rsidTr="0080418C">
        <w:tc>
          <w:tcPr>
            <w:tcW w:w="2694" w:type="dxa"/>
          </w:tcPr>
          <w:p w14:paraId="559FC61F" w14:textId="7C636B76" w:rsidR="00DC3C1C" w:rsidRPr="00FA1D28" w:rsidRDefault="00DC3C1C" w:rsidP="00570976">
            <w:pPr>
              <w:rPr>
                <w:rFonts w:ascii="Open Sans" w:hAnsi="Open Sans" w:cs="Open Sans"/>
              </w:rPr>
            </w:pPr>
            <w:r>
              <w:rPr>
                <w:rFonts w:ascii="Open Sans" w:hAnsi="Open Sans" w:cs="Open Sans"/>
              </w:rPr>
              <w:t>Impact</w:t>
            </w:r>
            <w:r w:rsidR="0080418C">
              <w:rPr>
                <w:rFonts w:ascii="Open Sans" w:hAnsi="Open Sans" w:cs="Open Sans"/>
              </w:rPr>
              <w:t xml:space="preserve"> on work roles</w:t>
            </w:r>
          </w:p>
        </w:tc>
        <w:tc>
          <w:tcPr>
            <w:tcW w:w="6327" w:type="dxa"/>
          </w:tcPr>
          <w:p w14:paraId="6D806A8D" w14:textId="77777777" w:rsidR="00DC3C1C" w:rsidRPr="00FA1D28" w:rsidRDefault="00DC3C1C" w:rsidP="00570976">
            <w:pPr>
              <w:rPr>
                <w:rFonts w:ascii="Open Sans" w:hAnsi="Open Sans" w:cs="Open Sans"/>
              </w:rPr>
            </w:pPr>
          </w:p>
        </w:tc>
      </w:tr>
    </w:tbl>
    <w:p w14:paraId="2CFCAA44" w14:textId="0935DFF6" w:rsidR="00831F49" w:rsidRDefault="00831F49" w:rsidP="004921B1">
      <w:pPr>
        <w:spacing w:after="0"/>
        <w:rPr>
          <w:rFonts w:ascii="Open Sans" w:hAnsi="Open Sans" w:cs="Open Sans"/>
        </w:rPr>
      </w:pPr>
    </w:p>
    <w:p w14:paraId="72DDA78C" w14:textId="148BE414" w:rsidR="00831F49" w:rsidRDefault="00831F49" w:rsidP="004921B1">
      <w:pPr>
        <w:spacing w:after="0"/>
        <w:rPr>
          <w:rFonts w:ascii="Open Sans" w:hAnsi="Open Sans" w:cs="Open Sans"/>
        </w:rPr>
      </w:pPr>
      <w:r>
        <w:rPr>
          <w:rFonts w:ascii="Open Sans" w:hAnsi="Open Sans" w:cs="Open Sans"/>
        </w:rPr>
        <w:t>Cultural Safety</w:t>
      </w:r>
    </w:p>
    <w:tbl>
      <w:tblPr>
        <w:tblStyle w:val="TableGrid"/>
        <w:tblW w:w="0" w:type="auto"/>
        <w:tblInd w:w="-5" w:type="dxa"/>
        <w:tblLook w:val="04A0" w:firstRow="1" w:lastRow="0" w:firstColumn="1" w:lastColumn="0" w:noHBand="0" w:noVBand="1"/>
      </w:tblPr>
      <w:tblGrid>
        <w:gridCol w:w="2694"/>
        <w:gridCol w:w="6327"/>
      </w:tblGrid>
      <w:tr w:rsidR="0080418C" w:rsidRPr="00FA1D28" w14:paraId="6146BC4D" w14:textId="77777777" w:rsidTr="00570976">
        <w:tc>
          <w:tcPr>
            <w:tcW w:w="2694" w:type="dxa"/>
          </w:tcPr>
          <w:p w14:paraId="06967A7B" w14:textId="77777777" w:rsidR="0080418C" w:rsidRPr="00FA1D28" w:rsidRDefault="0080418C" w:rsidP="00570976">
            <w:pPr>
              <w:rPr>
                <w:rFonts w:ascii="Open Sans" w:hAnsi="Open Sans" w:cs="Open Sans"/>
              </w:rPr>
            </w:pPr>
            <w:r>
              <w:rPr>
                <w:rFonts w:ascii="Open Sans" w:hAnsi="Open Sans" w:cs="Open Sans"/>
              </w:rPr>
              <w:t>Description</w:t>
            </w:r>
          </w:p>
        </w:tc>
        <w:tc>
          <w:tcPr>
            <w:tcW w:w="6327" w:type="dxa"/>
          </w:tcPr>
          <w:p w14:paraId="55E585B1" w14:textId="77777777" w:rsidR="0080418C" w:rsidRPr="00FA1D28" w:rsidRDefault="0080418C" w:rsidP="00570976">
            <w:pPr>
              <w:rPr>
                <w:rFonts w:ascii="Open Sans" w:hAnsi="Open Sans" w:cs="Open Sans"/>
              </w:rPr>
            </w:pPr>
          </w:p>
        </w:tc>
      </w:tr>
      <w:tr w:rsidR="0080418C" w:rsidRPr="00FA1D28" w14:paraId="13097FAB" w14:textId="77777777" w:rsidTr="00570976">
        <w:tc>
          <w:tcPr>
            <w:tcW w:w="2694" w:type="dxa"/>
          </w:tcPr>
          <w:p w14:paraId="71B2D07A" w14:textId="77777777" w:rsidR="0080418C" w:rsidRPr="00FA1D28" w:rsidRDefault="0080418C" w:rsidP="00570976">
            <w:pPr>
              <w:rPr>
                <w:rFonts w:ascii="Open Sans" w:hAnsi="Open Sans" w:cs="Open Sans"/>
              </w:rPr>
            </w:pPr>
            <w:r>
              <w:rPr>
                <w:rFonts w:ascii="Open Sans" w:hAnsi="Open Sans" w:cs="Open Sans"/>
              </w:rPr>
              <w:t>Impact on work roles</w:t>
            </w:r>
          </w:p>
        </w:tc>
        <w:tc>
          <w:tcPr>
            <w:tcW w:w="6327" w:type="dxa"/>
          </w:tcPr>
          <w:p w14:paraId="73F4D7D8" w14:textId="77777777" w:rsidR="0080418C" w:rsidRPr="00FA1D28" w:rsidRDefault="0080418C" w:rsidP="00570976">
            <w:pPr>
              <w:rPr>
                <w:rFonts w:ascii="Open Sans" w:hAnsi="Open Sans" w:cs="Open Sans"/>
              </w:rPr>
            </w:pPr>
          </w:p>
        </w:tc>
      </w:tr>
    </w:tbl>
    <w:p w14:paraId="55B98E75" w14:textId="4A9B0B60" w:rsidR="00831F49" w:rsidRDefault="00831F49" w:rsidP="004921B1">
      <w:pPr>
        <w:spacing w:after="0"/>
        <w:rPr>
          <w:rFonts w:ascii="Open Sans" w:hAnsi="Open Sans" w:cs="Open Sans"/>
        </w:rPr>
      </w:pPr>
    </w:p>
    <w:p w14:paraId="391038CB" w14:textId="00E03DCE" w:rsidR="00831F49" w:rsidRDefault="00831F49" w:rsidP="004921B1">
      <w:pPr>
        <w:spacing w:after="0"/>
        <w:rPr>
          <w:rFonts w:ascii="Open Sans" w:hAnsi="Open Sans" w:cs="Open Sans"/>
        </w:rPr>
      </w:pPr>
      <w:r>
        <w:rPr>
          <w:rFonts w:ascii="Open Sans" w:hAnsi="Open Sans" w:cs="Open Sans"/>
        </w:rPr>
        <w:t xml:space="preserve">Cultural </w:t>
      </w:r>
      <w:r w:rsidR="00DC3C1C">
        <w:rPr>
          <w:rFonts w:ascii="Open Sans" w:hAnsi="Open Sans" w:cs="Open Sans"/>
        </w:rPr>
        <w:t>Competence</w:t>
      </w:r>
    </w:p>
    <w:tbl>
      <w:tblPr>
        <w:tblStyle w:val="TableGrid"/>
        <w:tblW w:w="0" w:type="auto"/>
        <w:tblInd w:w="-5" w:type="dxa"/>
        <w:tblLook w:val="04A0" w:firstRow="1" w:lastRow="0" w:firstColumn="1" w:lastColumn="0" w:noHBand="0" w:noVBand="1"/>
      </w:tblPr>
      <w:tblGrid>
        <w:gridCol w:w="2694"/>
        <w:gridCol w:w="6327"/>
      </w:tblGrid>
      <w:tr w:rsidR="0080418C" w:rsidRPr="00FA1D28" w14:paraId="6B4E7638" w14:textId="77777777" w:rsidTr="00570976">
        <w:tc>
          <w:tcPr>
            <w:tcW w:w="2694" w:type="dxa"/>
          </w:tcPr>
          <w:p w14:paraId="6E7382E2" w14:textId="77777777" w:rsidR="0080418C" w:rsidRPr="00FA1D28" w:rsidRDefault="0080418C" w:rsidP="00570976">
            <w:pPr>
              <w:rPr>
                <w:rFonts w:ascii="Open Sans" w:hAnsi="Open Sans" w:cs="Open Sans"/>
              </w:rPr>
            </w:pPr>
            <w:r>
              <w:rPr>
                <w:rFonts w:ascii="Open Sans" w:hAnsi="Open Sans" w:cs="Open Sans"/>
              </w:rPr>
              <w:t>Description</w:t>
            </w:r>
          </w:p>
        </w:tc>
        <w:tc>
          <w:tcPr>
            <w:tcW w:w="6327" w:type="dxa"/>
          </w:tcPr>
          <w:p w14:paraId="6071080B" w14:textId="77777777" w:rsidR="0080418C" w:rsidRPr="00FA1D28" w:rsidRDefault="0080418C" w:rsidP="00570976">
            <w:pPr>
              <w:rPr>
                <w:rFonts w:ascii="Open Sans" w:hAnsi="Open Sans" w:cs="Open Sans"/>
              </w:rPr>
            </w:pPr>
          </w:p>
        </w:tc>
      </w:tr>
      <w:tr w:rsidR="0080418C" w:rsidRPr="00FA1D28" w14:paraId="46785974" w14:textId="77777777" w:rsidTr="00570976">
        <w:tc>
          <w:tcPr>
            <w:tcW w:w="2694" w:type="dxa"/>
          </w:tcPr>
          <w:p w14:paraId="3C1A3596" w14:textId="77777777" w:rsidR="0080418C" w:rsidRPr="00FA1D28" w:rsidRDefault="0080418C" w:rsidP="00570976">
            <w:pPr>
              <w:rPr>
                <w:rFonts w:ascii="Open Sans" w:hAnsi="Open Sans" w:cs="Open Sans"/>
              </w:rPr>
            </w:pPr>
            <w:r>
              <w:rPr>
                <w:rFonts w:ascii="Open Sans" w:hAnsi="Open Sans" w:cs="Open Sans"/>
              </w:rPr>
              <w:t>Impact on work roles</w:t>
            </w:r>
          </w:p>
        </w:tc>
        <w:tc>
          <w:tcPr>
            <w:tcW w:w="6327" w:type="dxa"/>
          </w:tcPr>
          <w:p w14:paraId="54867D0E" w14:textId="77777777" w:rsidR="0080418C" w:rsidRPr="00FA1D28" w:rsidRDefault="0080418C" w:rsidP="00570976">
            <w:pPr>
              <w:rPr>
                <w:rFonts w:ascii="Open Sans" w:hAnsi="Open Sans" w:cs="Open Sans"/>
              </w:rPr>
            </w:pPr>
          </w:p>
        </w:tc>
      </w:tr>
    </w:tbl>
    <w:p w14:paraId="19F31F1D" w14:textId="77777777" w:rsidR="004921B1" w:rsidRPr="004921B1" w:rsidRDefault="004921B1" w:rsidP="004921B1">
      <w:pPr>
        <w:spacing w:after="0"/>
        <w:rPr>
          <w:rFonts w:ascii="Open Sans" w:hAnsi="Open Sans" w:cs="Open Sans"/>
        </w:rPr>
      </w:pPr>
    </w:p>
    <w:p w14:paraId="72C42D79" w14:textId="1EFD6651" w:rsidR="004E429F" w:rsidRDefault="004E429F" w:rsidP="001A346D">
      <w:pPr>
        <w:pStyle w:val="ListParagraph"/>
        <w:numPr>
          <w:ilvl w:val="0"/>
          <w:numId w:val="19"/>
        </w:numPr>
        <w:spacing w:after="0"/>
        <w:ind w:left="360"/>
        <w:rPr>
          <w:rFonts w:ascii="Open Sans" w:hAnsi="Open Sans" w:cs="Open Sans"/>
        </w:rPr>
      </w:pPr>
      <w:r>
        <w:rPr>
          <w:rFonts w:ascii="Open Sans" w:hAnsi="Open Sans" w:cs="Open Sans"/>
        </w:rPr>
        <w:t>How would you define diversity?</w:t>
      </w:r>
    </w:p>
    <w:p w14:paraId="7A4AEF8A" w14:textId="3CA4A8BD" w:rsidR="004921B1" w:rsidRDefault="004921B1" w:rsidP="004921B1">
      <w:pPr>
        <w:spacing w:after="0"/>
        <w:rPr>
          <w:rFonts w:ascii="Open Sans" w:hAnsi="Open Sans" w:cs="Open Sans"/>
        </w:rPr>
      </w:pPr>
    </w:p>
    <w:p w14:paraId="13EA2883" w14:textId="0A83AE09" w:rsidR="004921B1" w:rsidRDefault="004921B1" w:rsidP="009E41F6">
      <w:pPr>
        <w:pBdr>
          <w:top w:val="single" w:sz="4" w:space="1" w:color="auto"/>
          <w:left w:val="single" w:sz="4" w:space="4" w:color="auto"/>
          <w:bottom w:val="single" w:sz="4" w:space="1" w:color="auto"/>
          <w:right w:val="single" w:sz="4" w:space="4" w:color="auto"/>
        </w:pBdr>
        <w:spacing w:after="0"/>
        <w:rPr>
          <w:rFonts w:ascii="Open Sans" w:hAnsi="Open Sans" w:cs="Open Sans"/>
        </w:rPr>
      </w:pPr>
    </w:p>
    <w:p w14:paraId="78B84CC8" w14:textId="516699BA" w:rsidR="009E41F6" w:rsidRDefault="009E41F6" w:rsidP="009E41F6">
      <w:pPr>
        <w:pBdr>
          <w:top w:val="single" w:sz="4" w:space="1" w:color="auto"/>
          <w:left w:val="single" w:sz="4" w:space="4" w:color="auto"/>
          <w:bottom w:val="single" w:sz="4" w:space="1" w:color="auto"/>
          <w:right w:val="single" w:sz="4" w:space="4" w:color="auto"/>
        </w:pBdr>
        <w:spacing w:after="0"/>
        <w:rPr>
          <w:rFonts w:ascii="Open Sans" w:hAnsi="Open Sans" w:cs="Open Sans"/>
        </w:rPr>
      </w:pPr>
    </w:p>
    <w:p w14:paraId="6824652F" w14:textId="77777777" w:rsidR="009E41F6" w:rsidRDefault="009E41F6" w:rsidP="009E41F6">
      <w:pPr>
        <w:pBdr>
          <w:top w:val="single" w:sz="4" w:space="1" w:color="auto"/>
          <w:left w:val="single" w:sz="4" w:space="4" w:color="auto"/>
          <w:bottom w:val="single" w:sz="4" w:space="1" w:color="auto"/>
          <w:right w:val="single" w:sz="4" w:space="4" w:color="auto"/>
        </w:pBdr>
        <w:spacing w:after="0"/>
        <w:rPr>
          <w:rFonts w:ascii="Open Sans" w:hAnsi="Open Sans" w:cs="Open Sans"/>
        </w:rPr>
      </w:pPr>
    </w:p>
    <w:p w14:paraId="20F816DF" w14:textId="7DF0F244" w:rsidR="004921B1" w:rsidRDefault="004921B1" w:rsidP="004921B1">
      <w:pPr>
        <w:spacing w:after="0"/>
        <w:rPr>
          <w:rFonts w:ascii="Open Sans" w:hAnsi="Open Sans" w:cs="Open Sans"/>
        </w:rPr>
      </w:pPr>
    </w:p>
    <w:p w14:paraId="1F8B1A62" w14:textId="1D9C0593" w:rsidR="00B432C5" w:rsidRDefault="008F2169" w:rsidP="00DF162A">
      <w:pPr>
        <w:pStyle w:val="ListParagraph"/>
        <w:numPr>
          <w:ilvl w:val="0"/>
          <w:numId w:val="19"/>
        </w:numPr>
        <w:spacing w:after="0"/>
        <w:ind w:left="360"/>
        <w:rPr>
          <w:rFonts w:ascii="Open Sans" w:hAnsi="Open Sans" w:cs="Open Sans"/>
        </w:rPr>
      </w:pPr>
      <w:r>
        <w:rPr>
          <w:rFonts w:ascii="Open Sans" w:hAnsi="Open Sans" w:cs="Open Sans"/>
        </w:rPr>
        <w:t xml:space="preserve">Australia is </w:t>
      </w:r>
      <w:r w:rsidR="00A42791">
        <w:rPr>
          <w:rFonts w:ascii="Open Sans" w:hAnsi="Open Sans" w:cs="Open Sans"/>
        </w:rPr>
        <w:t>primar</w:t>
      </w:r>
      <w:r w:rsidR="0010404C">
        <w:rPr>
          <w:rFonts w:ascii="Open Sans" w:hAnsi="Open Sans" w:cs="Open Sans"/>
        </w:rPr>
        <w:t>i</w:t>
      </w:r>
      <w:r w:rsidR="00A42791">
        <w:rPr>
          <w:rFonts w:ascii="Open Sans" w:hAnsi="Open Sans" w:cs="Open Sans"/>
        </w:rPr>
        <w:t>ly a Western culture.</w:t>
      </w:r>
      <w:r w:rsidR="0010404C">
        <w:rPr>
          <w:rFonts w:ascii="Open Sans" w:hAnsi="Open Sans" w:cs="Open Sans"/>
        </w:rPr>
        <w:t xml:space="preserve"> </w:t>
      </w:r>
      <w:r>
        <w:rPr>
          <w:rFonts w:ascii="Open Sans" w:hAnsi="Open Sans" w:cs="Open Sans"/>
        </w:rPr>
        <w:t xml:space="preserve"> </w:t>
      </w:r>
      <w:r w:rsidR="0010404C">
        <w:rPr>
          <w:rFonts w:ascii="Open Sans" w:hAnsi="Open Sans" w:cs="Open Sans"/>
        </w:rPr>
        <w:t xml:space="preserve">For each of the </w:t>
      </w:r>
      <w:r w:rsidR="007C7796">
        <w:rPr>
          <w:rFonts w:ascii="Open Sans" w:hAnsi="Open Sans" w:cs="Open Sans"/>
        </w:rPr>
        <w:t xml:space="preserve">points below, </w:t>
      </w:r>
      <w:r w:rsidR="00164588">
        <w:rPr>
          <w:rFonts w:ascii="Open Sans" w:hAnsi="Open Sans" w:cs="Open Sans"/>
        </w:rPr>
        <w:t>give an example for western culture</w:t>
      </w:r>
      <w:r w:rsidR="00FD3BCC">
        <w:rPr>
          <w:rFonts w:ascii="Open Sans" w:hAnsi="Open Sans" w:cs="Open Sans"/>
        </w:rPr>
        <w:t xml:space="preserve"> and </w:t>
      </w:r>
      <w:r w:rsidR="00237A26">
        <w:rPr>
          <w:rFonts w:ascii="Open Sans" w:hAnsi="Open Sans" w:cs="Open Sans"/>
        </w:rPr>
        <w:t>how that impact on different people. An example is provided</w:t>
      </w:r>
      <w:r w:rsidR="00D370E2">
        <w:rPr>
          <w:rFonts w:ascii="Open Sans" w:hAnsi="Open Sans" w:cs="Open Sans"/>
        </w:rPr>
        <w:t xml:space="preserve"> on the first line.</w:t>
      </w:r>
    </w:p>
    <w:p w14:paraId="1178C8D0" w14:textId="1F9833DA" w:rsidR="006D5ADE" w:rsidRDefault="006D5ADE" w:rsidP="006D5ADE">
      <w:pPr>
        <w:spacing w:after="0"/>
        <w:rPr>
          <w:rFonts w:ascii="Open Sans" w:hAnsi="Open Sans" w:cs="Open Sans"/>
        </w:rPr>
      </w:pPr>
    </w:p>
    <w:tbl>
      <w:tblPr>
        <w:tblStyle w:val="TableGrid"/>
        <w:tblW w:w="0" w:type="auto"/>
        <w:tblLook w:val="04A0" w:firstRow="1" w:lastRow="0" w:firstColumn="1" w:lastColumn="0" w:noHBand="0" w:noVBand="1"/>
      </w:tblPr>
      <w:tblGrid>
        <w:gridCol w:w="1980"/>
        <w:gridCol w:w="3685"/>
        <w:gridCol w:w="3351"/>
      </w:tblGrid>
      <w:tr w:rsidR="00A43296" w:rsidRPr="00A43296" w14:paraId="1079BA73" w14:textId="77777777" w:rsidTr="009E4D69">
        <w:tc>
          <w:tcPr>
            <w:tcW w:w="1980" w:type="dxa"/>
          </w:tcPr>
          <w:p w14:paraId="230BFA71" w14:textId="77777777" w:rsidR="00A43296" w:rsidRPr="009E4D69" w:rsidRDefault="00A43296" w:rsidP="006E6B19">
            <w:pPr>
              <w:rPr>
                <w:rFonts w:ascii="Open Sans" w:hAnsi="Open Sans" w:cs="Open Sans"/>
                <w:b/>
                <w:bCs/>
              </w:rPr>
            </w:pPr>
            <w:r w:rsidRPr="009E4D69">
              <w:rPr>
                <w:rFonts w:ascii="Open Sans" w:hAnsi="Open Sans" w:cs="Open Sans"/>
                <w:b/>
                <w:bCs/>
              </w:rPr>
              <w:t>Aspect</w:t>
            </w:r>
          </w:p>
        </w:tc>
        <w:tc>
          <w:tcPr>
            <w:tcW w:w="3685" w:type="dxa"/>
          </w:tcPr>
          <w:p w14:paraId="1D938CCE" w14:textId="77777777" w:rsidR="00A43296" w:rsidRPr="009E4D69" w:rsidRDefault="00A43296" w:rsidP="006E6B19">
            <w:pPr>
              <w:rPr>
                <w:rFonts w:ascii="Open Sans" w:hAnsi="Open Sans" w:cs="Open Sans"/>
                <w:b/>
                <w:bCs/>
              </w:rPr>
            </w:pPr>
            <w:r w:rsidRPr="009E4D69">
              <w:rPr>
                <w:rFonts w:ascii="Open Sans" w:hAnsi="Open Sans" w:cs="Open Sans"/>
                <w:b/>
                <w:bCs/>
              </w:rPr>
              <w:t>Example in Western Culture</w:t>
            </w:r>
          </w:p>
        </w:tc>
        <w:tc>
          <w:tcPr>
            <w:tcW w:w="3351" w:type="dxa"/>
          </w:tcPr>
          <w:p w14:paraId="408D86D0" w14:textId="77777777" w:rsidR="00A43296" w:rsidRPr="009E4D69" w:rsidRDefault="00A43296" w:rsidP="006E6B19">
            <w:pPr>
              <w:rPr>
                <w:rFonts w:ascii="Open Sans" w:hAnsi="Open Sans" w:cs="Open Sans"/>
                <w:b/>
                <w:bCs/>
              </w:rPr>
            </w:pPr>
            <w:r w:rsidRPr="009E4D69">
              <w:rPr>
                <w:rFonts w:ascii="Open Sans" w:hAnsi="Open Sans" w:cs="Open Sans"/>
                <w:b/>
                <w:bCs/>
              </w:rPr>
              <w:t>Impact on different people</w:t>
            </w:r>
          </w:p>
        </w:tc>
      </w:tr>
      <w:tr w:rsidR="00A43296" w:rsidRPr="00A43296" w14:paraId="0B22CD09" w14:textId="77777777" w:rsidTr="009E4D69">
        <w:tc>
          <w:tcPr>
            <w:tcW w:w="1980" w:type="dxa"/>
          </w:tcPr>
          <w:p w14:paraId="424D4BA0" w14:textId="03B9187C" w:rsidR="00A43296" w:rsidRPr="00D370E2" w:rsidRDefault="00A43296" w:rsidP="006E6B19">
            <w:pPr>
              <w:rPr>
                <w:rFonts w:ascii="Open Sans" w:hAnsi="Open Sans" w:cs="Open Sans"/>
                <w:i/>
                <w:iCs/>
              </w:rPr>
            </w:pPr>
            <w:r w:rsidRPr="00D370E2">
              <w:rPr>
                <w:rFonts w:ascii="Open Sans" w:hAnsi="Open Sans" w:cs="Open Sans"/>
                <w:i/>
                <w:iCs/>
              </w:rPr>
              <w:t>Community Attitude</w:t>
            </w:r>
          </w:p>
        </w:tc>
        <w:tc>
          <w:tcPr>
            <w:tcW w:w="3685" w:type="dxa"/>
          </w:tcPr>
          <w:p w14:paraId="2A5B004F" w14:textId="2C5A3BDC" w:rsidR="00A43296" w:rsidRPr="00D370E2" w:rsidRDefault="009E4D69" w:rsidP="006E6B19">
            <w:pPr>
              <w:rPr>
                <w:rFonts w:ascii="Open Sans" w:hAnsi="Open Sans" w:cs="Open Sans"/>
                <w:i/>
                <w:iCs/>
              </w:rPr>
            </w:pPr>
            <w:r w:rsidRPr="00D370E2">
              <w:rPr>
                <w:rFonts w:ascii="Open Sans" w:hAnsi="Open Sans" w:cs="Open Sans"/>
                <w:i/>
                <w:iCs/>
              </w:rPr>
              <w:t>Nuclear familiar is the best for children development</w:t>
            </w:r>
          </w:p>
        </w:tc>
        <w:tc>
          <w:tcPr>
            <w:tcW w:w="3351" w:type="dxa"/>
          </w:tcPr>
          <w:p w14:paraId="00279F9C" w14:textId="7D8A81EB" w:rsidR="00A43296" w:rsidRPr="00D370E2" w:rsidRDefault="00D370E2" w:rsidP="006E6B19">
            <w:pPr>
              <w:rPr>
                <w:rFonts w:ascii="Open Sans" w:hAnsi="Open Sans" w:cs="Open Sans"/>
                <w:i/>
                <w:iCs/>
              </w:rPr>
            </w:pPr>
            <w:r w:rsidRPr="00D370E2">
              <w:rPr>
                <w:rFonts w:ascii="Open Sans" w:hAnsi="Open Sans" w:cs="Open Sans"/>
                <w:i/>
                <w:iCs/>
              </w:rPr>
              <w:t>Makes families with one parent feel less worthy.</w:t>
            </w:r>
          </w:p>
        </w:tc>
      </w:tr>
      <w:tr w:rsidR="00A43296" w:rsidRPr="00A43296" w14:paraId="0DE7AD9A" w14:textId="77777777" w:rsidTr="009E4D69">
        <w:tc>
          <w:tcPr>
            <w:tcW w:w="1980" w:type="dxa"/>
          </w:tcPr>
          <w:p w14:paraId="1E2A8948" w14:textId="0BFBB5EE" w:rsidR="00A43296" w:rsidRPr="00AA5DA7" w:rsidRDefault="00A43296" w:rsidP="006E6B19">
            <w:pPr>
              <w:rPr>
                <w:rFonts w:ascii="Open Sans" w:hAnsi="Open Sans" w:cs="Open Sans"/>
                <w:b/>
                <w:bCs/>
              </w:rPr>
            </w:pPr>
            <w:r w:rsidRPr="00AA5DA7">
              <w:rPr>
                <w:rFonts w:ascii="Open Sans" w:hAnsi="Open Sans" w:cs="Open Sans"/>
                <w:b/>
                <w:bCs/>
              </w:rPr>
              <w:t>Community Attitude</w:t>
            </w:r>
          </w:p>
        </w:tc>
        <w:tc>
          <w:tcPr>
            <w:tcW w:w="3685" w:type="dxa"/>
          </w:tcPr>
          <w:p w14:paraId="60E14195" w14:textId="77777777" w:rsidR="00A43296" w:rsidRPr="00A43296" w:rsidRDefault="00A43296" w:rsidP="006E6B19">
            <w:pPr>
              <w:rPr>
                <w:rFonts w:ascii="Open Sans" w:hAnsi="Open Sans" w:cs="Open Sans"/>
              </w:rPr>
            </w:pPr>
          </w:p>
        </w:tc>
        <w:tc>
          <w:tcPr>
            <w:tcW w:w="3351" w:type="dxa"/>
          </w:tcPr>
          <w:p w14:paraId="3C9DD456" w14:textId="77777777" w:rsidR="00A43296" w:rsidRPr="00A43296" w:rsidRDefault="00A43296" w:rsidP="006E6B19">
            <w:pPr>
              <w:rPr>
                <w:rFonts w:ascii="Open Sans" w:hAnsi="Open Sans" w:cs="Open Sans"/>
              </w:rPr>
            </w:pPr>
          </w:p>
        </w:tc>
      </w:tr>
      <w:tr w:rsidR="00A43296" w:rsidRPr="00A43296" w14:paraId="27FA9724" w14:textId="77777777" w:rsidTr="009E4D69">
        <w:tc>
          <w:tcPr>
            <w:tcW w:w="1980" w:type="dxa"/>
          </w:tcPr>
          <w:p w14:paraId="781F2DD8" w14:textId="4A259BDB" w:rsidR="00A43296" w:rsidRPr="00AA5DA7" w:rsidRDefault="00A43296" w:rsidP="006E6B19">
            <w:pPr>
              <w:rPr>
                <w:rFonts w:ascii="Open Sans" w:hAnsi="Open Sans" w:cs="Open Sans"/>
                <w:b/>
                <w:bCs/>
              </w:rPr>
            </w:pPr>
            <w:r w:rsidRPr="00AA5DA7">
              <w:rPr>
                <w:rFonts w:ascii="Open Sans" w:hAnsi="Open Sans" w:cs="Open Sans"/>
                <w:b/>
                <w:bCs/>
              </w:rPr>
              <w:t>Language</w:t>
            </w:r>
          </w:p>
        </w:tc>
        <w:tc>
          <w:tcPr>
            <w:tcW w:w="3685" w:type="dxa"/>
          </w:tcPr>
          <w:p w14:paraId="5F2EAB02" w14:textId="77777777" w:rsidR="00A43296" w:rsidRPr="00A43296" w:rsidRDefault="00A43296" w:rsidP="006E6B19">
            <w:pPr>
              <w:rPr>
                <w:rFonts w:ascii="Open Sans" w:hAnsi="Open Sans" w:cs="Open Sans"/>
              </w:rPr>
            </w:pPr>
          </w:p>
        </w:tc>
        <w:tc>
          <w:tcPr>
            <w:tcW w:w="3351" w:type="dxa"/>
          </w:tcPr>
          <w:p w14:paraId="1C63492A" w14:textId="77777777" w:rsidR="00A43296" w:rsidRPr="00A43296" w:rsidRDefault="00A43296" w:rsidP="006E6B19">
            <w:pPr>
              <w:rPr>
                <w:rFonts w:ascii="Open Sans" w:hAnsi="Open Sans" w:cs="Open Sans"/>
              </w:rPr>
            </w:pPr>
          </w:p>
        </w:tc>
      </w:tr>
      <w:tr w:rsidR="00A43296" w:rsidRPr="00A43296" w14:paraId="7C9D6817" w14:textId="77777777" w:rsidTr="009E4D69">
        <w:tc>
          <w:tcPr>
            <w:tcW w:w="1980" w:type="dxa"/>
          </w:tcPr>
          <w:p w14:paraId="1DC39F01" w14:textId="4EF1A641" w:rsidR="00A43296" w:rsidRPr="00AA5DA7" w:rsidRDefault="00A43296" w:rsidP="006E6B19">
            <w:pPr>
              <w:rPr>
                <w:rFonts w:ascii="Open Sans" w:hAnsi="Open Sans" w:cs="Open Sans"/>
                <w:b/>
                <w:bCs/>
              </w:rPr>
            </w:pPr>
            <w:r w:rsidRPr="00AA5DA7">
              <w:rPr>
                <w:rFonts w:ascii="Open Sans" w:hAnsi="Open Sans" w:cs="Open Sans"/>
                <w:b/>
                <w:bCs/>
              </w:rPr>
              <w:t>Policy</w:t>
            </w:r>
          </w:p>
        </w:tc>
        <w:tc>
          <w:tcPr>
            <w:tcW w:w="3685" w:type="dxa"/>
          </w:tcPr>
          <w:p w14:paraId="74B7B603" w14:textId="77777777" w:rsidR="00A43296" w:rsidRPr="00A43296" w:rsidRDefault="00A43296" w:rsidP="006E6B19">
            <w:pPr>
              <w:rPr>
                <w:rFonts w:ascii="Open Sans" w:hAnsi="Open Sans" w:cs="Open Sans"/>
              </w:rPr>
            </w:pPr>
          </w:p>
        </w:tc>
        <w:tc>
          <w:tcPr>
            <w:tcW w:w="3351" w:type="dxa"/>
          </w:tcPr>
          <w:p w14:paraId="46CE8A53" w14:textId="77777777" w:rsidR="00A43296" w:rsidRPr="00A43296" w:rsidRDefault="00A43296" w:rsidP="006E6B19">
            <w:pPr>
              <w:rPr>
                <w:rFonts w:ascii="Open Sans" w:hAnsi="Open Sans" w:cs="Open Sans"/>
              </w:rPr>
            </w:pPr>
          </w:p>
        </w:tc>
      </w:tr>
      <w:tr w:rsidR="00A43296" w:rsidRPr="00A43296" w14:paraId="2300C472" w14:textId="77777777" w:rsidTr="009E4D69">
        <w:tc>
          <w:tcPr>
            <w:tcW w:w="1980" w:type="dxa"/>
          </w:tcPr>
          <w:p w14:paraId="1E9FDC76" w14:textId="7EFAAC67" w:rsidR="00A43296" w:rsidRPr="00AA5DA7" w:rsidRDefault="00A43296" w:rsidP="006E6B19">
            <w:pPr>
              <w:rPr>
                <w:rFonts w:ascii="Open Sans" w:hAnsi="Open Sans" w:cs="Open Sans"/>
                <w:b/>
                <w:bCs/>
              </w:rPr>
            </w:pPr>
            <w:r w:rsidRPr="00AA5DA7">
              <w:rPr>
                <w:rFonts w:ascii="Open Sans" w:hAnsi="Open Sans" w:cs="Open Sans"/>
                <w:b/>
                <w:bCs/>
              </w:rPr>
              <w:t>Structure</w:t>
            </w:r>
            <w:r w:rsidR="009E4D69" w:rsidRPr="00AA5DA7">
              <w:rPr>
                <w:rFonts w:ascii="Open Sans" w:hAnsi="Open Sans" w:cs="Open Sans"/>
                <w:b/>
                <w:bCs/>
              </w:rPr>
              <w:t>s</w:t>
            </w:r>
          </w:p>
        </w:tc>
        <w:tc>
          <w:tcPr>
            <w:tcW w:w="3685" w:type="dxa"/>
          </w:tcPr>
          <w:p w14:paraId="75D958FB" w14:textId="77777777" w:rsidR="00A43296" w:rsidRPr="00A43296" w:rsidRDefault="00A43296" w:rsidP="006E6B19">
            <w:pPr>
              <w:rPr>
                <w:rFonts w:ascii="Open Sans" w:hAnsi="Open Sans" w:cs="Open Sans"/>
              </w:rPr>
            </w:pPr>
          </w:p>
        </w:tc>
        <w:tc>
          <w:tcPr>
            <w:tcW w:w="3351" w:type="dxa"/>
          </w:tcPr>
          <w:p w14:paraId="2E378547" w14:textId="77777777" w:rsidR="00A43296" w:rsidRPr="00A43296" w:rsidRDefault="00A43296" w:rsidP="006E6B19">
            <w:pPr>
              <w:rPr>
                <w:rFonts w:ascii="Open Sans" w:hAnsi="Open Sans" w:cs="Open Sans"/>
              </w:rPr>
            </w:pPr>
          </w:p>
        </w:tc>
      </w:tr>
    </w:tbl>
    <w:p w14:paraId="2D09EB11" w14:textId="323585C1" w:rsidR="006D5ADE" w:rsidRPr="00237A26" w:rsidRDefault="006D5ADE" w:rsidP="00237A26">
      <w:pPr>
        <w:spacing w:after="0"/>
        <w:rPr>
          <w:rFonts w:ascii="Open Sans" w:hAnsi="Open Sans" w:cs="Open Sans"/>
        </w:rPr>
      </w:pPr>
    </w:p>
    <w:p w14:paraId="41590A95" w14:textId="77777777" w:rsidR="002F0D95" w:rsidRDefault="002F0D95">
      <w:pPr>
        <w:rPr>
          <w:rFonts w:ascii="Open Sans" w:hAnsi="Open Sans" w:cs="Open Sans"/>
        </w:rPr>
      </w:pPr>
      <w:r>
        <w:rPr>
          <w:rFonts w:ascii="Open Sans" w:hAnsi="Open Sans" w:cs="Open Sans"/>
        </w:rPr>
        <w:br w:type="page"/>
      </w:r>
    </w:p>
    <w:p w14:paraId="5B47CA52" w14:textId="084B0705" w:rsidR="002265AE" w:rsidRDefault="004B400F" w:rsidP="004921B1">
      <w:pPr>
        <w:pStyle w:val="ListParagraph"/>
        <w:numPr>
          <w:ilvl w:val="0"/>
          <w:numId w:val="19"/>
        </w:numPr>
        <w:spacing w:after="0"/>
        <w:ind w:left="360"/>
        <w:rPr>
          <w:rFonts w:ascii="Open Sans" w:hAnsi="Open Sans" w:cs="Open Sans"/>
        </w:rPr>
      </w:pPr>
      <w:r>
        <w:rPr>
          <w:rFonts w:ascii="Open Sans" w:hAnsi="Open Sans" w:cs="Open Sans"/>
        </w:rPr>
        <w:lastRenderedPageBreak/>
        <w:t>Des</w:t>
      </w:r>
      <w:r w:rsidR="00E526B1">
        <w:rPr>
          <w:rFonts w:ascii="Open Sans" w:hAnsi="Open Sans" w:cs="Open Sans"/>
        </w:rPr>
        <w:t>c</w:t>
      </w:r>
      <w:r>
        <w:rPr>
          <w:rFonts w:ascii="Open Sans" w:hAnsi="Open Sans" w:cs="Open Sans"/>
        </w:rPr>
        <w:t>r</w:t>
      </w:r>
      <w:r w:rsidR="00E526B1">
        <w:rPr>
          <w:rFonts w:ascii="Open Sans" w:hAnsi="Open Sans" w:cs="Open Sans"/>
        </w:rPr>
        <w:t xml:space="preserve">ibe </w:t>
      </w:r>
      <w:r w:rsidR="00266DF7">
        <w:rPr>
          <w:rFonts w:ascii="Open Sans" w:hAnsi="Open Sans" w:cs="Open Sans"/>
        </w:rPr>
        <w:t xml:space="preserve">the characteristics of </w:t>
      </w:r>
      <w:r w:rsidR="00E526B1">
        <w:rPr>
          <w:rFonts w:ascii="Open Sans" w:hAnsi="Open Sans" w:cs="Open Sans"/>
        </w:rPr>
        <w:t>each of these forms of diversity:</w:t>
      </w:r>
    </w:p>
    <w:p w14:paraId="5A5478EB" w14:textId="3BE3FAE3" w:rsidR="00E526B1" w:rsidRDefault="00E526B1" w:rsidP="00E526B1">
      <w:pPr>
        <w:spacing w:after="0"/>
        <w:rPr>
          <w:rFonts w:ascii="Open Sans" w:hAnsi="Open Sans" w:cs="Open Sans"/>
        </w:rPr>
      </w:pPr>
    </w:p>
    <w:tbl>
      <w:tblPr>
        <w:tblStyle w:val="TableGrid"/>
        <w:tblW w:w="0" w:type="auto"/>
        <w:tblInd w:w="421" w:type="dxa"/>
        <w:tblLook w:val="04A0" w:firstRow="1" w:lastRow="0" w:firstColumn="1" w:lastColumn="0" w:noHBand="0" w:noVBand="1"/>
      </w:tblPr>
      <w:tblGrid>
        <w:gridCol w:w="425"/>
        <w:gridCol w:w="2835"/>
        <w:gridCol w:w="5335"/>
      </w:tblGrid>
      <w:tr w:rsidR="000E26DA" w:rsidRPr="00AC6D9D" w14:paraId="1DF21CE8" w14:textId="77777777" w:rsidTr="000E26DA">
        <w:tc>
          <w:tcPr>
            <w:tcW w:w="425" w:type="dxa"/>
          </w:tcPr>
          <w:p w14:paraId="68207375" w14:textId="77777777" w:rsidR="000E26DA" w:rsidRPr="00AC6D9D" w:rsidRDefault="000E26DA" w:rsidP="007C7FB0">
            <w:pPr>
              <w:rPr>
                <w:rFonts w:ascii="Open Sans" w:hAnsi="Open Sans" w:cs="Open Sans"/>
                <w:b/>
                <w:bCs/>
              </w:rPr>
            </w:pPr>
          </w:p>
        </w:tc>
        <w:tc>
          <w:tcPr>
            <w:tcW w:w="2835" w:type="dxa"/>
          </w:tcPr>
          <w:p w14:paraId="109ED989" w14:textId="0A57DF5C" w:rsidR="000E26DA" w:rsidRPr="00AC6D9D" w:rsidRDefault="000E26DA" w:rsidP="007C7FB0">
            <w:pPr>
              <w:rPr>
                <w:rFonts w:ascii="Open Sans" w:hAnsi="Open Sans" w:cs="Open Sans"/>
                <w:b/>
                <w:bCs/>
              </w:rPr>
            </w:pPr>
            <w:r w:rsidRPr="00AC6D9D">
              <w:rPr>
                <w:rFonts w:ascii="Open Sans" w:hAnsi="Open Sans" w:cs="Open Sans"/>
                <w:b/>
                <w:bCs/>
              </w:rPr>
              <w:t>Form of Diversity</w:t>
            </w:r>
          </w:p>
        </w:tc>
        <w:tc>
          <w:tcPr>
            <w:tcW w:w="5335" w:type="dxa"/>
          </w:tcPr>
          <w:p w14:paraId="390C0A40" w14:textId="77777777" w:rsidR="000E26DA" w:rsidRPr="00AC6D9D" w:rsidRDefault="000E26DA" w:rsidP="007C7FB0">
            <w:pPr>
              <w:rPr>
                <w:rFonts w:ascii="Open Sans" w:hAnsi="Open Sans" w:cs="Open Sans"/>
                <w:b/>
                <w:bCs/>
              </w:rPr>
            </w:pPr>
            <w:r w:rsidRPr="00AC6D9D">
              <w:rPr>
                <w:rFonts w:ascii="Open Sans" w:hAnsi="Open Sans" w:cs="Open Sans"/>
                <w:b/>
                <w:bCs/>
              </w:rPr>
              <w:t>Description</w:t>
            </w:r>
          </w:p>
        </w:tc>
      </w:tr>
      <w:tr w:rsidR="000E26DA" w:rsidRPr="00AC6D9D" w14:paraId="0AD39D9E" w14:textId="77777777" w:rsidTr="000E26DA">
        <w:tc>
          <w:tcPr>
            <w:tcW w:w="425" w:type="dxa"/>
          </w:tcPr>
          <w:p w14:paraId="69C69C5E" w14:textId="735293F2" w:rsidR="000E26DA" w:rsidRPr="00AA5DA7" w:rsidRDefault="00D63B83" w:rsidP="007C7FB0">
            <w:pPr>
              <w:rPr>
                <w:rFonts w:ascii="Open Sans" w:hAnsi="Open Sans" w:cs="Open Sans"/>
                <w:b/>
                <w:bCs/>
              </w:rPr>
            </w:pPr>
            <w:r>
              <w:rPr>
                <w:rFonts w:ascii="Open Sans" w:hAnsi="Open Sans" w:cs="Open Sans"/>
                <w:b/>
                <w:bCs/>
              </w:rPr>
              <w:t>a</w:t>
            </w:r>
          </w:p>
        </w:tc>
        <w:tc>
          <w:tcPr>
            <w:tcW w:w="2835" w:type="dxa"/>
          </w:tcPr>
          <w:p w14:paraId="6C4BBA15" w14:textId="51D1696F" w:rsidR="000E26DA" w:rsidRPr="00AA5DA7" w:rsidRDefault="000E26DA" w:rsidP="007C7FB0">
            <w:pPr>
              <w:rPr>
                <w:rFonts w:ascii="Open Sans" w:hAnsi="Open Sans" w:cs="Open Sans"/>
                <w:b/>
                <w:bCs/>
              </w:rPr>
            </w:pPr>
            <w:bookmarkStart w:id="5" w:name="_Hlk61619235"/>
            <w:r w:rsidRPr="00AA5DA7">
              <w:rPr>
                <w:rFonts w:ascii="Open Sans" w:hAnsi="Open Sans" w:cs="Open Sans"/>
                <w:b/>
                <w:bCs/>
              </w:rPr>
              <w:t>Culture</w:t>
            </w:r>
          </w:p>
        </w:tc>
        <w:tc>
          <w:tcPr>
            <w:tcW w:w="5335" w:type="dxa"/>
          </w:tcPr>
          <w:p w14:paraId="302EB49C" w14:textId="77777777" w:rsidR="000E26DA" w:rsidRPr="00AC6D9D" w:rsidRDefault="000E26DA" w:rsidP="007C7FB0">
            <w:pPr>
              <w:rPr>
                <w:rFonts w:ascii="Open Sans" w:hAnsi="Open Sans" w:cs="Open Sans"/>
              </w:rPr>
            </w:pPr>
          </w:p>
        </w:tc>
      </w:tr>
      <w:tr w:rsidR="000E26DA" w:rsidRPr="00AC6D9D" w14:paraId="028AE9CE" w14:textId="77777777" w:rsidTr="000E26DA">
        <w:tc>
          <w:tcPr>
            <w:tcW w:w="425" w:type="dxa"/>
          </w:tcPr>
          <w:p w14:paraId="685FF05E" w14:textId="12CE9480" w:rsidR="000E26DA" w:rsidRPr="00AA5DA7" w:rsidRDefault="00D63B83" w:rsidP="007C7FB0">
            <w:pPr>
              <w:rPr>
                <w:rFonts w:ascii="Open Sans" w:hAnsi="Open Sans" w:cs="Open Sans"/>
                <w:b/>
                <w:bCs/>
              </w:rPr>
            </w:pPr>
            <w:r>
              <w:rPr>
                <w:rFonts w:ascii="Open Sans" w:hAnsi="Open Sans" w:cs="Open Sans"/>
                <w:b/>
                <w:bCs/>
              </w:rPr>
              <w:t>b</w:t>
            </w:r>
          </w:p>
        </w:tc>
        <w:tc>
          <w:tcPr>
            <w:tcW w:w="2835" w:type="dxa"/>
          </w:tcPr>
          <w:p w14:paraId="73525AD0" w14:textId="0F812472" w:rsidR="000E26DA" w:rsidRPr="00AA5DA7" w:rsidRDefault="000E26DA" w:rsidP="007C7FB0">
            <w:pPr>
              <w:rPr>
                <w:rFonts w:ascii="Open Sans" w:hAnsi="Open Sans" w:cs="Open Sans"/>
                <w:b/>
                <w:bCs/>
              </w:rPr>
            </w:pPr>
            <w:r w:rsidRPr="00AA5DA7">
              <w:rPr>
                <w:rFonts w:ascii="Open Sans" w:hAnsi="Open Sans" w:cs="Open Sans"/>
                <w:b/>
                <w:bCs/>
              </w:rPr>
              <w:t>Disability</w:t>
            </w:r>
          </w:p>
        </w:tc>
        <w:tc>
          <w:tcPr>
            <w:tcW w:w="5335" w:type="dxa"/>
          </w:tcPr>
          <w:p w14:paraId="3972C20B" w14:textId="77777777" w:rsidR="000E26DA" w:rsidRPr="00AC6D9D" w:rsidRDefault="000E26DA" w:rsidP="007C7FB0">
            <w:pPr>
              <w:rPr>
                <w:rFonts w:ascii="Open Sans" w:hAnsi="Open Sans" w:cs="Open Sans"/>
              </w:rPr>
            </w:pPr>
          </w:p>
        </w:tc>
      </w:tr>
      <w:tr w:rsidR="000E26DA" w:rsidRPr="00AC6D9D" w14:paraId="27AA5865" w14:textId="77777777" w:rsidTr="000E26DA">
        <w:tc>
          <w:tcPr>
            <w:tcW w:w="425" w:type="dxa"/>
          </w:tcPr>
          <w:p w14:paraId="12521CC8" w14:textId="0D48E7EC" w:rsidR="000E26DA" w:rsidRPr="00AA5DA7" w:rsidRDefault="00D63B83" w:rsidP="007C7FB0">
            <w:pPr>
              <w:rPr>
                <w:rFonts w:ascii="Open Sans" w:hAnsi="Open Sans" w:cs="Open Sans"/>
                <w:b/>
                <w:bCs/>
              </w:rPr>
            </w:pPr>
            <w:r>
              <w:rPr>
                <w:rFonts w:ascii="Open Sans" w:hAnsi="Open Sans" w:cs="Open Sans"/>
                <w:b/>
                <w:bCs/>
              </w:rPr>
              <w:t>c</w:t>
            </w:r>
          </w:p>
        </w:tc>
        <w:bookmarkEnd w:id="5"/>
        <w:tc>
          <w:tcPr>
            <w:tcW w:w="2835" w:type="dxa"/>
          </w:tcPr>
          <w:p w14:paraId="26383417" w14:textId="5E0C20C5" w:rsidR="000E26DA" w:rsidRPr="00AA5DA7" w:rsidRDefault="000E26DA" w:rsidP="007C7FB0">
            <w:pPr>
              <w:rPr>
                <w:rFonts w:ascii="Open Sans" w:hAnsi="Open Sans" w:cs="Open Sans"/>
                <w:b/>
                <w:bCs/>
              </w:rPr>
            </w:pPr>
            <w:r w:rsidRPr="00AA5DA7">
              <w:rPr>
                <w:rFonts w:ascii="Open Sans" w:hAnsi="Open Sans" w:cs="Open Sans"/>
                <w:b/>
                <w:bCs/>
              </w:rPr>
              <w:t>Religion</w:t>
            </w:r>
          </w:p>
        </w:tc>
        <w:tc>
          <w:tcPr>
            <w:tcW w:w="5335" w:type="dxa"/>
          </w:tcPr>
          <w:p w14:paraId="55332F4C" w14:textId="77777777" w:rsidR="000E26DA" w:rsidRPr="00AC6D9D" w:rsidRDefault="000E26DA" w:rsidP="007C7FB0">
            <w:pPr>
              <w:rPr>
                <w:rFonts w:ascii="Open Sans" w:hAnsi="Open Sans" w:cs="Open Sans"/>
              </w:rPr>
            </w:pPr>
          </w:p>
        </w:tc>
      </w:tr>
      <w:tr w:rsidR="000E26DA" w:rsidRPr="00AC6D9D" w14:paraId="3BBCDB57" w14:textId="77777777" w:rsidTr="000E26DA">
        <w:tc>
          <w:tcPr>
            <w:tcW w:w="425" w:type="dxa"/>
          </w:tcPr>
          <w:p w14:paraId="1A555320" w14:textId="40F5F565" w:rsidR="000E26DA" w:rsidRPr="00AA5DA7" w:rsidRDefault="00D63B83" w:rsidP="007C7FB0">
            <w:pPr>
              <w:rPr>
                <w:rFonts w:ascii="Open Sans" w:hAnsi="Open Sans" w:cs="Open Sans"/>
                <w:b/>
                <w:bCs/>
              </w:rPr>
            </w:pPr>
            <w:r>
              <w:rPr>
                <w:rFonts w:ascii="Open Sans" w:hAnsi="Open Sans" w:cs="Open Sans"/>
                <w:b/>
                <w:bCs/>
              </w:rPr>
              <w:t>d</w:t>
            </w:r>
          </w:p>
        </w:tc>
        <w:tc>
          <w:tcPr>
            <w:tcW w:w="2835" w:type="dxa"/>
          </w:tcPr>
          <w:p w14:paraId="4D0DCFBD" w14:textId="30E34831" w:rsidR="000E26DA" w:rsidRPr="00AA5DA7" w:rsidRDefault="000E26DA" w:rsidP="007C7FB0">
            <w:pPr>
              <w:rPr>
                <w:rFonts w:ascii="Open Sans" w:hAnsi="Open Sans" w:cs="Open Sans"/>
                <w:b/>
                <w:bCs/>
              </w:rPr>
            </w:pPr>
            <w:r w:rsidRPr="00AA5DA7">
              <w:rPr>
                <w:rFonts w:ascii="Open Sans" w:hAnsi="Open Sans" w:cs="Open Sans"/>
                <w:b/>
                <w:bCs/>
              </w:rPr>
              <w:t>Gender</w:t>
            </w:r>
            <w:r>
              <w:rPr>
                <w:rFonts w:ascii="Open Sans" w:hAnsi="Open Sans" w:cs="Open Sans"/>
                <w:b/>
                <w:bCs/>
              </w:rPr>
              <w:t xml:space="preserve"> (including intersex)</w:t>
            </w:r>
          </w:p>
        </w:tc>
        <w:tc>
          <w:tcPr>
            <w:tcW w:w="5335" w:type="dxa"/>
          </w:tcPr>
          <w:p w14:paraId="25E77694" w14:textId="77777777" w:rsidR="000E26DA" w:rsidRPr="00AC6D9D" w:rsidRDefault="000E26DA" w:rsidP="007C7FB0">
            <w:pPr>
              <w:rPr>
                <w:rFonts w:ascii="Open Sans" w:hAnsi="Open Sans" w:cs="Open Sans"/>
              </w:rPr>
            </w:pPr>
          </w:p>
        </w:tc>
      </w:tr>
      <w:tr w:rsidR="000E26DA" w:rsidRPr="00AC6D9D" w14:paraId="5328E3D9" w14:textId="77777777" w:rsidTr="000E26DA">
        <w:tc>
          <w:tcPr>
            <w:tcW w:w="425" w:type="dxa"/>
          </w:tcPr>
          <w:p w14:paraId="1CEA487D" w14:textId="50250DB7" w:rsidR="000E26DA" w:rsidRPr="00AA5DA7" w:rsidRDefault="00D63B83" w:rsidP="007C7FB0">
            <w:pPr>
              <w:rPr>
                <w:rFonts w:ascii="Open Sans" w:hAnsi="Open Sans" w:cs="Open Sans"/>
                <w:b/>
                <w:bCs/>
              </w:rPr>
            </w:pPr>
            <w:r>
              <w:rPr>
                <w:rFonts w:ascii="Open Sans" w:hAnsi="Open Sans" w:cs="Open Sans"/>
                <w:b/>
                <w:bCs/>
              </w:rPr>
              <w:t>e</w:t>
            </w:r>
          </w:p>
        </w:tc>
        <w:tc>
          <w:tcPr>
            <w:tcW w:w="2835" w:type="dxa"/>
          </w:tcPr>
          <w:p w14:paraId="57376EB2" w14:textId="7B1CDA29" w:rsidR="000E26DA" w:rsidRPr="00AA5DA7" w:rsidRDefault="000E26DA" w:rsidP="007C7FB0">
            <w:pPr>
              <w:rPr>
                <w:rFonts w:ascii="Open Sans" w:hAnsi="Open Sans" w:cs="Open Sans"/>
                <w:b/>
                <w:bCs/>
              </w:rPr>
            </w:pPr>
            <w:r w:rsidRPr="00AA5DA7">
              <w:rPr>
                <w:rFonts w:ascii="Open Sans" w:hAnsi="Open Sans" w:cs="Open Sans"/>
                <w:b/>
                <w:bCs/>
              </w:rPr>
              <w:t>Age</w:t>
            </w:r>
          </w:p>
        </w:tc>
        <w:tc>
          <w:tcPr>
            <w:tcW w:w="5335" w:type="dxa"/>
          </w:tcPr>
          <w:p w14:paraId="049E978E" w14:textId="77777777" w:rsidR="000E26DA" w:rsidRPr="00AC6D9D" w:rsidRDefault="000E26DA" w:rsidP="007C7FB0">
            <w:pPr>
              <w:rPr>
                <w:rFonts w:ascii="Open Sans" w:hAnsi="Open Sans" w:cs="Open Sans"/>
              </w:rPr>
            </w:pPr>
          </w:p>
        </w:tc>
      </w:tr>
      <w:tr w:rsidR="000E26DA" w:rsidRPr="00AC6D9D" w14:paraId="6B3F8F38" w14:textId="77777777" w:rsidTr="000E26DA">
        <w:tc>
          <w:tcPr>
            <w:tcW w:w="425" w:type="dxa"/>
          </w:tcPr>
          <w:p w14:paraId="3FCC6C27" w14:textId="388BFA4D" w:rsidR="000E26DA" w:rsidRPr="00AA5DA7" w:rsidRDefault="00D63B83" w:rsidP="007C7FB0">
            <w:pPr>
              <w:rPr>
                <w:rFonts w:ascii="Open Sans" w:hAnsi="Open Sans" w:cs="Open Sans"/>
                <w:b/>
                <w:bCs/>
              </w:rPr>
            </w:pPr>
            <w:r>
              <w:rPr>
                <w:rFonts w:ascii="Open Sans" w:hAnsi="Open Sans" w:cs="Open Sans"/>
                <w:b/>
                <w:bCs/>
              </w:rPr>
              <w:t>f</w:t>
            </w:r>
          </w:p>
        </w:tc>
        <w:tc>
          <w:tcPr>
            <w:tcW w:w="2835" w:type="dxa"/>
          </w:tcPr>
          <w:p w14:paraId="62B9DDB0" w14:textId="6D465F8C" w:rsidR="000E26DA" w:rsidRPr="00AA5DA7" w:rsidRDefault="000E26DA" w:rsidP="007C7FB0">
            <w:pPr>
              <w:rPr>
                <w:rFonts w:ascii="Open Sans" w:hAnsi="Open Sans" w:cs="Open Sans"/>
                <w:b/>
                <w:bCs/>
              </w:rPr>
            </w:pPr>
            <w:r w:rsidRPr="00AA5DA7">
              <w:rPr>
                <w:rFonts w:ascii="Open Sans" w:hAnsi="Open Sans" w:cs="Open Sans"/>
                <w:b/>
                <w:bCs/>
              </w:rPr>
              <w:t>Sexual orientation</w:t>
            </w:r>
          </w:p>
        </w:tc>
        <w:tc>
          <w:tcPr>
            <w:tcW w:w="5335" w:type="dxa"/>
          </w:tcPr>
          <w:p w14:paraId="0F7A8B52" w14:textId="77777777" w:rsidR="000E26DA" w:rsidRPr="00AC6D9D" w:rsidRDefault="000E26DA" w:rsidP="007C7FB0">
            <w:pPr>
              <w:rPr>
                <w:rFonts w:ascii="Open Sans" w:hAnsi="Open Sans" w:cs="Open Sans"/>
              </w:rPr>
            </w:pPr>
          </w:p>
        </w:tc>
      </w:tr>
    </w:tbl>
    <w:p w14:paraId="2F46C5AA" w14:textId="7C3F9AC7" w:rsidR="000B0BFE" w:rsidRDefault="000B0BFE" w:rsidP="00E526B1">
      <w:pPr>
        <w:spacing w:after="0"/>
        <w:rPr>
          <w:rFonts w:ascii="Open Sans" w:hAnsi="Open Sans" w:cs="Open Sans"/>
        </w:rPr>
      </w:pPr>
    </w:p>
    <w:p w14:paraId="7031F709" w14:textId="4740E3CD" w:rsidR="00084515" w:rsidRDefault="00441B6E" w:rsidP="00583077">
      <w:pPr>
        <w:pStyle w:val="ListParagraph"/>
        <w:numPr>
          <w:ilvl w:val="0"/>
          <w:numId w:val="19"/>
        </w:numPr>
        <w:spacing w:after="0"/>
        <w:ind w:left="360"/>
        <w:rPr>
          <w:rFonts w:ascii="Open Sans" w:hAnsi="Open Sans" w:cs="Open Sans"/>
        </w:rPr>
      </w:pPr>
      <w:r>
        <w:rPr>
          <w:rFonts w:ascii="Open Sans" w:hAnsi="Open Sans" w:cs="Open Sans"/>
        </w:rPr>
        <w:t>R</w:t>
      </w:r>
      <w:r w:rsidR="00583077">
        <w:rPr>
          <w:rFonts w:ascii="Open Sans" w:hAnsi="Open Sans" w:cs="Open Sans"/>
        </w:rPr>
        <w:t xml:space="preserve">ead the website </w:t>
      </w:r>
      <w:hyperlink r:id="rId13" w:history="1">
        <w:r w:rsidR="00AC13DC" w:rsidRPr="002E2C80">
          <w:rPr>
            <w:rStyle w:val="Hyperlink"/>
            <w:rFonts w:ascii="Open Sans" w:hAnsi="Open Sans" w:cs="Open Sans"/>
          </w:rPr>
          <w:t>https://humanrights.gov.au/our-work/education/face-facts-cultural-diversity</w:t>
        </w:r>
      </w:hyperlink>
      <w:r w:rsidR="00AC13DC">
        <w:rPr>
          <w:rFonts w:ascii="Open Sans" w:hAnsi="Open Sans" w:cs="Open Sans"/>
        </w:rPr>
        <w:t xml:space="preserve"> </w:t>
      </w:r>
      <w:r w:rsidR="004B5388">
        <w:rPr>
          <w:rFonts w:ascii="Open Sans" w:hAnsi="Open Sans" w:cs="Open Sans"/>
        </w:rPr>
        <w:t>which presents information about cultural diversity in Australia.</w:t>
      </w:r>
    </w:p>
    <w:p w14:paraId="68EC9301" w14:textId="0F8C8BF2" w:rsidR="004B5388" w:rsidRDefault="004B5388" w:rsidP="004B5388">
      <w:pPr>
        <w:spacing w:after="0"/>
        <w:rPr>
          <w:rFonts w:ascii="Open Sans" w:hAnsi="Open Sans" w:cs="Open Sans"/>
        </w:rPr>
      </w:pPr>
    </w:p>
    <w:p w14:paraId="1DE18BE6" w14:textId="321AA3BB" w:rsidR="004B5388" w:rsidRDefault="009550FB" w:rsidP="004B5388">
      <w:pPr>
        <w:spacing w:after="0"/>
        <w:rPr>
          <w:rFonts w:ascii="Open Sans" w:hAnsi="Open Sans" w:cs="Open Sans"/>
        </w:rPr>
      </w:pPr>
      <w:r>
        <w:rPr>
          <w:rFonts w:ascii="Open Sans" w:hAnsi="Open Sans" w:cs="Open Sans"/>
        </w:rPr>
        <w:t>Give an example of how cultural diversity impacts on the different areas of work in life listed in the table below:</w:t>
      </w:r>
    </w:p>
    <w:p w14:paraId="56B10D5C" w14:textId="615A63FA" w:rsidR="009550FB" w:rsidRDefault="009550FB" w:rsidP="004B5388">
      <w:pPr>
        <w:spacing w:after="0"/>
        <w:rPr>
          <w:rFonts w:ascii="Open Sans" w:hAnsi="Open Sans" w:cs="Open Sans"/>
        </w:rPr>
      </w:pPr>
    </w:p>
    <w:tbl>
      <w:tblPr>
        <w:tblStyle w:val="TableGrid"/>
        <w:tblW w:w="0" w:type="auto"/>
        <w:tblLook w:val="04A0" w:firstRow="1" w:lastRow="0" w:firstColumn="1" w:lastColumn="0" w:noHBand="0" w:noVBand="1"/>
      </w:tblPr>
      <w:tblGrid>
        <w:gridCol w:w="1696"/>
        <w:gridCol w:w="7320"/>
      </w:tblGrid>
      <w:tr w:rsidR="00EE6C54" w:rsidRPr="00EE6C54" w14:paraId="0E2E7872" w14:textId="77777777" w:rsidTr="00C708DB">
        <w:tc>
          <w:tcPr>
            <w:tcW w:w="1696" w:type="dxa"/>
          </w:tcPr>
          <w:p w14:paraId="6FABEA70" w14:textId="77777777" w:rsidR="00EE6C54" w:rsidRPr="00AA5DA7" w:rsidRDefault="00EE6C54" w:rsidP="00BE29BB">
            <w:pPr>
              <w:rPr>
                <w:rFonts w:ascii="Open Sans" w:hAnsi="Open Sans" w:cs="Open Sans"/>
                <w:b/>
                <w:bCs/>
              </w:rPr>
            </w:pPr>
            <w:r w:rsidRPr="00AA5DA7">
              <w:rPr>
                <w:rFonts w:ascii="Open Sans" w:hAnsi="Open Sans" w:cs="Open Sans"/>
                <w:b/>
                <w:bCs/>
              </w:rPr>
              <w:t xml:space="preserve">Area </w:t>
            </w:r>
          </w:p>
        </w:tc>
        <w:tc>
          <w:tcPr>
            <w:tcW w:w="7320" w:type="dxa"/>
          </w:tcPr>
          <w:p w14:paraId="314DBBE8" w14:textId="77777777" w:rsidR="00EE6C54" w:rsidRPr="00AA5DA7" w:rsidRDefault="00EE6C54" w:rsidP="00BE29BB">
            <w:pPr>
              <w:rPr>
                <w:rFonts w:ascii="Open Sans" w:hAnsi="Open Sans" w:cs="Open Sans"/>
                <w:b/>
                <w:bCs/>
              </w:rPr>
            </w:pPr>
            <w:r w:rsidRPr="00AA5DA7">
              <w:rPr>
                <w:rFonts w:ascii="Open Sans" w:hAnsi="Open Sans" w:cs="Open Sans"/>
                <w:b/>
                <w:bCs/>
              </w:rPr>
              <w:t>Example of how cultural diversity impacts</w:t>
            </w:r>
          </w:p>
        </w:tc>
      </w:tr>
      <w:tr w:rsidR="00EE6C54" w:rsidRPr="00EE6C54" w14:paraId="0346A24E" w14:textId="77777777" w:rsidTr="00C708DB">
        <w:tc>
          <w:tcPr>
            <w:tcW w:w="1696" w:type="dxa"/>
          </w:tcPr>
          <w:p w14:paraId="1E04912F" w14:textId="241520C3" w:rsidR="00EE6C54" w:rsidRPr="00C708DB" w:rsidRDefault="00AA5DA7" w:rsidP="00A761F4">
            <w:pPr>
              <w:pStyle w:val="ListParagraph"/>
              <w:numPr>
                <w:ilvl w:val="0"/>
                <w:numId w:val="25"/>
              </w:numPr>
              <w:ind w:left="360"/>
              <w:rPr>
                <w:rFonts w:ascii="Open Sans" w:hAnsi="Open Sans" w:cs="Open Sans"/>
                <w:b/>
                <w:bCs/>
              </w:rPr>
            </w:pPr>
            <w:r w:rsidRPr="00C708DB">
              <w:rPr>
                <w:rFonts w:ascii="Open Sans" w:hAnsi="Open Sans" w:cs="Open Sans"/>
                <w:b/>
                <w:bCs/>
              </w:rPr>
              <w:t>Political</w:t>
            </w:r>
          </w:p>
        </w:tc>
        <w:tc>
          <w:tcPr>
            <w:tcW w:w="7320" w:type="dxa"/>
          </w:tcPr>
          <w:p w14:paraId="30428720" w14:textId="2ACB8569" w:rsidR="00EE6C54" w:rsidRPr="00EE6C54" w:rsidRDefault="00EE6C54" w:rsidP="00BE29BB">
            <w:pPr>
              <w:rPr>
                <w:rFonts w:ascii="Open Sans" w:hAnsi="Open Sans" w:cs="Open Sans"/>
              </w:rPr>
            </w:pPr>
          </w:p>
        </w:tc>
      </w:tr>
      <w:tr w:rsidR="00AA5DA7" w:rsidRPr="00EE6C54" w14:paraId="09545BE2" w14:textId="77777777" w:rsidTr="00C708DB">
        <w:tc>
          <w:tcPr>
            <w:tcW w:w="1696" w:type="dxa"/>
          </w:tcPr>
          <w:p w14:paraId="6CBBFAB2" w14:textId="112FCC41" w:rsidR="00AA5DA7" w:rsidRPr="00C708DB" w:rsidRDefault="00AA5DA7" w:rsidP="00A761F4">
            <w:pPr>
              <w:pStyle w:val="ListParagraph"/>
              <w:numPr>
                <w:ilvl w:val="0"/>
                <w:numId w:val="25"/>
              </w:numPr>
              <w:ind w:left="360"/>
              <w:rPr>
                <w:rFonts w:ascii="Open Sans" w:hAnsi="Open Sans" w:cs="Open Sans"/>
                <w:b/>
                <w:bCs/>
              </w:rPr>
            </w:pPr>
            <w:r w:rsidRPr="00C708DB">
              <w:rPr>
                <w:rFonts w:ascii="Open Sans" w:hAnsi="Open Sans" w:cs="Open Sans"/>
                <w:b/>
                <w:bCs/>
              </w:rPr>
              <w:t>Social</w:t>
            </w:r>
          </w:p>
        </w:tc>
        <w:tc>
          <w:tcPr>
            <w:tcW w:w="7320" w:type="dxa"/>
          </w:tcPr>
          <w:p w14:paraId="028D7F2C" w14:textId="5CC9E555" w:rsidR="00AA5DA7" w:rsidRPr="00962939" w:rsidRDefault="00AA5DA7" w:rsidP="00BE29BB">
            <w:pPr>
              <w:rPr>
                <w:rFonts w:ascii="Open Sans" w:hAnsi="Open Sans" w:cs="Open Sans"/>
              </w:rPr>
            </w:pPr>
          </w:p>
        </w:tc>
      </w:tr>
      <w:tr w:rsidR="00AA5DA7" w:rsidRPr="00EE6C54" w14:paraId="1AB1790A" w14:textId="77777777" w:rsidTr="00C708DB">
        <w:tc>
          <w:tcPr>
            <w:tcW w:w="1696" w:type="dxa"/>
          </w:tcPr>
          <w:p w14:paraId="1E3CEA42" w14:textId="0E9C0643" w:rsidR="00AA5DA7" w:rsidRPr="00C708DB" w:rsidRDefault="00AA5DA7" w:rsidP="00A761F4">
            <w:pPr>
              <w:pStyle w:val="ListParagraph"/>
              <w:numPr>
                <w:ilvl w:val="0"/>
                <w:numId w:val="25"/>
              </w:numPr>
              <w:ind w:left="360"/>
              <w:rPr>
                <w:rFonts w:ascii="Open Sans" w:hAnsi="Open Sans" w:cs="Open Sans"/>
                <w:b/>
                <w:bCs/>
              </w:rPr>
            </w:pPr>
            <w:r w:rsidRPr="00C708DB">
              <w:rPr>
                <w:rFonts w:ascii="Open Sans" w:hAnsi="Open Sans" w:cs="Open Sans"/>
                <w:b/>
                <w:bCs/>
              </w:rPr>
              <w:t>Economic</w:t>
            </w:r>
          </w:p>
        </w:tc>
        <w:tc>
          <w:tcPr>
            <w:tcW w:w="7320" w:type="dxa"/>
          </w:tcPr>
          <w:p w14:paraId="21F3A299" w14:textId="486FE610" w:rsidR="00AA5DA7" w:rsidRPr="00EE6C54" w:rsidRDefault="00AA5DA7" w:rsidP="00BE29BB">
            <w:pPr>
              <w:rPr>
                <w:rFonts w:ascii="Open Sans" w:hAnsi="Open Sans" w:cs="Open Sans"/>
              </w:rPr>
            </w:pPr>
          </w:p>
        </w:tc>
      </w:tr>
      <w:tr w:rsidR="00AA5DA7" w:rsidRPr="00EE6C54" w14:paraId="6FD300A9" w14:textId="77777777" w:rsidTr="00C708DB">
        <w:tc>
          <w:tcPr>
            <w:tcW w:w="1696" w:type="dxa"/>
          </w:tcPr>
          <w:p w14:paraId="74C1F861" w14:textId="6B5405E5" w:rsidR="00AA5DA7" w:rsidRPr="00A761F4" w:rsidRDefault="00AA5DA7" w:rsidP="00A761F4">
            <w:pPr>
              <w:pStyle w:val="ListParagraph"/>
              <w:numPr>
                <w:ilvl w:val="0"/>
                <w:numId w:val="25"/>
              </w:numPr>
              <w:ind w:left="360"/>
              <w:rPr>
                <w:rFonts w:ascii="Open Sans" w:hAnsi="Open Sans" w:cs="Open Sans"/>
                <w:b/>
                <w:bCs/>
              </w:rPr>
            </w:pPr>
            <w:r w:rsidRPr="00A761F4">
              <w:rPr>
                <w:rFonts w:ascii="Open Sans" w:hAnsi="Open Sans" w:cs="Open Sans"/>
                <w:b/>
                <w:bCs/>
              </w:rPr>
              <w:t>Cultural</w:t>
            </w:r>
          </w:p>
        </w:tc>
        <w:tc>
          <w:tcPr>
            <w:tcW w:w="7320" w:type="dxa"/>
          </w:tcPr>
          <w:p w14:paraId="50628D49" w14:textId="07D9DB24" w:rsidR="00AA5DA7" w:rsidRPr="00EE6C54" w:rsidRDefault="00AA5DA7" w:rsidP="00BE29BB">
            <w:pPr>
              <w:rPr>
                <w:rFonts w:ascii="Open Sans" w:hAnsi="Open Sans" w:cs="Open Sans"/>
              </w:rPr>
            </w:pPr>
          </w:p>
        </w:tc>
      </w:tr>
    </w:tbl>
    <w:p w14:paraId="64101CD3" w14:textId="77777777" w:rsidR="00EE6C54" w:rsidRPr="004B5388" w:rsidRDefault="00EE6C54" w:rsidP="004B5388">
      <w:pPr>
        <w:spacing w:after="0"/>
        <w:rPr>
          <w:rFonts w:ascii="Open Sans" w:hAnsi="Open Sans" w:cs="Open Sans"/>
        </w:rPr>
      </w:pPr>
    </w:p>
    <w:p w14:paraId="6548CC56" w14:textId="23935694" w:rsidR="00A10424" w:rsidRPr="000E4B2C" w:rsidRDefault="00A10424" w:rsidP="000E4B2C">
      <w:pPr>
        <w:pStyle w:val="ListParagraph"/>
        <w:numPr>
          <w:ilvl w:val="0"/>
          <w:numId w:val="19"/>
        </w:numPr>
        <w:spacing w:after="0"/>
        <w:ind w:left="360"/>
        <w:rPr>
          <w:rFonts w:ascii="Open Sans" w:hAnsi="Open Sans" w:cs="Open Sans"/>
        </w:rPr>
      </w:pPr>
      <w:r w:rsidRPr="000E4B2C">
        <w:rPr>
          <w:rFonts w:ascii="Open Sans" w:hAnsi="Open Sans" w:cs="Open Sans"/>
        </w:rPr>
        <w:t xml:space="preserve">Name </w:t>
      </w:r>
      <w:r w:rsidR="00811D7D" w:rsidRPr="000E4B2C">
        <w:rPr>
          <w:rFonts w:ascii="Open Sans" w:hAnsi="Open Sans" w:cs="Open Sans"/>
        </w:rPr>
        <w:t xml:space="preserve">the </w:t>
      </w:r>
      <w:r w:rsidRPr="000E4B2C">
        <w:rPr>
          <w:rFonts w:ascii="Open Sans" w:hAnsi="Open Sans" w:cs="Open Sans"/>
        </w:rPr>
        <w:t xml:space="preserve">law that </w:t>
      </w:r>
      <w:r w:rsidR="00811D7D" w:rsidRPr="000E4B2C">
        <w:rPr>
          <w:rFonts w:ascii="Open Sans" w:hAnsi="Open Sans" w:cs="Open Sans"/>
        </w:rPr>
        <w:t xml:space="preserve">makes each of the </w:t>
      </w:r>
      <w:r w:rsidR="00821768" w:rsidRPr="000E4B2C">
        <w:rPr>
          <w:rFonts w:ascii="Open Sans" w:hAnsi="Open Sans" w:cs="Open Sans"/>
        </w:rPr>
        <w:t xml:space="preserve">following </w:t>
      </w:r>
      <w:r w:rsidR="005777FF" w:rsidRPr="000E4B2C">
        <w:rPr>
          <w:rFonts w:ascii="Open Sans" w:hAnsi="Open Sans" w:cs="Open Sans"/>
        </w:rPr>
        <w:t>forms of discrimination illegal</w:t>
      </w:r>
      <w:r w:rsidR="00711A55" w:rsidRPr="000E4B2C">
        <w:rPr>
          <w:rFonts w:ascii="Open Sans" w:hAnsi="Open Sans" w:cs="Open Sans"/>
        </w:rPr>
        <w:t>:</w:t>
      </w:r>
    </w:p>
    <w:p w14:paraId="6EF7AD81" w14:textId="4AC52B9D" w:rsidR="00711A55" w:rsidRDefault="00711A55" w:rsidP="00711A55">
      <w:pPr>
        <w:spacing w:after="0"/>
        <w:rPr>
          <w:rFonts w:ascii="Open Sans" w:hAnsi="Open Sans" w:cs="Open Sans"/>
        </w:rPr>
      </w:pPr>
    </w:p>
    <w:tbl>
      <w:tblPr>
        <w:tblStyle w:val="TableGrid"/>
        <w:tblW w:w="0" w:type="auto"/>
        <w:tblInd w:w="421" w:type="dxa"/>
        <w:tblLook w:val="04A0" w:firstRow="1" w:lastRow="0" w:firstColumn="1" w:lastColumn="0" w:noHBand="0" w:noVBand="1"/>
      </w:tblPr>
      <w:tblGrid>
        <w:gridCol w:w="1984"/>
        <w:gridCol w:w="6611"/>
      </w:tblGrid>
      <w:tr w:rsidR="00C6726F" w:rsidRPr="00C6726F" w14:paraId="4E9895F8" w14:textId="77777777" w:rsidTr="00C6726F">
        <w:tc>
          <w:tcPr>
            <w:tcW w:w="1984" w:type="dxa"/>
          </w:tcPr>
          <w:p w14:paraId="5D960ABD" w14:textId="77777777" w:rsidR="00C6726F" w:rsidRPr="00C6726F" w:rsidRDefault="00C6726F" w:rsidP="001F3881">
            <w:pPr>
              <w:rPr>
                <w:rFonts w:ascii="Open Sans" w:hAnsi="Open Sans" w:cs="Open Sans"/>
                <w:b/>
                <w:bCs/>
              </w:rPr>
            </w:pPr>
            <w:r w:rsidRPr="00C6726F">
              <w:rPr>
                <w:rFonts w:ascii="Open Sans" w:hAnsi="Open Sans" w:cs="Open Sans"/>
                <w:b/>
                <w:bCs/>
              </w:rPr>
              <w:t>Discrimination</w:t>
            </w:r>
          </w:p>
        </w:tc>
        <w:tc>
          <w:tcPr>
            <w:tcW w:w="6611" w:type="dxa"/>
          </w:tcPr>
          <w:p w14:paraId="6026E128" w14:textId="77777777" w:rsidR="00C6726F" w:rsidRPr="00C6726F" w:rsidRDefault="00C6726F" w:rsidP="001F3881">
            <w:pPr>
              <w:rPr>
                <w:rFonts w:ascii="Open Sans" w:hAnsi="Open Sans" w:cs="Open Sans"/>
                <w:b/>
                <w:bCs/>
              </w:rPr>
            </w:pPr>
            <w:r w:rsidRPr="00C6726F">
              <w:rPr>
                <w:rFonts w:ascii="Open Sans" w:hAnsi="Open Sans" w:cs="Open Sans"/>
                <w:b/>
                <w:bCs/>
              </w:rPr>
              <w:t>Name of Law</w:t>
            </w:r>
          </w:p>
        </w:tc>
      </w:tr>
      <w:tr w:rsidR="00C6726F" w:rsidRPr="00C6726F" w14:paraId="31422060" w14:textId="77777777" w:rsidTr="00C6726F">
        <w:tc>
          <w:tcPr>
            <w:tcW w:w="1984" w:type="dxa"/>
          </w:tcPr>
          <w:p w14:paraId="4DA874DD" w14:textId="1F2E3149" w:rsidR="00C6726F" w:rsidRPr="00C6726F" w:rsidRDefault="00C6726F" w:rsidP="001F3881">
            <w:pPr>
              <w:rPr>
                <w:rFonts w:ascii="Open Sans" w:hAnsi="Open Sans" w:cs="Open Sans"/>
              </w:rPr>
            </w:pPr>
            <w:r>
              <w:rPr>
                <w:rFonts w:ascii="Open Sans" w:hAnsi="Open Sans" w:cs="Open Sans"/>
              </w:rPr>
              <w:t>Age</w:t>
            </w:r>
          </w:p>
        </w:tc>
        <w:tc>
          <w:tcPr>
            <w:tcW w:w="6611" w:type="dxa"/>
          </w:tcPr>
          <w:p w14:paraId="5298214B" w14:textId="77777777" w:rsidR="00C6726F" w:rsidRPr="00C6726F" w:rsidRDefault="00C6726F" w:rsidP="001F3881">
            <w:pPr>
              <w:rPr>
                <w:rFonts w:ascii="Open Sans" w:hAnsi="Open Sans" w:cs="Open Sans"/>
              </w:rPr>
            </w:pPr>
          </w:p>
        </w:tc>
      </w:tr>
      <w:tr w:rsidR="00C6726F" w:rsidRPr="00C6726F" w14:paraId="6AB52D1A" w14:textId="77777777" w:rsidTr="00C6726F">
        <w:tc>
          <w:tcPr>
            <w:tcW w:w="1984" w:type="dxa"/>
          </w:tcPr>
          <w:p w14:paraId="7C51F7B9" w14:textId="57320FA1" w:rsidR="00C6726F" w:rsidRDefault="00C6726F" w:rsidP="001F3881">
            <w:pPr>
              <w:rPr>
                <w:rFonts w:ascii="Open Sans" w:hAnsi="Open Sans" w:cs="Open Sans"/>
              </w:rPr>
            </w:pPr>
            <w:r>
              <w:rPr>
                <w:rFonts w:ascii="Open Sans" w:hAnsi="Open Sans" w:cs="Open Sans"/>
              </w:rPr>
              <w:t>Disability</w:t>
            </w:r>
          </w:p>
        </w:tc>
        <w:tc>
          <w:tcPr>
            <w:tcW w:w="6611" w:type="dxa"/>
          </w:tcPr>
          <w:p w14:paraId="6F996499" w14:textId="77777777" w:rsidR="00C6726F" w:rsidRPr="00C6726F" w:rsidRDefault="00C6726F" w:rsidP="001F3881">
            <w:pPr>
              <w:rPr>
                <w:rFonts w:ascii="Open Sans" w:hAnsi="Open Sans" w:cs="Open Sans"/>
              </w:rPr>
            </w:pPr>
          </w:p>
        </w:tc>
      </w:tr>
      <w:tr w:rsidR="00C6726F" w:rsidRPr="00C6726F" w14:paraId="67918169" w14:textId="77777777" w:rsidTr="00C6726F">
        <w:tc>
          <w:tcPr>
            <w:tcW w:w="1984" w:type="dxa"/>
          </w:tcPr>
          <w:p w14:paraId="0FA6F816" w14:textId="4C51A924" w:rsidR="00C6726F" w:rsidRDefault="00C6726F" w:rsidP="001F3881">
            <w:pPr>
              <w:rPr>
                <w:rFonts w:ascii="Open Sans" w:hAnsi="Open Sans" w:cs="Open Sans"/>
              </w:rPr>
            </w:pPr>
            <w:r>
              <w:rPr>
                <w:rFonts w:ascii="Open Sans" w:hAnsi="Open Sans" w:cs="Open Sans"/>
              </w:rPr>
              <w:t>Race</w:t>
            </w:r>
          </w:p>
        </w:tc>
        <w:tc>
          <w:tcPr>
            <w:tcW w:w="6611" w:type="dxa"/>
          </w:tcPr>
          <w:p w14:paraId="13881B71" w14:textId="77777777" w:rsidR="00C6726F" w:rsidRPr="00C6726F" w:rsidRDefault="00C6726F" w:rsidP="001F3881">
            <w:pPr>
              <w:rPr>
                <w:rFonts w:ascii="Open Sans" w:hAnsi="Open Sans" w:cs="Open Sans"/>
              </w:rPr>
            </w:pPr>
          </w:p>
        </w:tc>
      </w:tr>
      <w:tr w:rsidR="00C6726F" w:rsidRPr="00C6726F" w14:paraId="50E68A24" w14:textId="77777777" w:rsidTr="00C6726F">
        <w:tc>
          <w:tcPr>
            <w:tcW w:w="1984" w:type="dxa"/>
          </w:tcPr>
          <w:p w14:paraId="46625A41" w14:textId="742A36F4" w:rsidR="00C6726F" w:rsidRDefault="00C6726F" w:rsidP="001F3881">
            <w:pPr>
              <w:rPr>
                <w:rFonts w:ascii="Open Sans" w:hAnsi="Open Sans" w:cs="Open Sans"/>
              </w:rPr>
            </w:pPr>
            <w:r>
              <w:rPr>
                <w:rFonts w:ascii="Open Sans" w:hAnsi="Open Sans" w:cs="Open Sans"/>
              </w:rPr>
              <w:t>Sex</w:t>
            </w:r>
          </w:p>
        </w:tc>
        <w:tc>
          <w:tcPr>
            <w:tcW w:w="6611" w:type="dxa"/>
          </w:tcPr>
          <w:p w14:paraId="462D3F69" w14:textId="77777777" w:rsidR="00C6726F" w:rsidRPr="00C6726F" w:rsidRDefault="00C6726F" w:rsidP="001F3881">
            <w:pPr>
              <w:rPr>
                <w:rFonts w:ascii="Open Sans" w:hAnsi="Open Sans" w:cs="Open Sans"/>
              </w:rPr>
            </w:pPr>
          </w:p>
        </w:tc>
      </w:tr>
    </w:tbl>
    <w:p w14:paraId="3F0DA2DC" w14:textId="6994EC6B" w:rsidR="00A10424" w:rsidRDefault="00A10424" w:rsidP="004248D9">
      <w:pPr>
        <w:spacing w:after="0"/>
        <w:rPr>
          <w:rFonts w:ascii="Open Sans" w:hAnsi="Open Sans" w:cs="Open Sans"/>
        </w:rPr>
      </w:pPr>
    </w:p>
    <w:p w14:paraId="113EB33E" w14:textId="5273865B" w:rsidR="005875EE" w:rsidRDefault="005875EE" w:rsidP="000E4B2C">
      <w:pPr>
        <w:pStyle w:val="ListParagraph"/>
        <w:numPr>
          <w:ilvl w:val="0"/>
          <w:numId w:val="19"/>
        </w:numPr>
        <w:spacing w:after="0"/>
        <w:ind w:left="360"/>
        <w:rPr>
          <w:rFonts w:ascii="Open Sans" w:hAnsi="Open Sans" w:cs="Open Sans"/>
        </w:rPr>
      </w:pPr>
      <w:r>
        <w:rPr>
          <w:rFonts w:ascii="Open Sans" w:hAnsi="Open Sans" w:cs="Open Sans"/>
        </w:rPr>
        <w:t>Give one (1) example of how these laws benefit workers in Australia.</w:t>
      </w:r>
    </w:p>
    <w:p w14:paraId="34F631A4" w14:textId="0E115A43" w:rsidR="005875EE" w:rsidRDefault="005875EE" w:rsidP="005875EE">
      <w:pPr>
        <w:spacing w:after="0"/>
        <w:rPr>
          <w:rFonts w:ascii="Open Sans" w:hAnsi="Open Sans" w:cs="Open Sans"/>
        </w:rPr>
      </w:pPr>
    </w:p>
    <w:p w14:paraId="4AC081A6" w14:textId="563A97D1" w:rsidR="005875EE" w:rsidRDefault="005875EE" w:rsidP="005875EE">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20DF16F4" w14:textId="77777777" w:rsidR="005875EE" w:rsidRPr="005875EE" w:rsidRDefault="005875EE" w:rsidP="005875EE">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3894E926" w14:textId="6457686A" w:rsidR="005875EE" w:rsidRDefault="005875EE" w:rsidP="005875EE">
      <w:pPr>
        <w:pStyle w:val="ListParagraph"/>
        <w:spacing w:after="0"/>
        <w:rPr>
          <w:rFonts w:ascii="Open Sans" w:hAnsi="Open Sans" w:cs="Open Sans"/>
        </w:rPr>
      </w:pPr>
    </w:p>
    <w:p w14:paraId="46DF9E0B" w14:textId="298042F1" w:rsidR="00245F20" w:rsidRDefault="00245F20" w:rsidP="000E4B2C">
      <w:pPr>
        <w:pStyle w:val="ListParagraph"/>
        <w:numPr>
          <w:ilvl w:val="0"/>
          <w:numId w:val="19"/>
        </w:numPr>
        <w:spacing w:after="0"/>
        <w:ind w:left="360"/>
        <w:rPr>
          <w:rFonts w:ascii="Open Sans" w:hAnsi="Open Sans" w:cs="Open Sans"/>
        </w:rPr>
      </w:pPr>
      <w:r>
        <w:rPr>
          <w:rFonts w:ascii="Open Sans" w:hAnsi="Open Sans" w:cs="Open Sans"/>
        </w:rPr>
        <w:t xml:space="preserve">Name one consequence of </w:t>
      </w:r>
      <w:r w:rsidR="002D3EFB">
        <w:rPr>
          <w:rFonts w:ascii="Open Sans" w:hAnsi="Open Sans" w:cs="Open Sans"/>
        </w:rPr>
        <w:t>breaching anti-discrimination law.</w:t>
      </w:r>
    </w:p>
    <w:p w14:paraId="0CAC23DD" w14:textId="5D6A5FBF" w:rsidR="002D3EFB" w:rsidRDefault="002D3EFB" w:rsidP="002D3EFB">
      <w:pPr>
        <w:spacing w:after="0"/>
        <w:rPr>
          <w:rFonts w:ascii="Open Sans" w:hAnsi="Open Sans" w:cs="Open Sans"/>
        </w:rPr>
      </w:pPr>
    </w:p>
    <w:p w14:paraId="6C894A05" w14:textId="77777777" w:rsidR="005875EE" w:rsidRDefault="005875EE" w:rsidP="005875EE">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69E98924" w14:textId="77777777" w:rsidR="005875EE" w:rsidRPr="005875EE" w:rsidRDefault="005875EE" w:rsidP="005875EE">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09D5ECF7" w14:textId="77777777" w:rsidR="002D3EFB" w:rsidRPr="002D3EFB" w:rsidRDefault="002D3EFB" w:rsidP="002D3EFB">
      <w:pPr>
        <w:spacing w:after="0"/>
        <w:rPr>
          <w:rFonts w:ascii="Open Sans" w:hAnsi="Open Sans" w:cs="Open Sans"/>
        </w:rPr>
      </w:pPr>
    </w:p>
    <w:p w14:paraId="598B9AEA" w14:textId="77777777" w:rsidR="00E36454" w:rsidRDefault="00E36454">
      <w:pPr>
        <w:rPr>
          <w:rFonts w:ascii="Open Sans" w:hAnsi="Open Sans" w:cs="Open Sans"/>
        </w:rPr>
      </w:pPr>
      <w:r>
        <w:rPr>
          <w:rFonts w:ascii="Open Sans" w:hAnsi="Open Sans" w:cs="Open Sans"/>
        </w:rPr>
        <w:br w:type="page"/>
      </w:r>
    </w:p>
    <w:p w14:paraId="080CAEA7" w14:textId="326EA3B8" w:rsidR="00A22E85" w:rsidRDefault="00A10424" w:rsidP="000E4B2C">
      <w:pPr>
        <w:pStyle w:val="ListParagraph"/>
        <w:numPr>
          <w:ilvl w:val="0"/>
          <w:numId w:val="19"/>
        </w:numPr>
        <w:spacing w:after="0"/>
        <w:ind w:left="360"/>
        <w:rPr>
          <w:rFonts w:ascii="Open Sans" w:hAnsi="Open Sans" w:cs="Open Sans"/>
        </w:rPr>
      </w:pPr>
      <w:r w:rsidRPr="004248D9">
        <w:rPr>
          <w:rFonts w:ascii="Open Sans" w:hAnsi="Open Sans" w:cs="Open Sans"/>
        </w:rPr>
        <w:lastRenderedPageBreak/>
        <w:t>What is the Universal declaration of human rights</w:t>
      </w:r>
      <w:r w:rsidR="00A22E85">
        <w:rPr>
          <w:rFonts w:ascii="Open Sans" w:hAnsi="Open Sans" w:cs="Open Sans"/>
        </w:rPr>
        <w:t>?</w:t>
      </w:r>
    </w:p>
    <w:p w14:paraId="40673EA8" w14:textId="44E8A3CE" w:rsidR="006F527B" w:rsidRDefault="006F527B" w:rsidP="006F527B">
      <w:pPr>
        <w:spacing w:after="0"/>
        <w:rPr>
          <w:rFonts w:ascii="Open Sans" w:hAnsi="Open Sans" w:cs="Open Sans"/>
        </w:rPr>
      </w:pPr>
    </w:p>
    <w:p w14:paraId="25013BF5" w14:textId="77777777" w:rsidR="006F527B" w:rsidRDefault="006F527B" w:rsidP="006F527B">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3B65E71E" w14:textId="77777777" w:rsidR="006F527B" w:rsidRPr="005875EE" w:rsidRDefault="006F527B" w:rsidP="006F527B">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3127DB24" w14:textId="5BC2F160" w:rsidR="00EB6336" w:rsidRDefault="00EB6336">
      <w:pPr>
        <w:rPr>
          <w:rFonts w:ascii="Open Sans" w:hAnsi="Open Sans" w:cs="Open Sans"/>
        </w:rPr>
      </w:pPr>
    </w:p>
    <w:p w14:paraId="4CC81AA2" w14:textId="7DF03A6C" w:rsidR="00A10424" w:rsidRPr="004248D9" w:rsidRDefault="00C56A11" w:rsidP="00B1780F">
      <w:pPr>
        <w:pStyle w:val="ListParagraph"/>
        <w:numPr>
          <w:ilvl w:val="0"/>
          <w:numId w:val="19"/>
        </w:numPr>
        <w:spacing w:after="0"/>
        <w:ind w:left="360"/>
        <w:rPr>
          <w:rFonts w:ascii="Open Sans" w:hAnsi="Open Sans" w:cs="Open Sans"/>
        </w:rPr>
      </w:pPr>
      <w:r>
        <w:rPr>
          <w:rFonts w:ascii="Open Sans" w:hAnsi="Open Sans" w:cs="Open Sans"/>
        </w:rPr>
        <w:t xml:space="preserve">Select one </w:t>
      </w:r>
      <w:r w:rsidR="00A45CE1">
        <w:rPr>
          <w:rFonts w:ascii="Open Sans" w:hAnsi="Open Sans" w:cs="Open Sans"/>
        </w:rPr>
        <w:t xml:space="preserve">(1) </w:t>
      </w:r>
      <w:r>
        <w:rPr>
          <w:rFonts w:ascii="Open Sans" w:hAnsi="Open Sans" w:cs="Open Sans"/>
        </w:rPr>
        <w:t>article from the Universal declaration of human rights</w:t>
      </w:r>
      <w:r w:rsidR="00A45CE1">
        <w:rPr>
          <w:rFonts w:ascii="Open Sans" w:hAnsi="Open Sans" w:cs="Open Sans"/>
        </w:rPr>
        <w:t xml:space="preserve">. What human need is met by this </w:t>
      </w:r>
      <w:r w:rsidR="00EB6336">
        <w:rPr>
          <w:rFonts w:ascii="Open Sans" w:hAnsi="Open Sans" w:cs="Open Sans"/>
        </w:rPr>
        <w:t>human right. An example is provided on the first line.</w:t>
      </w:r>
    </w:p>
    <w:p w14:paraId="33B2A4E6" w14:textId="77777777" w:rsidR="00A10424" w:rsidRPr="004248D9" w:rsidRDefault="00A10424" w:rsidP="004248D9">
      <w:pPr>
        <w:spacing w:after="0"/>
        <w:rPr>
          <w:rFonts w:ascii="Open Sans" w:hAnsi="Open Sans" w:cs="Open Sans"/>
        </w:rPr>
      </w:pPr>
    </w:p>
    <w:tbl>
      <w:tblPr>
        <w:tblStyle w:val="TableGrid"/>
        <w:tblW w:w="0" w:type="auto"/>
        <w:tblInd w:w="846" w:type="dxa"/>
        <w:tblLook w:val="04A0" w:firstRow="1" w:lastRow="0" w:firstColumn="1" w:lastColumn="0" w:noHBand="0" w:noVBand="1"/>
      </w:tblPr>
      <w:tblGrid>
        <w:gridCol w:w="2126"/>
        <w:gridCol w:w="6044"/>
      </w:tblGrid>
      <w:tr w:rsidR="00EB6336" w:rsidRPr="00AC6D9D" w14:paraId="15328251" w14:textId="77777777" w:rsidTr="00116EDE">
        <w:tc>
          <w:tcPr>
            <w:tcW w:w="2126" w:type="dxa"/>
          </w:tcPr>
          <w:p w14:paraId="15EF8420" w14:textId="1BAC1650" w:rsidR="00EB6336" w:rsidRPr="00AA5DA7" w:rsidRDefault="00EB6336" w:rsidP="008E7867">
            <w:pPr>
              <w:rPr>
                <w:rFonts w:ascii="Open Sans" w:hAnsi="Open Sans" w:cs="Open Sans"/>
                <w:b/>
                <w:bCs/>
              </w:rPr>
            </w:pPr>
            <w:r>
              <w:rPr>
                <w:rFonts w:ascii="Open Sans" w:hAnsi="Open Sans" w:cs="Open Sans"/>
                <w:b/>
                <w:bCs/>
              </w:rPr>
              <w:t>Article</w:t>
            </w:r>
          </w:p>
        </w:tc>
        <w:tc>
          <w:tcPr>
            <w:tcW w:w="6044" w:type="dxa"/>
          </w:tcPr>
          <w:p w14:paraId="20AC8336" w14:textId="0D3692CD" w:rsidR="00EB6336" w:rsidRPr="00116EDE" w:rsidRDefault="00116EDE" w:rsidP="008E7867">
            <w:pPr>
              <w:rPr>
                <w:rFonts w:ascii="Open Sans" w:hAnsi="Open Sans" w:cs="Open Sans"/>
                <w:b/>
                <w:bCs/>
              </w:rPr>
            </w:pPr>
            <w:r w:rsidRPr="00116EDE">
              <w:rPr>
                <w:rFonts w:ascii="Open Sans" w:hAnsi="Open Sans" w:cs="Open Sans"/>
                <w:b/>
                <w:bCs/>
              </w:rPr>
              <w:t>Human Need</w:t>
            </w:r>
          </w:p>
        </w:tc>
      </w:tr>
      <w:tr w:rsidR="00EB6336" w:rsidRPr="00AC6D9D" w14:paraId="552AE7F1" w14:textId="77777777" w:rsidTr="00116EDE">
        <w:tc>
          <w:tcPr>
            <w:tcW w:w="2126" w:type="dxa"/>
          </w:tcPr>
          <w:p w14:paraId="2D99DA41" w14:textId="1D39E1E9" w:rsidR="00EB6336" w:rsidRPr="002B30F9" w:rsidRDefault="00ED1844" w:rsidP="008E7867">
            <w:pPr>
              <w:rPr>
                <w:rFonts w:ascii="Open Sans" w:hAnsi="Open Sans" w:cs="Open Sans"/>
                <w:i/>
                <w:iCs/>
              </w:rPr>
            </w:pPr>
            <w:r w:rsidRPr="002B30F9">
              <w:rPr>
                <w:rFonts w:ascii="Open Sans" w:hAnsi="Open Sans" w:cs="Open Sans"/>
                <w:i/>
                <w:iCs/>
              </w:rPr>
              <w:t>5</w:t>
            </w:r>
          </w:p>
        </w:tc>
        <w:tc>
          <w:tcPr>
            <w:tcW w:w="6044" w:type="dxa"/>
          </w:tcPr>
          <w:p w14:paraId="0256C0B1" w14:textId="2334B068" w:rsidR="00EB6336" w:rsidRPr="002B30F9" w:rsidRDefault="00116EDE" w:rsidP="008E7867">
            <w:pPr>
              <w:rPr>
                <w:rFonts w:ascii="Open Sans" w:hAnsi="Open Sans" w:cs="Open Sans"/>
                <w:i/>
                <w:iCs/>
              </w:rPr>
            </w:pPr>
            <w:r w:rsidRPr="002B30F9">
              <w:rPr>
                <w:rFonts w:ascii="Open Sans" w:hAnsi="Open Sans" w:cs="Open Sans"/>
                <w:i/>
                <w:iCs/>
              </w:rPr>
              <w:t>Not subject to torture</w:t>
            </w:r>
          </w:p>
        </w:tc>
      </w:tr>
      <w:tr w:rsidR="00EB6336" w:rsidRPr="00AC6D9D" w14:paraId="38AC7C87" w14:textId="77777777" w:rsidTr="00116EDE">
        <w:tc>
          <w:tcPr>
            <w:tcW w:w="2126" w:type="dxa"/>
          </w:tcPr>
          <w:p w14:paraId="6A10F7BF" w14:textId="3E1E4E54" w:rsidR="00EB6336" w:rsidRPr="00AA5DA7" w:rsidRDefault="00EB6336" w:rsidP="008E7867">
            <w:pPr>
              <w:rPr>
                <w:rFonts w:ascii="Open Sans" w:hAnsi="Open Sans" w:cs="Open Sans"/>
                <w:b/>
                <w:bCs/>
              </w:rPr>
            </w:pPr>
          </w:p>
        </w:tc>
        <w:tc>
          <w:tcPr>
            <w:tcW w:w="6044" w:type="dxa"/>
          </w:tcPr>
          <w:p w14:paraId="27FD3A26" w14:textId="77777777" w:rsidR="00EB6336" w:rsidRPr="00AC6D9D" w:rsidRDefault="00EB6336" w:rsidP="008E7867">
            <w:pPr>
              <w:rPr>
                <w:rFonts w:ascii="Open Sans" w:hAnsi="Open Sans" w:cs="Open Sans"/>
              </w:rPr>
            </w:pPr>
          </w:p>
        </w:tc>
      </w:tr>
    </w:tbl>
    <w:p w14:paraId="676CE28B" w14:textId="0A45BEA9" w:rsidR="00A10424" w:rsidRDefault="00A10424" w:rsidP="004248D9">
      <w:pPr>
        <w:spacing w:after="0"/>
        <w:rPr>
          <w:rFonts w:ascii="Open Sans" w:hAnsi="Open Sans" w:cs="Open Sans"/>
        </w:rPr>
      </w:pPr>
    </w:p>
    <w:p w14:paraId="6C499FEC" w14:textId="01BC3F0F" w:rsidR="002F4C9E" w:rsidRDefault="002F4C9E" w:rsidP="002F4C9E">
      <w:pPr>
        <w:spacing w:after="0"/>
        <w:rPr>
          <w:rFonts w:ascii="Open Sans" w:hAnsi="Open Sans" w:cs="Open Sans"/>
        </w:rPr>
      </w:pPr>
      <w:r>
        <w:rPr>
          <w:rFonts w:ascii="Open Sans" w:hAnsi="Open Sans" w:cs="Open Sans"/>
        </w:rPr>
        <w:t xml:space="preserve">Note: the website </w:t>
      </w:r>
      <w:hyperlink r:id="rId14" w:history="1">
        <w:r w:rsidRPr="002E2C80">
          <w:rPr>
            <w:rStyle w:val="Hyperlink"/>
            <w:rFonts w:ascii="Open Sans" w:hAnsi="Open Sans" w:cs="Open Sans"/>
          </w:rPr>
          <w:t>https://humanrights.gov.au/education/employers/quick-guide-discrimination-law</w:t>
        </w:r>
      </w:hyperlink>
      <w:r>
        <w:rPr>
          <w:rFonts w:ascii="Open Sans" w:hAnsi="Open Sans" w:cs="Open Sans"/>
        </w:rPr>
        <w:t xml:space="preserve"> which is designed to provide assistance to employers on human rights can assist you in answering th</w:t>
      </w:r>
      <w:r w:rsidR="00603791">
        <w:rPr>
          <w:rFonts w:ascii="Open Sans" w:hAnsi="Open Sans" w:cs="Open Sans"/>
        </w:rPr>
        <w:t>e next four</w:t>
      </w:r>
      <w:r>
        <w:rPr>
          <w:rFonts w:ascii="Open Sans" w:hAnsi="Open Sans" w:cs="Open Sans"/>
        </w:rPr>
        <w:t xml:space="preserve"> question</w:t>
      </w:r>
      <w:r w:rsidR="00603791">
        <w:rPr>
          <w:rFonts w:ascii="Open Sans" w:hAnsi="Open Sans" w:cs="Open Sans"/>
        </w:rPr>
        <w:t>s</w:t>
      </w:r>
      <w:r>
        <w:rPr>
          <w:rFonts w:ascii="Open Sans" w:hAnsi="Open Sans" w:cs="Open Sans"/>
        </w:rPr>
        <w:t>.</w:t>
      </w:r>
    </w:p>
    <w:p w14:paraId="30B008AD" w14:textId="77777777" w:rsidR="002F4C9E" w:rsidRDefault="002F4C9E" w:rsidP="004248D9">
      <w:pPr>
        <w:spacing w:after="0"/>
        <w:rPr>
          <w:rFonts w:ascii="Open Sans" w:hAnsi="Open Sans" w:cs="Open Sans"/>
        </w:rPr>
      </w:pPr>
    </w:p>
    <w:p w14:paraId="5F36EED2" w14:textId="7646F160" w:rsidR="002B30F9" w:rsidRDefault="002B5D5E" w:rsidP="00665EB8">
      <w:pPr>
        <w:pStyle w:val="ListParagraph"/>
        <w:numPr>
          <w:ilvl w:val="0"/>
          <w:numId w:val="19"/>
        </w:numPr>
        <w:spacing w:after="0"/>
        <w:ind w:left="360"/>
        <w:rPr>
          <w:rFonts w:ascii="Open Sans" w:hAnsi="Open Sans" w:cs="Open Sans"/>
        </w:rPr>
      </w:pPr>
      <w:r>
        <w:rPr>
          <w:rFonts w:ascii="Open Sans" w:hAnsi="Open Sans" w:cs="Open Sans"/>
        </w:rPr>
        <w:t>Describe an</w:t>
      </w:r>
      <w:r w:rsidR="00B42706">
        <w:rPr>
          <w:rFonts w:ascii="Open Sans" w:hAnsi="Open Sans" w:cs="Open Sans"/>
        </w:rPr>
        <w:t xml:space="preserve"> example of a framework, approach or instrument that </w:t>
      </w:r>
      <w:r w:rsidR="00BC3126">
        <w:rPr>
          <w:rFonts w:ascii="Open Sans" w:hAnsi="Open Sans" w:cs="Open Sans"/>
        </w:rPr>
        <w:t>can be used in the workplace to reflect human rights</w:t>
      </w:r>
      <w:r w:rsidR="00510E09">
        <w:rPr>
          <w:rFonts w:ascii="Open Sans" w:hAnsi="Open Sans" w:cs="Open Sans"/>
        </w:rPr>
        <w:t>.</w:t>
      </w:r>
    </w:p>
    <w:p w14:paraId="060F8491" w14:textId="1C5D6467" w:rsidR="00BD4CFB" w:rsidRDefault="00BD4CFB" w:rsidP="00BD4CFB">
      <w:pPr>
        <w:spacing w:after="0"/>
        <w:ind w:left="720"/>
        <w:rPr>
          <w:rFonts w:ascii="Open Sans" w:hAnsi="Open Sans" w:cs="Open Sans"/>
        </w:rPr>
      </w:pPr>
    </w:p>
    <w:p w14:paraId="2BF28657" w14:textId="653732F7" w:rsidR="00BD4CFB" w:rsidRDefault="00BD4CFB" w:rsidP="001A7103">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11AB23E5" w14:textId="77777777" w:rsidR="00971EBA" w:rsidRPr="005875EE" w:rsidRDefault="00971EBA" w:rsidP="001A7103">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45E17FF6" w14:textId="77777777" w:rsidR="00BD4CFB" w:rsidRDefault="00BD4CFB" w:rsidP="00BD4CFB">
      <w:pPr>
        <w:spacing w:after="0"/>
        <w:ind w:left="720"/>
        <w:rPr>
          <w:rFonts w:ascii="Open Sans" w:hAnsi="Open Sans" w:cs="Open Sans"/>
        </w:rPr>
      </w:pPr>
    </w:p>
    <w:p w14:paraId="4533B681" w14:textId="28FF3FBE" w:rsidR="00BD4CFB" w:rsidRDefault="00884537" w:rsidP="00B1780F">
      <w:pPr>
        <w:pStyle w:val="ListParagraph"/>
        <w:numPr>
          <w:ilvl w:val="0"/>
          <w:numId w:val="19"/>
        </w:numPr>
        <w:spacing w:after="0"/>
        <w:ind w:left="360"/>
        <w:rPr>
          <w:rFonts w:ascii="Open Sans" w:hAnsi="Open Sans" w:cs="Open Sans"/>
        </w:rPr>
      </w:pPr>
      <w:r>
        <w:rPr>
          <w:rFonts w:ascii="Open Sans" w:hAnsi="Open Sans" w:cs="Open Sans"/>
        </w:rPr>
        <w:t>It is against the law to discrim</w:t>
      </w:r>
      <w:r w:rsidR="007255F8">
        <w:rPr>
          <w:rFonts w:ascii="Open Sans" w:hAnsi="Open Sans" w:cs="Open Sans"/>
        </w:rPr>
        <w:t>in</w:t>
      </w:r>
      <w:r>
        <w:rPr>
          <w:rFonts w:ascii="Open Sans" w:hAnsi="Open Sans" w:cs="Open Sans"/>
        </w:rPr>
        <w:t>ate against a wo</w:t>
      </w:r>
      <w:r w:rsidR="007255F8">
        <w:rPr>
          <w:rFonts w:ascii="Open Sans" w:hAnsi="Open Sans" w:cs="Open Sans"/>
        </w:rPr>
        <w:t>men who is breastfeeding. Give an example of how an emplo</w:t>
      </w:r>
      <w:r w:rsidR="00A50907">
        <w:rPr>
          <w:rFonts w:ascii="Open Sans" w:hAnsi="Open Sans" w:cs="Open Sans"/>
        </w:rPr>
        <w:t>yer can ensure women who are breastfeeding are not disadvantaged.</w:t>
      </w:r>
    </w:p>
    <w:p w14:paraId="2B1A6129" w14:textId="4D2FD5F3" w:rsidR="001A7103" w:rsidRDefault="001A7103" w:rsidP="001A7103">
      <w:pPr>
        <w:spacing w:after="0"/>
        <w:rPr>
          <w:rFonts w:ascii="Open Sans" w:hAnsi="Open Sans" w:cs="Open Sans"/>
        </w:rPr>
      </w:pPr>
    </w:p>
    <w:p w14:paraId="195C3226" w14:textId="6D8CCCD3" w:rsidR="001A7103" w:rsidRDefault="001A7103" w:rsidP="001A7103">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00FC8FBC" w14:textId="77777777" w:rsidR="001A7103" w:rsidRPr="005875EE" w:rsidRDefault="001A7103" w:rsidP="001A7103">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3F2FA3FE" w14:textId="77777777" w:rsidR="001A7103" w:rsidRPr="001A7103" w:rsidRDefault="001A7103" w:rsidP="001A7103">
      <w:pPr>
        <w:spacing w:after="0"/>
        <w:rPr>
          <w:rFonts w:ascii="Open Sans" w:hAnsi="Open Sans" w:cs="Open Sans"/>
        </w:rPr>
      </w:pPr>
    </w:p>
    <w:p w14:paraId="573BEA47" w14:textId="39CD9084" w:rsidR="004248D9" w:rsidRDefault="00DF66EB" w:rsidP="006D770E">
      <w:pPr>
        <w:pStyle w:val="ListParagraph"/>
        <w:numPr>
          <w:ilvl w:val="0"/>
          <w:numId w:val="19"/>
        </w:numPr>
        <w:spacing w:after="0"/>
        <w:ind w:left="360"/>
        <w:rPr>
          <w:rFonts w:ascii="Open Sans" w:hAnsi="Open Sans" w:cs="Open Sans"/>
        </w:rPr>
      </w:pPr>
      <w:r>
        <w:rPr>
          <w:rFonts w:ascii="Open Sans" w:hAnsi="Open Sans" w:cs="Open Sans"/>
        </w:rPr>
        <w:t xml:space="preserve">An employee </w:t>
      </w:r>
      <w:r w:rsidR="00C616DB">
        <w:rPr>
          <w:rFonts w:ascii="Open Sans" w:hAnsi="Open Sans" w:cs="Open Sans"/>
        </w:rPr>
        <w:t xml:space="preserve">has a responsibility </w:t>
      </w:r>
      <w:r w:rsidR="009B5206">
        <w:rPr>
          <w:rFonts w:ascii="Open Sans" w:hAnsi="Open Sans" w:cs="Open Sans"/>
        </w:rPr>
        <w:t xml:space="preserve">not to bully another employee. Give two (2) examples of what would be </w:t>
      </w:r>
      <w:r w:rsidR="002F7521">
        <w:rPr>
          <w:rFonts w:ascii="Open Sans" w:hAnsi="Open Sans" w:cs="Open Sans"/>
        </w:rPr>
        <w:t xml:space="preserve">considered </w:t>
      </w:r>
      <w:r w:rsidR="009B5206">
        <w:rPr>
          <w:rFonts w:ascii="Open Sans" w:hAnsi="Open Sans" w:cs="Open Sans"/>
        </w:rPr>
        <w:t>bull</w:t>
      </w:r>
      <w:r w:rsidR="002F7521">
        <w:rPr>
          <w:rFonts w:ascii="Open Sans" w:hAnsi="Open Sans" w:cs="Open Sans"/>
        </w:rPr>
        <w:t>y</w:t>
      </w:r>
      <w:r w:rsidR="009B5206">
        <w:rPr>
          <w:rFonts w:ascii="Open Sans" w:hAnsi="Open Sans" w:cs="Open Sans"/>
        </w:rPr>
        <w:t>ing behaviour</w:t>
      </w:r>
      <w:r w:rsidR="00045DA1">
        <w:rPr>
          <w:rFonts w:ascii="Open Sans" w:hAnsi="Open Sans" w:cs="Open Sans"/>
        </w:rPr>
        <w:t>.</w:t>
      </w:r>
    </w:p>
    <w:p w14:paraId="72900A91" w14:textId="11C21C3F" w:rsidR="00045DA1" w:rsidRDefault="00045DA1" w:rsidP="00045DA1">
      <w:pPr>
        <w:spacing w:after="0"/>
        <w:rPr>
          <w:rFonts w:ascii="Open Sans" w:hAnsi="Open Sans" w:cs="Open Sans"/>
        </w:rPr>
      </w:pPr>
    </w:p>
    <w:tbl>
      <w:tblPr>
        <w:tblStyle w:val="TableGrid"/>
        <w:tblW w:w="0" w:type="auto"/>
        <w:tblLook w:val="04A0" w:firstRow="1" w:lastRow="0" w:firstColumn="1" w:lastColumn="0" w:noHBand="0" w:noVBand="1"/>
      </w:tblPr>
      <w:tblGrid>
        <w:gridCol w:w="704"/>
        <w:gridCol w:w="8312"/>
      </w:tblGrid>
      <w:tr w:rsidR="00971EBA" w14:paraId="7A249DEA" w14:textId="77777777" w:rsidTr="00971EBA">
        <w:tc>
          <w:tcPr>
            <w:tcW w:w="704" w:type="dxa"/>
          </w:tcPr>
          <w:p w14:paraId="34DD1042" w14:textId="4B2DE7EE" w:rsidR="00971EBA" w:rsidRDefault="00A377B5" w:rsidP="00045DA1">
            <w:pPr>
              <w:rPr>
                <w:rFonts w:ascii="Open Sans" w:hAnsi="Open Sans" w:cs="Open Sans"/>
              </w:rPr>
            </w:pPr>
            <w:r>
              <w:rPr>
                <w:rFonts w:ascii="Open Sans" w:hAnsi="Open Sans" w:cs="Open Sans"/>
              </w:rPr>
              <w:t>1</w:t>
            </w:r>
          </w:p>
        </w:tc>
        <w:tc>
          <w:tcPr>
            <w:tcW w:w="8312" w:type="dxa"/>
          </w:tcPr>
          <w:p w14:paraId="1FC59652" w14:textId="77777777" w:rsidR="00971EBA" w:rsidRDefault="00971EBA" w:rsidP="00045DA1">
            <w:pPr>
              <w:rPr>
                <w:rFonts w:ascii="Open Sans" w:hAnsi="Open Sans" w:cs="Open Sans"/>
              </w:rPr>
            </w:pPr>
          </w:p>
        </w:tc>
      </w:tr>
      <w:tr w:rsidR="00971EBA" w14:paraId="379FF984" w14:textId="77777777" w:rsidTr="00971EBA">
        <w:tc>
          <w:tcPr>
            <w:tcW w:w="704" w:type="dxa"/>
          </w:tcPr>
          <w:p w14:paraId="69CB258F" w14:textId="3B277A51" w:rsidR="00971EBA" w:rsidRDefault="00A377B5" w:rsidP="00045DA1">
            <w:pPr>
              <w:rPr>
                <w:rFonts w:ascii="Open Sans" w:hAnsi="Open Sans" w:cs="Open Sans"/>
              </w:rPr>
            </w:pPr>
            <w:r>
              <w:rPr>
                <w:rFonts w:ascii="Open Sans" w:hAnsi="Open Sans" w:cs="Open Sans"/>
              </w:rPr>
              <w:t>2</w:t>
            </w:r>
          </w:p>
        </w:tc>
        <w:tc>
          <w:tcPr>
            <w:tcW w:w="8312" w:type="dxa"/>
          </w:tcPr>
          <w:p w14:paraId="316CD7CF" w14:textId="77777777" w:rsidR="00971EBA" w:rsidRDefault="00971EBA" w:rsidP="00045DA1">
            <w:pPr>
              <w:rPr>
                <w:rFonts w:ascii="Open Sans" w:hAnsi="Open Sans" w:cs="Open Sans"/>
              </w:rPr>
            </w:pPr>
          </w:p>
        </w:tc>
      </w:tr>
    </w:tbl>
    <w:p w14:paraId="1B1406B0" w14:textId="77777777" w:rsidR="00971EBA" w:rsidRDefault="00971EBA" w:rsidP="00045DA1">
      <w:pPr>
        <w:spacing w:after="0"/>
        <w:rPr>
          <w:rFonts w:ascii="Open Sans" w:hAnsi="Open Sans" w:cs="Open Sans"/>
        </w:rPr>
      </w:pPr>
    </w:p>
    <w:p w14:paraId="6051D091" w14:textId="2C81E144" w:rsidR="002F7521" w:rsidRDefault="00115424" w:rsidP="00115424">
      <w:pPr>
        <w:pStyle w:val="ListParagraph"/>
        <w:numPr>
          <w:ilvl w:val="0"/>
          <w:numId w:val="19"/>
        </w:numPr>
        <w:spacing w:after="0"/>
        <w:ind w:left="360"/>
        <w:rPr>
          <w:rFonts w:ascii="Open Sans" w:hAnsi="Open Sans" w:cs="Open Sans"/>
        </w:rPr>
      </w:pPr>
      <w:r>
        <w:rPr>
          <w:rFonts w:ascii="Open Sans" w:hAnsi="Open Sans" w:cs="Open Sans"/>
        </w:rPr>
        <w:t xml:space="preserve">What document exists in many workplaces to </w:t>
      </w:r>
      <w:r w:rsidR="00E25EEF">
        <w:rPr>
          <w:rFonts w:ascii="Open Sans" w:hAnsi="Open Sans" w:cs="Open Sans"/>
        </w:rPr>
        <w:t>reflect the rights and responsibilities of employees and the employer</w:t>
      </w:r>
      <w:r w:rsidR="00192FFC">
        <w:rPr>
          <w:rFonts w:ascii="Open Sans" w:hAnsi="Open Sans" w:cs="Open Sans"/>
        </w:rPr>
        <w:t>?</w:t>
      </w:r>
    </w:p>
    <w:p w14:paraId="2637C067" w14:textId="2316A808" w:rsidR="00E013F3" w:rsidRDefault="00E013F3" w:rsidP="00E013F3">
      <w:pPr>
        <w:spacing w:after="0"/>
        <w:rPr>
          <w:rFonts w:ascii="Open Sans" w:hAnsi="Open Sans" w:cs="Open Sans"/>
        </w:rPr>
      </w:pPr>
    </w:p>
    <w:p w14:paraId="5A6E0273" w14:textId="52EA5D42" w:rsidR="00E013F3" w:rsidRDefault="00E013F3" w:rsidP="00E013F3">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04088938" w14:textId="77777777" w:rsidR="00210911" w:rsidRPr="005875EE" w:rsidRDefault="00210911" w:rsidP="00E013F3">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37390443" w14:textId="77777777" w:rsidR="00E013F3" w:rsidRPr="00E013F3" w:rsidRDefault="00E013F3" w:rsidP="00E013F3">
      <w:pPr>
        <w:spacing w:after="0"/>
        <w:rPr>
          <w:rFonts w:ascii="Open Sans" w:hAnsi="Open Sans" w:cs="Open Sans"/>
        </w:rPr>
      </w:pPr>
    </w:p>
    <w:p w14:paraId="30978255" w14:textId="24AEA998" w:rsidR="00875333" w:rsidRDefault="00875333">
      <w:pPr>
        <w:rPr>
          <w:rFonts w:ascii="Open Sans" w:hAnsi="Open Sans" w:cs="Open Sans"/>
        </w:rPr>
      </w:pPr>
      <w:r>
        <w:rPr>
          <w:rFonts w:ascii="Open Sans" w:hAnsi="Open Sans" w:cs="Open Sans"/>
        </w:rPr>
        <w:br w:type="page"/>
      </w:r>
    </w:p>
    <w:p w14:paraId="26ADFA2F" w14:textId="03998919" w:rsidR="00DF3E52" w:rsidRDefault="00DF3E52" w:rsidP="00DF3E52">
      <w:pPr>
        <w:pStyle w:val="ListParagraph"/>
        <w:numPr>
          <w:ilvl w:val="0"/>
          <w:numId w:val="19"/>
        </w:numPr>
        <w:spacing w:after="0"/>
        <w:ind w:left="360"/>
        <w:rPr>
          <w:rFonts w:ascii="Open Sans" w:hAnsi="Open Sans" w:cs="Open Sans"/>
        </w:rPr>
      </w:pPr>
      <w:r>
        <w:rPr>
          <w:rFonts w:ascii="Open Sans" w:hAnsi="Open Sans" w:cs="Open Sans"/>
        </w:rPr>
        <w:lastRenderedPageBreak/>
        <w:t>Name two (2) responsibilities you have to contribute to a diverse workplace.</w:t>
      </w:r>
    </w:p>
    <w:p w14:paraId="7B63A0BB" w14:textId="5665EF0F" w:rsidR="00DF3E52" w:rsidRDefault="00DF3E52" w:rsidP="00DF3E52">
      <w:pPr>
        <w:spacing w:after="0"/>
        <w:rPr>
          <w:rFonts w:ascii="Open Sans" w:hAnsi="Open Sans" w:cs="Open Sans"/>
        </w:rPr>
      </w:pPr>
    </w:p>
    <w:tbl>
      <w:tblPr>
        <w:tblStyle w:val="TableGrid"/>
        <w:tblW w:w="0" w:type="auto"/>
        <w:tblLook w:val="04A0" w:firstRow="1" w:lastRow="0" w:firstColumn="1" w:lastColumn="0" w:noHBand="0" w:noVBand="1"/>
      </w:tblPr>
      <w:tblGrid>
        <w:gridCol w:w="704"/>
        <w:gridCol w:w="8312"/>
      </w:tblGrid>
      <w:tr w:rsidR="00875333" w14:paraId="20B18D24" w14:textId="77777777" w:rsidTr="00570976">
        <w:tc>
          <w:tcPr>
            <w:tcW w:w="704" w:type="dxa"/>
          </w:tcPr>
          <w:p w14:paraId="74AB9194" w14:textId="77777777" w:rsidR="00875333" w:rsidRDefault="00875333" w:rsidP="00570976">
            <w:pPr>
              <w:rPr>
                <w:rFonts w:ascii="Open Sans" w:hAnsi="Open Sans" w:cs="Open Sans"/>
              </w:rPr>
            </w:pPr>
            <w:r>
              <w:rPr>
                <w:rFonts w:ascii="Open Sans" w:hAnsi="Open Sans" w:cs="Open Sans"/>
              </w:rPr>
              <w:t>1</w:t>
            </w:r>
          </w:p>
        </w:tc>
        <w:tc>
          <w:tcPr>
            <w:tcW w:w="8312" w:type="dxa"/>
          </w:tcPr>
          <w:p w14:paraId="74FCC8D5" w14:textId="77777777" w:rsidR="00875333" w:rsidRDefault="00875333" w:rsidP="00570976">
            <w:pPr>
              <w:rPr>
                <w:rFonts w:ascii="Open Sans" w:hAnsi="Open Sans" w:cs="Open Sans"/>
              </w:rPr>
            </w:pPr>
          </w:p>
        </w:tc>
      </w:tr>
      <w:tr w:rsidR="00875333" w14:paraId="2763FDF7" w14:textId="77777777" w:rsidTr="00570976">
        <w:tc>
          <w:tcPr>
            <w:tcW w:w="704" w:type="dxa"/>
          </w:tcPr>
          <w:p w14:paraId="568057FF" w14:textId="77777777" w:rsidR="00875333" w:rsidRDefault="00875333" w:rsidP="00570976">
            <w:pPr>
              <w:rPr>
                <w:rFonts w:ascii="Open Sans" w:hAnsi="Open Sans" w:cs="Open Sans"/>
              </w:rPr>
            </w:pPr>
            <w:r>
              <w:rPr>
                <w:rFonts w:ascii="Open Sans" w:hAnsi="Open Sans" w:cs="Open Sans"/>
              </w:rPr>
              <w:t>2</w:t>
            </w:r>
          </w:p>
        </w:tc>
        <w:tc>
          <w:tcPr>
            <w:tcW w:w="8312" w:type="dxa"/>
          </w:tcPr>
          <w:p w14:paraId="14BCBB24" w14:textId="77777777" w:rsidR="00875333" w:rsidRDefault="00875333" w:rsidP="00570976">
            <w:pPr>
              <w:rPr>
                <w:rFonts w:ascii="Open Sans" w:hAnsi="Open Sans" w:cs="Open Sans"/>
              </w:rPr>
            </w:pPr>
          </w:p>
        </w:tc>
      </w:tr>
    </w:tbl>
    <w:p w14:paraId="1F90F55B" w14:textId="172174E9" w:rsidR="00875333" w:rsidRDefault="00875333" w:rsidP="00DF3E52">
      <w:pPr>
        <w:spacing w:after="0"/>
        <w:rPr>
          <w:rFonts w:ascii="Open Sans" w:hAnsi="Open Sans" w:cs="Open Sans"/>
        </w:rPr>
      </w:pPr>
    </w:p>
    <w:p w14:paraId="623009E3" w14:textId="47239E82" w:rsidR="00DF3E52" w:rsidRDefault="00DF3E52" w:rsidP="00DF3E52">
      <w:pPr>
        <w:spacing w:after="0"/>
        <w:rPr>
          <w:rFonts w:ascii="Open Sans" w:hAnsi="Open Sans" w:cs="Open Sans"/>
        </w:rPr>
      </w:pPr>
    </w:p>
    <w:p w14:paraId="3F6E8BEA" w14:textId="77777777" w:rsidR="00C64D40" w:rsidRDefault="00C64D40" w:rsidP="00C64D40">
      <w:pPr>
        <w:pStyle w:val="ListParagraph"/>
        <w:numPr>
          <w:ilvl w:val="0"/>
          <w:numId w:val="19"/>
        </w:numPr>
        <w:ind w:left="360"/>
        <w:rPr>
          <w:rFonts w:ascii="Open Sans" w:hAnsi="Open Sans" w:cs="Open Sans"/>
        </w:rPr>
      </w:pPr>
      <w:r>
        <w:rPr>
          <w:rFonts w:ascii="Open Sans" w:hAnsi="Open Sans" w:cs="Open Sans"/>
        </w:rPr>
        <w:t>In the table below, name an issue affecting Aboriginal and/or Torres Strait Islander people, against each heading:</w:t>
      </w:r>
    </w:p>
    <w:tbl>
      <w:tblPr>
        <w:tblStyle w:val="TableGrid"/>
        <w:tblW w:w="0" w:type="auto"/>
        <w:tblInd w:w="421" w:type="dxa"/>
        <w:tblLook w:val="04A0" w:firstRow="1" w:lastRow="0" w:firstColumn="1" w:lastColumn="0" w:noHBand="0" w:noVBand="1"/>
      </w:tblPr>
      <w:tblGrid>
        <w:gridCol w:w="1701"/>
        <w:gridCol w:w="6894"/>
      </w:tblGrid>
      <w:tr w:rsidR="00C64D40" w:rsidRPr="00FA1D28" w14:paraId="1A800BC3" w14:textId="77777777" w:rsidTr="008E7867">
        <w:tc>
          <w:tcPr>
            <w:tcW w:w="1701" w:type="dxa"/>
          </w:tcPr>
          <w:p w14:paraId="0EFA75D7" w14:textId="77777777" w:rsidR="00C64D40" w:rsidRPr="00FA1D28" w:rsidRDefault="00C64D40" w:rsidP="008E7867">
            <w:pPr>
              <w:rPr>
                <w:rFonts w:ascii="Open Sans" w:hAnsi="Open Sans" w:cs="Open Sans"/>
              </w:rPr>
            </w:pPr>
            <w:r w:rsidRPr="00FA1D28">
              <w:rPr>
                <w:rFonts w:ascii="Open Sans" w:hAnsi="Open Sans" w:cs="Open Sans"/>
              </w:rPr>
              <w:t>Social</w:t>
            </w:r>
          </w:p>
        </w:tc>
        <w:tc>
          <w:tcPr>
            <w:tcW w:w="6894" w:type="dxa"/>
          </w:tcPr>
          <w:p w14:paraId="398766D0" w14:textId="77777777" w:rsidR="00C64D40" w:rsidRPr="00FA1D28" w:rsidRDefault="00C64D40" w:rsidP="008E7867">
            <w:pPr>
              <w:rPr>
                <w:rFonts w:ascii="Open Sans" w:hAnsi="Open Sans" w:cs="Open Sans"/>
              </w:rPr>
            </w:pPr>
          </w:p>
        </w:tc>
      </w:tr>
      <w:tr w:rsidR="00C64D40" w:rsidRPr="00FA1D28" w14:paraId="6B531FED" w14:textId="77777777" w:rsidTr="008E7867">
        <w:tc>
          <w:tcPr>
            <w:tcW w:w="1701" w:type="dxa"/>
          </w:tcPr>
          <w:p w14:paraId="3D4FF548" w14:textId="77777777" w:rsidR="00C64D40" w:rsidRPr="00FA1D28" w:rsidRDefault="00C64D40" w:rsidP="008E7867">
            <w:pPr>
              <w:rPr>
                <w:rFonts w:ascii="Open Sans" w:hAnsi="Open Sans" w:cs="Open Sans"/>
              </w:rPr>
            </w:pPr>
            <w:r w:rsidRPr="00FA1D28">
              <w:rPr>
                <w:rFonts w:ascii="Open Sans" w:hAnsi="Open Sans" w:cs="Open Sans"/>
              </w:rPr>
              <w:t>Political</w:t>
            </w:r>
          </w:p>
        </w:tc>
        <w:tc>
          <w:tcPr>
            <w:tcW w:w="6894" w:type="dxa"/>
          </w:tcPr>
          <w:p w14:paraId="3F81A2E6" w14:textId="77777777" w:rsidR="00C64D40" w:rsidRPr="00FA1D28" w:rsidRDefault="00C64D40" w:rsidP="008E7867">
            <w:pPr>
              <w:rPr>
                <w:rFonts w:ascii="Open Sans" w:hAnsi="Open Sans" w:cs="Open Sans"/>
              </w:rPr>
            </w:pPr>
          </w:p>
        </w:tc>
      </w:tr>
      <w:tr w:rsidR="00C64D40" w:rsidRPr="00FA1D28" w14:paraId="7059ED7E" w14:textId="77777777" w:rsidTr="008E7867">
        <w:tc>
          <w:tcPr>
            <w:tcW w:w="1701" w:type="dxa"/>
          </w:tcPr>
          <w:p w14:paraId="6EFCC726" w14:textId="77777777" w:rsidR="00C64D40" w:rsidRPr="00FA1D28" w:rsidRDefault="00C64D40" w:rsidP="008E7867">
            <w:pPr>
              <w:rPr>
                <w:rFonts w:ascii="Open Sans" w:hAnsi="Open Sans" w:cs="Open Sans"/>
              </w:rPr>
            </w:pPr>
            <w:r w:rsidRPr="00FA1D28">
              <w:rPr>
                <w:rFonts w:ascii="Open Sans" w:hAnsi="Open Sans" w:cs="Open Sans"/>
              </w:rPr>
              <w:t>Economic</w:t>
            </w:r>
          </w:p>
        </w:tc>
        <w:tc>
          <w:tcPr>
            <w:tcW w:w="6894" w:type="dxa"/>
          </w:tcPr>
          <w:p w14:paraId="7270E6FA" w14:textId="77777777" w:rsidR="00C64D40" w:rsidRPr="00FA1D28" w:rsidRDefault="00C64D40" w:rsidP="008E7867">
            <w:pPr>
              <w:rPr>
                <w:rFonts w:ascii="Open Sans" w:hAnsi="Open Sans" w:cs="Open Sans"/>
              </w:rPr>
            </w:pPr>
          </w:p>
        </w:tc>
      </w:tr>
    </w:tbl>
    <w:p w14:paraId="44F8F189" w14:textId="77777777" w:rsidR="00C64D40" w:rsidRPr="00FA1D28" w:rsidRDefault="00C64D40" w:rsidP="00C64D40">
      <w:pPr>
        <w:rPr>
          <w:rFonts w:ascii="Open Sans" w:hAnsi="Open Sans" w:cs="Open Sans"/>
        </w:rPr>
      </w:pPr>
    </w:p>
    <w:p w14:paraId="29356FF0" w14:textId="77777777" w:rsidR="00263856" w:rsidRDefault="00263856" w:rsidP="00263856">
      <w:pPr>
        <w:pStyle w:val="ListParagraph"/>
        <w:numPr>
          <w:ilvl w:val="0"/>
          <w:numId w:val="19"/>
        </w:numPr>
        <w:spacing w:after="0"/>
        <w:ind w:left="360"/>
        <w:rPr>
          <w:rFonts w:ascii="Open Sans" w:hAnsi="Open Sans" w:cs="Open Sans"/>
        </w:rPr>
      </w:pPr>
      <w:r>
        <w:rPr>
          <w:rFonts w:ascii="Open Sans" w:hAnsi="Open Sans" w:cs="Open Sans"/>
        </w:rPr>
        <w:t>Give an example of how western culture, systems and structures impact on Aboriginal and/or Torres Strait Islander peoples’ engagement with services.</w:t>
      </w:r>
    </w:p>
    <w:p w14:paraId="02140FA6" w14:textId="77777777" w:rsidR="00263856" w:rsidRDefault="00263856" w:rsidP="00263856">
      <w:pPr>
        <w:spacing w:after="0"/>
        <w:rPr>
          <w:rFonts w:ascii="Open Sans" w:hAnsi="Open Sans" w:cs="Open Sans"/>
        </w:rPr>
      </w:pPr>
    </w:p>
    <w:tbl>
      <w:tblPr>
        <w:tblStyle w:val="TableGrid"/>
        <w:tblW w:w="0" w:type="auto"/>
        <w:tblInd w:w="421" w:type="dxa"/>
        <w:tblLook w:val="04A0" w:firstRow="1" w:lastRow="0" w:firstColumn="1" w:lastColumn="0" w:noHBand="0" w:noVBand="1"/>
      </w:tblPr>
      <w:tblGrid>
        <w:gridCol w:w="1701"/>
        <w:gridCol w:w="6894"/>
      </w:tblGrid>
      <w:tr w:rsidR="00263856" w:rsidRPr="00FA1D28" w14:paraId="21674797" w14:textId="77777777" w:rsidTr="00570976">
        <w:tc>
          <w:tcPr>
            <w:tcW w:w="1701" w:type="dxa"/>
          </w:tcPr>
          <w:p w14:paraId="56A91564" w14:textId="77777777" w:rsidR="00263856" w:rsidRPr="00FA1D28" w:rsidRDefault="00263856" w:rsidP="00570976">
            <w:pPr>
              <w:rPr>
                <w:rFonts w:ascii="Open Sans" w:hAnsi="Open Sans" w:cs="Open Sans"/>
              </w:rPr>
            </w:pPr>
            <w:r>
              <w:rPr>
                <w:rFonts w:ascii="Open Sans" w:hAnsi="Open Sans" w:cs="Open Sans"/>
              </w:rPr>
              <w:t>Culture</w:t>
            </w:r>
          </w:p>
        </w:tc>
        <w:tc>
          <w:tcPr>
            <w:tcW w:w="6894" w:type="dxa"/>
          </w:tcPr>
          <w:p w14:paraId="2FA67F1D" w14:textId="77777777" w:rsidR="00263856" w:rsidRPr="00FA1D28" w:rsidRDefault="00263856" w:rsidP="00570976">
            <w:pPr>
              <w:rPr>
                <w:rFonts w:ascii="Open Sans" w:hAnsi="Open Sans" w:cs="Open Sans"/>
              </w:rPr>
            </w:pPr>
          </w:p>
        </w:tc>
      </w:tr>
      <w:tr w:rsidR="00263856" w:rsidRPr="00FA1D28" w14:paraId="372B412B" w14:textId="77777777" w:rsidTr="00570976">
        <w:tc>
          <w:tcPr>
            <w:tcW w:w="1701" w:type="dxa"/>
          </w:tcPr>
          <w:p w14:paraId="12322D59" w14:textId="77777777" w:rsidR="00263856" w:rsidRPr="00FA1D28" w:rsidRDefault="00263856" w:rsidP="00570976">
            <w:pPr>
              <w:rPr>
                <w:rFonts w:ascii="Open Sans" w:hAnsi="Open Sans" w:cs="Open Sans"/>
              </w:rPr>
            </w:pPr>
            <w:r>
              <w:rPr>
                <w:rFonts w:ascii="Open Sans" w:hAnsi="Open Sans" w:cs="Open Sans"/>
              </w:rPr>
              <w:t>Systems</w:t>
            </w:r>
          </w:p>
        </w:tc>
        <w:tc>
          <w:tcPr>
            <w:tcW w:w="6894" w:type="dxa"/>
          </w:tcPr>
          <w:p w14:paraId="2A02595E" w14:textId="77777777" w:rsidR="00263856" w:rsidRPr="00FA1D28" w:rsidRDefault="00263856" w:rsidP="00570976">
            <w:pPr>
              <w:rPr>
                <w:rFonts w:ascii="Open Sans" w:hAnsi="Open Sans" w:cs="Open Sans"/>
              </w:rPr>
            </w:pPr>
          </w:p>
        </w:tc>
      </w:tr>
      <w:tr w:rsidR="00263856" w:rsidRPr="00FA1D28" w14:paraId="483E4233" w14:textId="77777777" w:rsidTr="00570976">
        <w:tc>
          <w:tcPr>
            <w:tcW w:w="1701" w:type="dxa"/>
          </w:tcPr>
          <w:p w14:paraId="116FD62E" w14:textId="77777777" w:rsidR="00263856" w:rsidRPr="00FA1D28" w:rsidRDefault="00263856" w:rsidP="00570976">
            <w:pPr>
              <w:rPr>
                <w:rFonts w:ascii="Open Sans" w:hAnsi="Open Sans" w:cs="Open Sans"/>
              </w:rPr>
            </w:pPr>
            <w:r>
              <w:rPr>
                <w:rFonts w:ascii="Open Sans" w:hAnsi="Open Sans" w:cs="Open Sans"/>
              </w:rPr>
              <w:t>Structures</w:t>
            </w:r>
          </w:p>
        </w:tc>
        <w:tc>
          <w:tcPr>
            <w:tcW w:w="6894" w:type="dxa"/>
          </w:tcPr>
          <w:p w14:paraId="0A786819" w14:textId="77777777" w:rsidR="00263856" w:rsidRPr="00FA1D28" w:rsidRDefault="00263856" w:rsidP="00570976">
            <w:pPr>
              <w:rPr>
                <w:rFonts w:ascii="Open Sans" w:hAnsi="Open Sans" w:cs="Open Sans"/>
              </w:rPr>
            </w:pPr>
          </w:p>
        </w:tc>
      </w:tr>
    </w:tbl>
    <w:p w14:paraId="177E846F" w14:textId="77777777" w:rsidR="00263856" w:rsidRDefault="00263856" w:rsidP="00263856">
      <w:pPr>
        <w:spacing w:after="0"/>
        <w:rPr>
          <w:rFonts w:ascii="Open Sans" w:hAnsi="Open Sans" w:cs="Open Sans"/>
        </w:rPr>
      </w:pPr>
    </w:p>
    <w:p w14:paraId="7338B08E" w14:textId="77777777" w:rsidR="006935D7" w:rsidRDefault="006935D7" w:rsidP="006935D7">
      <w:pPr>
        <w:pStyle w:val="ListParagraph"/>
        <w:numPr>
          <w:ilvl w:val="0"/>
          <w:numId w:val="19"/>
        </w:numPr>
        <w:spacing w:after="0"/>
        <w:ind w:left="360"/>
        <w:rPr>
          <w:rFonts w:ascii="Open Sans" w:hAnsi="Open Sans" w:cs="Open Sans"/>
        </w:rPr>
      </w:pPr>
      <w:r>
        <w:rPr>
          <w:rFonts w:ascii="Open Sans" w:hAnsi="Open Sans" w:cs="Open Sans"/>
        </w:rPr>
        <w:t>Identify one marginalised group of people in Australia. For that group, complete the following table.</w:t>
      </w:r>
    </w:p>
    <w:p w14:paraId="60DA202F" w14:textId="77777777" w:rsidR="006935D7" w:rsidRPr="00387779" w:rsidRDefault="006935D7" w:rsidP="006935D7">
      <w:pPr>
        <w:spacing w:after="0"/>
        <w:rPr>
          <w:rFonts w:ascii="Open Sans" w:hAnsi="Open Sans" w:cs="Open Sans"/>
        </w:rPr>
      </w:pPr>
    </w:p>
    <w:tbl>
      <w:tblPr>
        <w:tblStyle w:val="TableGrid"/>
        <w:tblW w:w="0" w:type="auto"/>
        <w:tblLook w:val="04A0" w:firstRow="1" w:lastRow="0" w:firstColumn="1" w:lastColumn="0" w:noHBand="0" w:noVBand="1"/>
      </w:tblPr>
      <w:tblGrid>
        <w:gridCol w:w="562"/>
        <w:gridCol w:w="3686"/>
        <w:gridCol w:w="4768"/>
      </w:tblGrid>
      <w:tr w:rsidR="00EB2E48" w:rsidRPr="001D6D03" w14:paraId="1A9D72AD" w14:textId="77777777" w:rsidTr="00BC49B1">
        <w:tc>
          <w:tcPr>
            <w:tcW w:w="562" w:type="dxa"/>
          </w:tcPr>
          <w:p w14:paraId="6E40FA2E" w14:textId="4CB180CA" w:rsidR="00EB2E48" w:rsidRPr="001D6D03" w:rsidRDefault="00EB2E48" w:rsidP="00570976">
            <w:pPr>
              <w:rPr>
                <w:rFonts w:ascii="Open Sans" w:hAnsi="Open Sans" w:cs="Open Sans"/>
              </w:rPr>
            </w:pPr>
            <w:r>
              <w:rPr>
                <w:rFonts w:ascii="Open Sans" w:hAnsi="Open Sans" w:cs="Open Sans"/>
              </w:rPr>
              <w:t>a</w:t>
            </w:r>
          </w:p>
        </w:tc>
        <w:tc>
          <w:tcPr>
            <w:tcW w:w="3686" w:type="dxa"/>
          </w:tcPr>
          <w:p w14:paraId="2B119ACB" w14:textId="0852DEFB" w:rsidR="00EB2E48" w:rsidRPr="001D6D03" w:rsidRDefault="00EB2E48" w:rsidP="00570976">
            <w:pPr>
              <w:rPr>
                <w:rFonts w:ascii="Open Sans" w:hAnsi="Open Sans" w:cs="Open Sans"/>
              </w:rPr>
            </w:pPr>
            <w:r w:rsidRPr="001D6D03">
              <w:rPr>
                <w:rFonts w:ascii="Open Sans" w:hAnsi="Open Sans" w:cs="Open Sans"/>
              </w:rPr>
              <w:t>Marginalised group</w:t>
            </w:r>
          </w:p>
        </w:tc>
        <w:tc>
          <w:tcPr>
            <w:tcW w:w="4768" w:type="dxa"/>
          </w:tcPr>
          <w:p w14:paraId="5D6C30EA" w14:textId="77777777" w:rsidR="00EB2E48" w:rsidRPr="001D6D03" w:rsidRDefault="00EB2E48" w:rsidP="00570976">
            <w:pPr>
              <w:rPr>
                <w:rFonts w:ascii="Open Sans" w:hAnsi="Open Sans" w:cs="Open Sans"/>
              </w:rPr>
            </w:pPr>
          </w:p>
        </w:tc>
      </w:tr>
      <w:tr w:rsidR="00EB2E48" w:rsidRPr="001D6D03" w14:paraId="6FE02A51" w14:textId="77777777" w:rsidTr="00BC49B1">
        <w:tc>
          <w:tcPr>
            <w:tcW w:w="562" w:type="dxa"/>
          </w:tcPr>
          <w:p w14:paraId="6E09A1E7" w14:textId="50A6AB36" w:rsidR="00EB2E48" w:rsidRPr="001D6D03" w:rsidRDefault="00EB2E48" w:rsidP="00570976">
            <w:pPr>
              <w:rPr>
                <w:rFonts w:ascii="Open Sans" w:hAnsi="Open Sans" w:cs="Open Sans"/>
              </w:rPr>
            </w:pPr>
            <w:r>
              <w:rPr>
                <w:rFonts w:ascii="Open Sans" w:hAnsi="Open Sans" w:cs="Open Sans"/>
              </w:rPr>
              <w:t>b</w:t>
            </w:r>
          </w:p>
        </w:tc>
        <w:tc>
          <w:tcPr>
            <w:tcW w:w="3686" w:type="dxa"/>
          </w:tcPr>
          <w:p w14:paraId="25451F61" w14:textId="1276AE4E" w:rsidR="00EB2E48" w:rsidRPr="001D6D03" w:rsidRDefault="00EB2E48" w:rsidP="00570976">
            <w:pPr>
              <w:rPr>
                <w:rFonts w:ascii="Open Sans" w:hAnsi="Open Sans" w:cs="Open Sans"/>
              </w:rPr>
            </w:pPr>
            <w:r w:rsidRPr="001D6D03">
              <w:rPr>
                <w:rFonts w:ascii="Open Sans" w:hAnsi="Open Sans" w:cs="Open Sans"/>
              </w:rPr>
              <w:t>Protection required</w:t>
            </w:r>
          </w:p>
        </w:tc>
        <w:tc>
          <w:tcPr>
            <w:tcW w:w="4768" w:type="dxa"/>
          </w:tcPr>
          <w:p w14:paraId="67D19F7B" w14:textId="77777777" w:rsidR="00EB2E48" w:rsidRPr="001D6D03" w:rsidRDefault="00EB2E48" w:rsidP="00570976">
            <w:pPr>
              <w:rPr>
                <w:rFonts w:ascii="Open Sans" w:hAnsi="Open Sans" w:cs="Open Sans"/>
              </w:rPr>
            </w:pPr>
          </w:p>
        </w:tc>
      </w:tr>
      <w:tr w:rsidR="00EB2E48" w:rsidRPr="001D6D03" w14:paraId="708F505E" w14:textId="77777777" w:rsidTr="00BC49B1">
        <w:tc>
          <w:tcPr>
            <w:tcW w:w="562" w:type="dxa"/>
          </w:tcPr>
          <w:p w14:paraId="1D755826" w14:textId="5633154E" w:rsidR="00EB2E48" w:rsidRDefault="00EB2E48" w:rsidP="00570976">
            <w:pPr>
              <w:rPr>
                <w:rFonts w:ascii="Open Sans" w:hAnsi="Open Sans" w:cs="Open Sans"/>
              </w:rPr>
            </w:pPr>
            <w:r>
              <w:rPr>
                <w:rFonts w:ascii="Open Sans" w:hAnsi="Open Sans" w:cs="Open Sans"/>
              </w:rPr>
              <w:t>c</w:t>
            </w:r>
          </w:p>
        </w:tc>
        <w:tc>
          <w:tcPr>
            <w:tcW w:w="3686" w:type="dxa"/>
          </w:tcPr>
          <w:p w14:paraId="209DE4ED" w14:textId="672F524E" w:rsidR="00EB2E48" w:rsidRPr="001D6D03" w:rsidRDefault="00EB2E48" w:rsidP="00570976">
            <w:pPr>
              <w:rPr>
                <w:rFonts w:ascii="Open Sans" w:hAnsi="Open Sans" w:cs="Open Sans"/>
              </w:rPr>
            </w:pPr>
            <w:r>
              <w:rPr>
                <w:rFonts w:ascii="Open Sans" w:hAnsi="Open Sans" w:cs="Open Sans"/>
              </w:rPr>
              <w:t>One (1) Physical health need</w:t>
            </w:r>
          </w:p>
        </w:tc>
        <w:tc>
          <w:tcPr>
            <w:tcW w:w="4768" w:type="dxa"/>
          </w:tcPr>
          <w:p w14:paraId="64642293" w14:textId="77777777" w:rsidR="00EB2E48" w:rsidRPr="001D6D03" w:rsidRDefault="00EB2E48" w:rsidP="00570976">
            <w:pPr>
              <w:rPr>
                <w:rFonts w:ascii="Open Sans" w:hAnsi="Open Sans" w:cs="Open Sans"/>
              </w:rPr>
            </w:pPr>
          </w:p>
        </w:tc>
      </w:tr>
      <w:tr w:rsidR="00EB2E48" w:rsidRPr="001D6D03" w14:paraId="531DF46E" w14:textId="77777777" w:rsidTr="00BC49B1">
        <w:tc>
          <w:tcPr>
            <w:tcW w:w="562" w:type="dxa"/>
          </w:tcPr>
          <w:p w14:paraId="1568B8FF" w14:textId="3FA061B8" w:rsidR="00EB2E48" w:rsidRDefault="00E00FF4" w:rsidP="00570976">
            <w:pPr>
              <w:rPr>
                <w:rFonts w:ascii="Open Sans" w:hAnsi="Open Sans" w:cs="Open Sans"/>
              </w:rPr>
            </w:pPr>
            <w:r>
              <w:rPr>
                <w:rFonts w:ascii="Open Sans" w:hAnsi="Open Sans" w:cs="Open Sans"/>
              </w:rPr>
              <w:t>d</w:t>
            </w:r>
          </w:p>
        </w:tc>
        <w:tc>
          <w:tcPr>
            <w:tcW w:w="3686" w:type="dxa"/>
          </w:tcPr>
          <w:p w14:paraId="19F7FA17" w14:textId="3F1EA33A" w:rsidR="00EB2E48" w:rsidRPr="001D6D03" w:rsidRDefault="00EB2E48" w:rsidP="00570976">
            <w:pPr>
              <w:rPr>
                <w:rFonts w:ascii="Open Sans" w:hAnsi="Open Sans" w:cs="Open Sans"/>
              </w:rPr>
            </w:pPr>
            <w:r>
              <w:rPr>
                <w:rFonts w:ascii="Open Sans" w:hAnsi="Open Sans" w:cs="Open Sans"/>
              </w:rPr>
              <w:t>One (1) Mental health need</w:t>
            </w:r>
          </w:p>
        </w:tc>
        <w:tc>
          <w:tcPr>
            <w:tcW w:w="4768" w:type="dxa"/>
          </w:tcPr>
          <w:p w14:paraId="5941F9EE" w14:textId="77777777" w:rsidR="00EB2E48" w:rsidRPr="001D6D03" w:rsidRDefault="00EB2E48" w:rsidP="00570976">
            <w:pPr>
              <w:rPr>
                <w:rFonts w:ascii="Open Sans" w:hAnsi="Open Sans" w:cs="Open Sans"/>
              </w:rPr>
            </w:pPr>
          </w:p>
        </w:tc>
      </w:tr>
      <w:tr w:rsidR="00EB2E48" w:rsidRPr="001D6D03" w14:paraId="2187C86D" w14:textId="77777777" w:rsidTr="00BC49B1">
        <w:tc>
          <w:tcPr>
            <w:tcW w:w="562" w:type="dxa"/>
          </w:tcPr>
          <w:p w14:paraId="35C0FFD4" w14:textId="06D1B66D" w:rsidR="00EB2E48" w:rsidRDefault="00E00FF4" w:rsidP="00570976">
            <w:pPr>
              <w:rPr>
                <w:rFonts w:ascii="Open Sans" w:hAnsi="Open Sans" w:cs="Open Sans"/>
              </w:rPr>
            </w:pPr>
            <w:r>
              <w:rPr>
                <w:rFonts w:ascii="Open Sans" w:hAnsi="Open Sans" w:cs="Open Sans"/>
              </w:rPr>
              <w:t>e</w:t>
            </w:r>
          </w:p>
        </w:tc>
        <w:tc>
          <w:tcPr>
            <w:tcW w:w="3686" w:type="dxa"/>
          </w:tcPr>
          <w:p w14:paraId="05C45034" w14:textId="4F48C52C" w:rsidR="00EB2E48" w:rsidRPr="001D6D03" w:rsidRDefault="00EB2E48" w:rsidP="00570976">
            <w:pPr>
              <w:rPr>
                <w:rFonts w:ascii="Open Sans" w:hAnsi="Open Sans" w:cs="Open Sans"/>
              </w:rPr>
            </w:pPr>
            <w:r>
              <w:rPr>
                <w:rFonts w:ascii="Open Sans" w:hAnsi="Open Sans" w:cs="Open Sans"/>
              </w:rPr>
              <w:t>One (1) Emotional health need</w:t>
            </w:r>
          </w:p>
        </w:tc>
        <w:tc>
          <w:tcPr>
            <w:tcW w:w="4768" w:type="dxa"/>
          </w:tcPr>
          <w:p w14:paraId="57458839" w14:textId="77777777" w:rsidR="00EB2E48" w:rsidRPr="001D6D03" w:rsidRDefault="00EB2E48" w:rsidP="00570976">
            <w:pPr>
              <w:rPr>
                <w:rFonts w:ascii="Open Sans" w:hAnsi="Open Sans" w:cs="Open Sans"/>
              </w:rPr>
            </w:pPr>
          </w:p>
        </w:tc>
      </w:tr>
      <w:tr w:rsidR="00EB2E48" w:rsidRPr="001D6D03" w14:paraId="07A05F56" w14:textId="77777777" w:rsidTr="00BC49B1">
        <w:tc>
          <w:tcPr>
            <w:tcW w:w="562" w:type="dxa"/>
          </w:tcPr>
          <w:p w14:paraId="2DC8DB33" w14:textId="36501A43" w:rsidR="00EB2E48" w:rsidRPr="001D6D03" w:rsidRDefault="00E00FF4" w:rsidP="00570976">
            <w:pPr>
              <w:rPr>
                <w:rFonts w:ascii="Open Sans" w:hAnsi="Open Sans" w:cs="Open Sans"/>
              </w:rPr>
            </w:pPr>
            <w:r>
              <w:rPr>
                <w:rFonts w:ascii="Open Sans" w:hAnsi="Open Sans" w:cs="Open Sans"/>
              </w:rPr>
              <w:t>f</w:t>
            </w:r>
          </w:p>
        </w:tc>
        <w:tc>
          <w:tcPr>
            <w:tcW w:w="3686" w:type="dxa"/>
          </w:tcPr>
          <w:p w14:paraId="7120CFA4" w14:textId="6123999C" w:rsidR="00EB2E48" w:rsidRPr="001D6D03" w:rsidRDefault="00EB2E48" w:rsidP="00570976">
            <w:pPr>
              <w:rPr>
                <w:rFonts w:ascii="Open Sans" w:hAnsi="Open Sans" w:cs="Open Sans"/>
              </w:rPr>
            </w:pPr>
            <w:r w:rsidRPr="001D6D03">
              <w:rPr>
                <w:rFonts w:ascii="Open Sans" w:hAnsi="Open Sans" w:cs="Open Sans"/>
              </w:rPr>
              <w:t>Impact of discrimination and negative attitudes</w:t>
            </w:r>
          </w:p>
        </w:tc>
        <w:tc>
          <w:tcPr>
            <w:tcW w:w="4768" w:type="dxa"/>
          </w:tcPr>
          <w:p w14:paraId="12CAC2D0" w14:textId="77777777" w:rsidR="00EB2E48" w:rsidRPr="001D6D03" w:rsidRDefault="00EB2E48" w:rsidP="00570976">
            <w:pPr>
              <w:rPr>
                <w:rFonts w:ascii="Open Sans" w:hAnsi="Open Sans" w:cs="Open Sans"/>
              </w:rPr>
            </w:pPr>
          </w:p>
        </w:tc>
      </w:tr>
    </w:tbl>
    <w:p w14:paraId="2E761B71" w14:textId="77777777" w:rsidR="006935D7" w:rsidRPr="00387779" w:rsidRDefault="006935D7" w:rsidP="006935D7">
      <w:pPr>
        <w:spacing w:after="0"/>
        <w:rPr>
          <w:rFonts w:ascii="Open Sans" w:hAnsi="Open Sans" w:cs="Open Sans"/>
        </w:rPr>
      </w:pPr>
    </w:p>
    <w:p w14:paraId="7E2211E1" w14:textId="77777777" w:rsidR="00C6766A" w:rsidRDefault="00C6766A">
      <w:pPr>
        <w:rPr>
          <w:rFonts w:ascii="Open Sans" w:hAnsi="Open Sans" w:cs="Open Sans"/>
        </w:rPr>
      </w:pPr>
      <w:r>
        <w:rPr>
          <w:rFonts w:ascii="Open Sans" w:hAnsi="Open Sans" w:cs="Open Sans"/>
        </w:rPr>
        <w:br w:type="page"/>
      </w:r>
    </w:p>
    <w:p w14:paraId="6CD1D86B" w14:textId="0CA2ABF2" w:rsidR="00C6766A" w:rsidRPr="004248D9" w:rsidRDefault="00C6766A" w:rsidP="00C6766A">
      <w:pPr>
        <w:pStyle w:val="ListParagraph"/>
        <w:numPr>
          <w:ilvl w:val="0"/>
          <w:numId w:val="19"/>
        </w:numPr>
        <w:ind w:left="360"/>
        <w:rPr>
          <w:rFonts w:ascii="Open Sans" w:hAnsi="Open Sans" w:cs="Open Sans"/>
        </w:rPr>
      </w:pPr>
      <w:r w:rsidRPr="004248D9">
        <w:rPr>
          <w:rFonts w:ascii="Open Sans" w:hAnsi="Open Sans" w:cs="Open Sans"/>
        </w:rPr>
        <w:lastRenderedPageBreak/>
        <w:t xml:space="preserve">Name </w:t>
      </w:r>
      <w:r>
        <w:rPr>
          <w:rFonts w:ascii="Open Sans" w:hAnsi="Open Sans" w:cs="Open Sans"/>
        </w:rPr>
        <w:t>two (</w:t>
      </w:r>
      <w:r w:rsidRPr="004248D9">
        <w:rPr>
          <w:rFonts w:ascii="Open Sans" w:hAnsi="Open Sans" w:cs="Open Sans"/>
        </w:rPr>
        <w:t>2</w:t>
      </w:r>
      <w:r>
        <w:rPr>
          <w:rFonts w:ascii="Open Sans" w:hAnsi="Open Sans" w:cs="Open Sans"/>
        </w:rPr>
        <w:t>)</w:t>
      </w:r>
      <w:r w:rsidRPr="004248D9">
        <w:rPr>
          <w:rFonts w:ascii="Open Sans" w:hAnsi="Open Sans" w:cs="Open Sans"/>
        </w:rPr>
        <w:t xml:space="preserve"> advantages and </w:t>
      </w:r>
      <w:r>
        <w:rPr>
          <w:rFonts w:ascii="Open Sans" w:hAnsi="Open Sans" w:cs="Open Sans"/>
        </w:rPr>
        <w:t>two (</w:t>
      </w:r>
      <w:r w:rsidRPr="004248D9">
        <w:rPr>
          <w:rFonts w:ascii="Open Sans" w:hAnsi="Open Sans" w:cs="Open Sans"/>
        </w:rPr>
        <w:t>2</w:t>
      </w:r>
      <w:r>
        <w:rPr>
          <w:rFonts w:ascii="Open Sans" w:hAnsi="Open Sans" w:cs="Open Sans"/>
        </w:rPr>
        <w:t>)</w:t>
      </w:r>
      <w:r w:rsidRPr="004248D9">
        <w:rPr>
          <w:rFonts w:ascii="Open Sans" w:hAnsi="Open Sans" w:cs="Open Sans"/>
        </w:rPr>
        <w:t xml:space="preserve"> disadvantages of using translators in communicating with patients.</w:t>
      </w:r>
    </w:p>
    <w:tbl>
      <w:tblPr>
        <w:tblStyle w:val="TableGrid"/>
        <w:tblW w:w="0" w:type="auto"/>
        <w:tblLook w:val="04A0" w:firstRow="1" w:lastRow="0" w:firstColumn="1" w:lastColumn="0" w:noHBand="0" w:noVBand="1"/>
      </w:tblPr>
      <w:tblGrid>
        <w:gridCol w:w="704"/>
        <w:gridCol w:w="4111"/>
        <w:gridCol w:w="4201"/>
      </w:tblGrid>
      <w:tr w:rsidR="00C6766A" w:rsidRPr="004248D9" w14:paraId="08B34204" w14:textId="77777777" w:rsidTr="00570976">
        <w:tc>
          <w:tcPr>
            <w:tcW w:w="704" w:type="dxa"/>
          </w:tcPr>
          <w:p w14:paraId="496874EF" w14:textId="77777777" w:rsidR="00C6766A" w:rsidRPr="004248D9" w:rsidRDefault="00C6766A" w:rsidP="00570976">
            <w:pPr>
              <w:rPr>
                <w:rFonts w:ascii="Open Sans" w:hAnsi="Open Sans" w:cs="Open Sans"/>
              </w:rPr>
            </w:pPr>
            <w:r w:rsidRPr="004248D9">
              <w:rPr>
                <w:rFonts w:ascii="Open Sans" w:hAnsi="Open Sans" w:cs="Open Sans"/>
              </w:rPr>
              <w:t>No</w:t>
            </w:r>
          </w:p>
        </w:tc>
        <w:tc>
          <w:tcPr>
            <w:tcW w:w="4111" w:type="dxa"/>
          </w:tcPr>
          <w:p w14:paraId="475ADC9A" w14:textId="77777777" w:rsidR="00C6766A" w:rsidRPr="004248D9" w:rsidRDefault="00C6766A" w:rsidP="00570976">
            <w:pPr>
              <w:rPr>
                <w:rFonts w:ascii="Open Sans" w:hAnsi="Open Sans" w:cs="Open Sans"/>
              </w:rPr>
            </w:pPr>
            <w:r w:rsidRPr="004248D9">
              <w:rPr>
                <w:rFonts w:ascii="Open Sans" w:hAnsi="Open Sans" w:cs="Open Sans"/>
              </w:rPr>
              <w:t>Advantages</w:t>
            </w:r>
          </w:p>
        </w:tc>
        <w:tc>
          <w:tcPr>
            <w:tcW w:w="4201" w:type="dxa"/>
          </w:tcPr>
          <w:p w14:paraId="03CDC961" w14:textId="77777777" w:rsidR="00C6766A" w:rsidRPr="004248D9" w:rsidRDefault="00C6766A" w:rsidP="00570976">
            <w:pPr>
              <w:rPr>
                <w:rFonts w:ascii="Open Sans" w:hAnsi="Open Sans" w:cs="Open Sans"/>
              </w:rPr>
            </w:pPr>
            <w:r w:rsidRPr="004248D9">
              <w:rPr>
                <w:rFonts w:ascii="Open Sans" w:hAnsi="Open Sans" w:cs="Open Sans"/>
              </w:rPr>
              <w:t>Disadvantages</w:t>
            </w:r>
          </w:p>
        </w:tc>
      </w:tr>
      <w:tr w:rsidR="00C6766A" w:rsidRPr="004248D9" w14:paraId="38AABE1C" w14:textId="77777777" w:rsidTr="00570976">
        <w:tc>
          <w:tcPr>
            <w:tcW w:w="704" w:type="dxa"/>
          </w:tcPr>
          <w:p w14:paraId="5FF85AA2" w14:textId="77777777" w:rsidR="00C6766A" w:rsidRPr="004248D9" w:rsidRDefault="00C6766A" w:rsidP="00570976">
            <w:pPr>
              <w:rPr>
                <w:rFonts w:ascii="Open Sans" w:hAnsi="Open Sans" w:cs="Open Sans"/>
              </w:rPr>
            </w:pPr>
            <w:r w:rsidRPr="004248D9">
              <w:rPr>
                <w:rFonts w:ascii="Open Sans" w:hAnsi="Open Sans" w:cs="Open Sans"/>
              </w:rPr>
              <w:t>1</w:t>
            </w:r>
          </w:p>
          <w:p w14:paraId="55B9E81E" w14:textId="77777777" w:rsidR="00C6766A" w:rsidRPr="004248D9" w:rsidRDefault="00C6766A" w:rsidP="00570976">
            <w:pPr>
              <w:rPr>
                <w:rFonts w:ascii="Open Sans" w:hAnsi="Open Sans" w:cs="Open Sans"/>
              </w:rPr>
            </w:pPr>
          </w:p>
          <w:p w14:paraId="580ABCFC" w14:textId="77777777" w:rsidR="00C6766A" w:rsidRPr="004248D9" w:rsidRDefault="00C6766A" w:rsidP="00570976">
            <w:pPr>
              <w:rPr>
                <w:rFonts w:ascii="Open Sans" w:hAnsi="Open Sans" w:cs="Open Sans"/>
              </w:rPr>
            </w:pPr>
          </w:p>
          <w:p w14:paraId="2F00F394" w14:textId="77777777" w:rsidR="00C6766A" w:rsidRPr="004248D9" w:rsidRDefault="00C6766A" w:rsidP="00570976">
            <w:pPr>
              <w:rPr>
                <w:rFonts w:ascii="Open Sans" w:hAnsi="Open Sans" w:cs="Open Sans"/>
              </w:rPr>
            </w:pPr>
          </w:p>
        </w:tc>
        <w:tc>
          <w:tcPr>
            <w:tcW w:w="4111" w:type="dxa"/>
          </w:tcPr>
          <w:p w14:paraId="528D3B0C" w14:textId="77777777" w:rsidR="00C6766A" w:rsidRPr="004248D9" w:rsidRDefault="00C6766A" w:rsidP="00570976">
            <w:pPr>
              <w:rPr>
                <w:rFonts w:ascii="Open Sans" w:hAnsi="Open Sans" w:cs="Open Sans"/>
              </w:rPr>
            </w:pPr>
          </w:p>
        </w:tc>
        <w:tc>
          <w:tcPr>
            <w:tcW w:w="4201" w:type="dxa"/>
          </w:tcPr>
          <w:p w14:paraId="0F1F23BD" w14:textId="77777777" w:rsidR="00C6766A" w:rsidRPr="004248D9" w:rsidRDefault="00C6766A" w:rsidP="00570976">
            <w:pPr>
              <w:rPr>
                <w:rFonts w:ascii="Open Sans" w:hAnsi="Open Sans" w:cs="Open Sans"/>
              </w:rPr>
            </w:pPr>
          </w:p>
        </w:tc>
      </w:tr>
      <w:tr w:rsidR="00C6766A" w:rsidRPr="004248D9" w14:paraId="5BE3EACE" w14:textId="77777777" w:rsidTr="00570976">
        <w:tc>
          <w:tcPr>
            <w:tcW w:w="704" w:type="dxa"/>
          </w:tcPr>
          <w:p w14:paraId="094C17B6" w14:textId="77777777" w:rsidR="00C6766A" w:rsidRPr="004248D9" w:rsidRDefault="00C6766A" w:rsidP="00570976">
            <w:pPr>
              <w:rPr>
                <w:rFonts w:ascii="Open Sans" w:hAnsi="Open Sans" w:cs="Open Sans"/>
              </w:rPr>
            </w:pPr>
            <w:r w:rsidRPr="004248D9">
              <w:rPr>
                <w:rFonts w:ascii="Open Sans" w:hAnsi="Open Sans" w:cs="Open Sans"/>
              </w:rPr>
              <w:t>2</w:t>
            </w:r>
          </w:p>
          <w:p w14:paraId="473644EF" w14:textId="77777777" w:rsidR="00C6766A" w:rsidRPr="004248D9" w:rsidRDefault="00C6766A" w:rsidP="00570976">
            <w:pPr>
              <w:rPr>
                <w:rFonts w:ascii="Open Sans" w:hAnsi="Open Sans" w:cs="Open Sans"/>
              </w:rPr>
            </w:pPr>
          </w:p>
          <w:p w14:paraId="07FF57EC" w14:textId="77777777" w:rsidR="00C6766A" w:rsidRPr="004248D9" w:rsidRDefault="00C6766A" w:rsidP="00570976">
            <w:pPr>
              <w:rPr>
                <w:rFonts w:ascii="Open Sans" w:hAnsi="Open Sans" w:cs="Open Sans"/>
              </w:rPr>
            </w:pPr>
          </w:p>
          <w:p w14:paraId="69DCBD11" w14:textId="77777777" w:rsidR="00C6766A" w:rsidRPr="004248D9" w:rsidRDefault="00C6766A" w:rsidP="00570976">
            <w:pPr>
              <w:rPr>
                <w:rFonts w:ascii="Open Sans" w:hAnsi="Open Sans" w:cs="Open Sans"/>
              </w:rPr>
            </w:pPr>
          </w:p>
          <w:p w14:paraId="544E2831" w14:textId="77777777" w:rsidR="00C6766A" w:rsidRPr="004248D9" w:rsidRDefault="00C6766A" w:rsidP="00570976">
            <w:pPr>
              <w:rPr>
                <w:rFonts w:ascii="Open Sans" w:hAnsi="Open Sans" w:cs="Open Sans"/>
              </w:rPr>
            </w:pPr>
          </w:p>
        </w:tc>
        <w:tc>
          <w:tcPr>
            <w:tcW w:w="4111" w:type="dxa"/>
          </w:tcPr>
          <w:p w14:paraId="5568B2AC" w14:textId="77777777" w:rsidR="00C6766A" w:rsidRPr="004248D9" w:rsidRDefault="00C6766A" w:rsidP="00570976">
            <w:pPr>
              <w:rPr>
                <w:rFonts w:ascii="Open Sans" w:hAnsi="Open Sans" w:cs="Open Sans"/>
              </w:rPr>
            </w:pPr>
          </w:p>
        </w:tc>
        <w:tc>
          <w:tcPr>
            <w:tcW w:w="4201" w:type="dxa"/>
          </w:tcPr>
          <w:p w14:paraId="2C9B4647" w14:textId="77777777" w:rsidR="00C6766A" w:rsidRPr="004248D9" w:rsidRDefault="00C6766A" w:rsidP="00570976">
            <w:pPr>
              <w:rPr>
                <w:rFonts w:ascii="Open Sans" w:hAnsi="Open Sans" w:cs="Open Sans"/>
              </w:rPr>
            </w:pPr>
          </w:p>
        </w:tc>
      </w:tr>
    </w:tbl>
    <w:p w14:paraId="51B3D8F2" w14:textId="77777777" w:rsidR="00C6766A" w:rsidRPr="00D13940" w:rsidRDefault="00C6766A" w:rsidP="00C6766A">
      <w:pPr>
        <w:spacing w:after="0"/>
        <w:rPr>
          <w:rFonts w:ascii="Open Sans" w:hAnsi="Open Sans" w:cs="Open Sans"/>
        </w:rPr>
      </w:pPr>
    </w:p>
    <w:p w14:paraId="7B969C45" w14:textId="77777777" w:rsidR="00C6766A" w:rsidRDefault="00C6766A" w:rsidP="00C6766A">
      <w:pPr>
        <w:pStyle w:val="ListParagraph"/>
        <w:numPr>
          <w:ilvl w:val="0"/>
          <w:numId w:val="19"/>
        </w:numPr>
        <w:spacing w:after="0"/>
        <w:ind w:left="360"/>
        <w:rPr>
          <w:rFonts w:ascii="Open Sans" w:hAnsi="Open Sans" w:cs="Open Sans"/>
        </w:rPr>
      </w:pPr>
      <w:r>
        <w:rPr>
          <w:rFonts w:ascii="Open Sans" w:hAnsi="Open Sans" w:cs="Open Sans"/>
        </w:rPr>
        <w:t>Give an example of how imagery can be used to promote and support diversity in the workplace.</w:t>
      </w:r>
    </w:p>
    <w:p w14:paraId="5BF5F388" w14:textId="77777777" w:rsidR="00C6766A" w:rsidRDefault="00C6766A" w:rsidP="00C6766A">
      <w:pPr>
        <w:spacing w:after="0"/>
        <w:rPr>
          <w:rFonts w:ascii="Open Sans" w:hAnsi="Open Sans" w:cs="Open Sans"/>
        </w:rPr>
      </w:pPr>
    </w:p>
    <w:p w14:paraId="3426A351" w14:textId="77777777" w:rsidR="00866706" w:rsidRDefault="00866706" w:rsidP="00866706">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4954329E" w14:textId="77777777" w:rsidR="00866706" w:rsidRPr="005875EE" w:rsidRDefault="00866706" w:rsidP="00866706">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3E26A938" w14:textId="77777777" w:rsidR="00866706" w:rsidRDefault="00866706" w:rsidP="00866706">
      <w:pPr>
        <w:spacing w:after="0"/>
        <w:rPr>
          <w:rFonts w:ascii="Open Sans" w:hAnsi="Open Sans" w:cs="Open Sans"/>
        </w:rPr>
      </w:pPr>
    </w:p>
    <w:p w14:paraId="1F455AB8" w14:textId="4B0B124B" w:rsidR="001374A7" w:rsidRPr="004248D9" w:rsidRDefault="001374A7" w:rsidP="000E4B2C">
      <w:pPr>
        <w:pStyle w:val="ListParagraph"/>
        <w:numPr>
          <w:ilvl w:val="0"/>
          <w:numId w:val="19"/>
        </w:numPr>
        <w:spacing w:after="0"/>
        <w:ind w:left="360"/>
        <w:rPr>
          <w:rFonts w:ascii="Open Sans" w:hAnsi="Open Sans" w:cs="Open Sans"/>
        </w:rPr>
      </w:pPr>
      <w:r w:rsidRPr="004248D9">
        <w:rPr>
          <w:rFonts w:ascii="Open Sans" w:hAnsi="Open Sans" w:cs="Open Sans"/>
        </w:rPr>
        <w:t>Describe a current influence which impacts on divers</w:t>
      </w:r>
      <w:r w:rsidR="00E72626">
        <w:rPr>
          <w:rFonts w:ascii="Open Sans" w:hAnsi="Open Sans" w:cs="Open Sans"/>
        </w:rPr>
        <w:t>e</w:t>
      </w:r>
      <w:r w:rsidR="00E71F32">
        <w:rPr>
          <w:rFonts w:ascii="Open Sans" w:hAnsi="Open Sans" w:cs="Open Sans"/>
        </w:rPr>
        <w:t xml:space="preserve"> communities in wit</w:t>
      </w:r>
      <w:r w:rsidRPr="004248D9">
        <w:rPr>
          <w:rFonts w:ascii="Open Sans" w:hAnsi="Open Sans" w:cs="Open Sans"/>
        </w:rPr>
        <w:t>hin Australia and how it might impact on your work in health? For example, the public debate about same sex marriage could lead to patients being unwilling to disclose their sexual orientation.</w:t>
      </w:r>
    </w:p>
    <w:p w14:paraId="42B5FB2B" w14:textId="77777777" w:rsidR="001374A7" w:rsidRDefault="001374A7" w:rsidP="001374A7">
      <w:pPr>
        <w:spacing w:after="0"/>
        <w:rPr>
          <w:rFonts w:ascii="Open Sans" w:hAnsi="Open Sans" w:cs="Open Sans"/>
        </w:rPr>
      </w:pPr>
    </w:p>
    <w:tbl>
      <w:tblPr>
        <w:tblStyle w:val="TableGrid"/>
        <w:tblW w:w="0" w:type="auto"/>
        <w:tblInd w:w="421" w:type="dxa"/>
        <w:tblLook w:val="04A0" w:firstRow="1" w:lastRow="0" w:firstColumn="1" w:lastColumn="0" w:noHBand="0" w:noVBand="1"/>
      </w:tblPr>
      <w:tblGrid>
        <w:gridCol w:w="2268"/>
        <w:gridCol w:w="6327"/>
      </w:tblGrid>
      <w:tr w:rsidR="00866706" w:rsidRPr="00FA1D28" w14:paraId="21B8DB87" w14:textId="77777777" w:rsidTr="00866706">
        <w:tc>
          <w:tcPr>
            <w:tcW w:w="2268" w:type="dxa"/>
          </w:tcPr>
          <w:p w14:paraId="1DD373F4" w14:textId="57C27BCC" w:rsidR="00866706" w:rsidRPr="00FA1D28" w:rsidRDefault="00866706" w:rsidP="00570976">
            <w:pPr>
              <w:rPr>
                <w:rFonts w:ascii="Open Sans" w:hAnsi="Open Sans" w:cs="Open Sans"/>
              </w:rPr>
            </w:pPr>
            <w:r>
              <w:rPr>
                <w:rFonts w:ascii="Open Sans" w:hAnsi="Open Sans" w:cs="Open Sans"/>
              </w:rPr>
              <w:t>Current Influence</w:t>
            </w:r>
          </w:p>
        </w:tc>
        <w:tc>
          <w:tcPr>
            <w:tcW w:w="6327" w:type="dxa"/>
          </w:tcPr>
          <w:p w14:paraId="541416BB" w14:textId="77777777" w:rsidR="00866706" w:rsidRPr="00FA1D28" w:rsidRDefault="00866706" w:rsidP="00570976">
            <w:pPr>
              <w:rPr>
                <w:rFonts w:ascii="Open Sans" w:hAnsi="Open Sans" w:cs="Open Sans"/>
              </w:rPr>
            </w:pPr>
          </w:p>
        </w:tc>
      </w:tr>
      <w:tr w:rsidR="00866706" w:rsidRPr="00FA1D28" w14:paraId="1B4CDA63" w14:textId="77777777" w:rsidTr="00866706">
        <w:tc>
          <w:tcPr>
            <w:tcW w:w="2268" w:type="dxa"/>
          </w:tcPr>
          <w:p w14:paraId="4BCA8A7B" w14:textId="3E1ACD4C" w:rsidR="00866706" w:rsidRPr="00FA1D28" w:rsidRDefault="00866706" w:rsidP="00570976">
            <w:pPr>
              <w:rPr>
                <w:rFonts w:ascii="Open Sans" w:hAnsi="Open Sans" w:cs="Open Sans"/>
              </w:rPr>
            </w:pPr>
            <w:r>
              <w:rPr>
                <w:rFonts w:ascii="Open Sans" w:hAnsi="Open Sans" w:cs="Open Sans"/>
              </w:rPr>
              <w:t>Impact</w:t>
            </w:r>
          </w:p>
        </w:tc>
        <w:tc>
          <w:tcPr>
            <w:tcW w:w="6327" w:type="dxa"/>
          </w:tcPr>
          <w:p w14:paraId="342F729E" w14:textId="77777777" w:rsidR="00866706" w:rsidRPr="00FA1D28" w:rsidRDefault="00866706" w:rsidP="00570976">
            <w:pPr>
              <w:rPr>
                <w:rFonts w:ascii="Open Sans" w:hAnsi="Open Sans" w:cs="Open Sans"/>
              </w:rPr>
            </w:pPr>
          </w:p>
        </w:tc>
      </w:tr>
    </w:tbl>
    <w:p w14:paraId="5A716E8C" w14:textId="77777777" w:rsidR="001374A7" w:rsidRDefault="001374A7" w:rsidP="001374A7">
      <w:pPr>
        <w:spacing w:after="0"/>
        <w:rPr>
          <w:rFonts w:ascii="Open Sans" w:hAnsi="Open Sans" w:cs="Open Sans"/>
        </w:rPr>
      </w:pPr>
    </w:p>
    <w:p w14:paraId="4CAAC71A" w14:textId="2F538384" w:rsidR="001374A7" w:rsidRPr="00866706" w:rsidRDefault="00F61F85" w:rsidP="00F61F85">
      <w:pPr>
        <w:pStyle w:val="ListParagraph"/>
        <w:numPr>
          <w:ilvl w:val="0"/>
          <w:numId w:val="19"/>
        </w:numPr>
        <w:spacing w:after="0"/>
        <w:ind w:left="360"/>
        <w:rPr>
          <w:rFonts w:ascii="Open Sans" w:hAnsi="Open Sans" w:cs="Open Sans"/>
        </w:rPr>
      </w:pPr>
      <w:r w:rsidRPr="004248D9">
        <w:rPr>
          <w:rFonts w:ascii="Open Sans" w:hAnsi="Open Sans" w:cs="Open Sans"/>
        </w:rPr>
        <w:t xml:space="preserve">Describe a </w:t>
      </w:r>
      <w:r>
        <w:rPr>
          <w:rFonts w:ascii="Open Sans" w:hAnsi="Open Sans" w:cs="Open Sans"/>
        </w:rPr>
        <w:t xml:space="preserve">changing practice in Australia </w:t>
      </w:r>
      <w:r w:rsidRPr="004248D9">
        <w:rPr>
          <w:rFonts w:ascii="Open Sans" w:hAnsi="Open Sans" w:cs="Open Sans"/>
        </w:rPr>
        <w:t>which impacts on divers</w:t>
      </w:r>
      <w:r>
        <w:rPr>
          <w:rFonts w:ascii="Open Sans" w:hAnsi="Open Sans" w:cs="Open Sans"/>
        </w:rPr>
        <w:t>e communities</w:t>
      </w:r>
      <w:r w:rsidRPr="004248D9">
        <w:rPr>
          <w:rFonts w:ascii="Open Sans" w:hAnsi="Open Sans" w:cs="Open Sans"/>
        </w:rPr>
        <w:t>? For example, the</w:t>
      </w:r>
      <w:r w:rsidR="00E31269">
        <w:rPr>
          <w:rFonts w:ascii="Open Sans" w:hAnsi="Open Sans" w:cs="Open Sans"/>
        </w:rPr>
        <w:t xml:space="preserve"> </w:t>
      </w:r>
      <w:r w:rsidR="00A2558A">
        <w:rPr>
          <w:rFonts w:ascii="Open Sans" w:hAnsi="Open Sans" w:cs="Open Sans"/>
        </w:rPr>
        <w:t xml:space="preserve">changing </w:t>
      </w:r>
      <w:r w:rsidR="00191BE7">
        <w:rPr>
          <w:rFonts w:ascii="Open Sans" w:hAnsi="Open Sans" w:cs="Open Sans"/>
        </w:rPr>
        <w:t>p</w:t>
      </w:r>
      <w:r w:rsidR="00A2558A">
        <w:rPr>
          <w:rFonts w:ascii="Open Sans" w:hAnsi="Open Sans" w:cs="Open Sans"/>
        </w:rPr>
        <w:t>ractice of increasing the number of women on Boards</w:t>
      </w:r>
      <w:r w:rsidRPr="004248D9">
        <w:rPr>
          <w:rFonts w:ascii="Open Sans" w:hAnsi="Open Sans" w:cs="Open Sans"/>
        </w:rPr>
        <w:t>.</w:t>
      </w:r>
    </w:p>
    <w:p w14:paraId="4EA50CE8" w14:textId="77777777" w:rsidR="001374A7" w:rsidRDefault="001374A7" w:rsidP="001374A7">
      <w:pPr>
        <w:spacing w:after="0"/>
        <w:rPr>
          <w:rFonts w:ascii="Open Sans" w:hAnsi="Open Sans" w:cs="Open Sans"/>
        </w:rPr>
      </w:pPr>
    </w:p>
    <w:p w14:paraId="62E8036F" w14:textId="77777777" w:rsidR="00191BE7" w:rsidRDefault="00191BE7" w:rsidP="00191BE7">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79D8B4A7" w14:textId="77777777" w:rsidR="00191BE7" w:rsidRPr="005875EE" w:rsidRDefault="00191BE7" w:rsidP="00191BE7">
      <w:pPr>
        <w:pBdr>
          <w:top w:val="single" w:sz="4" w:space="1" w:color="auto"/>
          <w:left w:val="single" w:sz="4" w:space="1" w:color="auto"/>
          <w:bottom w:val="single" w:sz="4" w:space="1" w:color="auto"/>
          <w:right w:val="single" w:sz="4" w:space="4" w:color="auto"/>
        </w:pBdr>
        <w:spacing w:after="0"/>
        <w:ind w:left="360"/>
        <w:rPr>
          <w:rFonts w:ascii="Open Sans" w:hAnsi="Open Sans" w:cs="Open Sans"/>
        </w:rPr>
      </w:pPr>
    </w:p>
    <w:p w14:paraId="09976A20" w14:textId="77777777" w:rsidR="00191BE7" w:rsidRDefault="00191BE7" w:rsidP="00191BE7">
      <w:pPr>
        <w:spacing w:after="0"/>
        <w:rPr>
          <w:rFonts w:ascii="Open Sans" w:hAnsi="Open Sans" w:cs="Open Sans"/>
        </w:rPr>
      </w:pPr>
    </w:p>
    <w:p w14:paraId="2CECFFAB" w14:textId="03E69A80" w:rsidR="001374A7" w:rsidRDefault="009920C7" w:rsidP="00BF64F3">
      <w:pPr>
        <w:pStyle w:val="ListParagraph"/>
        <w:numPr>
          <w:ilvl w:val="0"/>
          <w:numId w:val="19"/>
        </w:numPr>
        <w:spacing w:after="0"/>
        <w:ind w:left="360"/>
        <w:rPr>
          <w:rFonts w:ascii="Open Sans" w:hAnsi="Open Sans" w:cs="Open Sans"/>
        </w:rPr>
      </w:pPr>
      <w:r>
        <w:rPr>
          <w:rFonts w:ascii="Open Sans" w:hAnsi="Open Sans" w:cs="Open Sans"/>
        </w:rPr>
        <w:t xml:space="preserve">Give an example of how </w:t>
      </w:r>
      <w:r w:rsidR="00C465D7">
        <w:rPr>
          <w:rFonts w:ascii="Open Sans" w:hAnsi="Open Sans" w:cs="Open Sans"/>
        </w:rPr>
        <w:t>diversity practices and experiences have im</w:t>
      </w:r>
      <w:r w:rsidR="00BF64F3">
        <w:rPr>
          <w:rFonts w:ascii="Open Sans" w:hAnsi="Open Sans" w:cs="Open Sans"/>
        </w:rPr>
        <w:t>p</w:t>
      </w:r>
      <w:r w:rsidR="00C465D7">
        <w:rPr>
          <w:rFonts w:ascii="Open Sans" w:hAnsi="Open Sans" w:cs="Open Sans"/>
        </w:rPr>
        <w:t xml:space="preserve">acted on the </w:t>
      </w:r>
      <w:r w:rsidR="00BF64F3">
        <w:rPr>
          <w:rFonts w:ascii="Open Sans" w:hAnsi="Open Sans" w:cs="Open Sans"/>
        </w:rPr>
        <w:t>following:</w:t>
      </w:r>
    </w:p>
    <w:p w14:paraId="537BE8D1" w14:textId="77777777" w:rsidR="00BF64F3" w:rsidRPr="00BF64F3" w:rsidRDefault="00BF64F3" w:rsidP="00BF64F3">
      <w:pPr>
        <w:spacing w:after="0"/>
        <w:rPr>
          <w:rFonts w:ascii="Open Sans" w:hAnsi="Open Sans" w:cs="Open Sans"/>
        </w:rPr>
      </w:pPr>
    </w:p>
    <w:tbl>
      <w:tblPr>
        <w:tblStyle w:val="TableGrid"/>
        <w:tblW w:w="0" w:type="auto"/>
        <w:tblLook w:val="04A0" w:firstRow="1" w:lastRow="0" w:firstColumn="1" w:lastColumn="0" w:noHBand="0" w:noVBand="1"/>
      </w:tblPr>
      <w:tblGrid>
        <w:gridCol w:w="3539"/>
        <w:gridCol w:w="5477"/>
      </w:tblGrid>
      <w:tr w:rsidR="00BF64F3" w:rsidRPr="001D6D03" w14:paraId="10545659" w14:textId="77777777" w:rsidTr="00570976">
        <w:tc>
          <w:tcPr>
            <w:tcW w:w="3539" w:type="dxa"/>
          </w:tcPr>
          <w:p w14:paraId="40C1C8E3" w14:textId="4EBF2477" w:rsidR="00BF64F3" w:rsidRPr="001D6D03" w:rsidRDefault="00BF64F3" w:rsidP="00570976">
            <w:pPr>
              <w:rPr>
                <w:rFonts w:ascii="Open Sans" w:hAnsi="Open Sans" w:cs="Open Sans"/>
              </w:rPr>
            </w:pPr>
            <w:r>
              <w:rPr>
                <w:rFonts w:ascii="Open Sans" w:hAnsi="Open Sans" w:cs="Open Sans"/>
              </w:rPr>
              <w:t>Personal behaviour</w:t>
            </w:r>
          </w:p>
        </w:tc>
        <w:tc>
          <w:tcPr>
            <w:tcW w:w="5477" w:type="dxa"/>
          </w:tcPr>
          <w:p w14:paraId="654482A1" w14:textId="77777777" w:rsidR="00BF64F3" w:rsidRPr="001D6D03" w:rsidRDefault="00BF64F3" w:rsidP="00570976">
            <w:pPr>
              <w:rPr>
                <w:rFonts w:ascii="Open Sans" w:hAnsi="Open Sans" w:cs="Open Sans"/>
              </w:rPr>
            </w:pPr>
          </w:p>
        </w:tc>
      </w:tr>
      <w:tr w:rsidR="00BF64F3" w:rsidRPr="001D6D03" w14:paraId="5B461D4C" w14:textId="77777777" w:rsidTr="00570976">
        <w:tc>
          <w:tcPr>
            <w:tcW w:w="3539" w:type="dxa"/>
          </w:tcPr>
          <w:p w14:paraId="0E81517A" w14:textId="3FAC1D6F" w:rsidR="00BF64F3" w:rsidRPr="001D6D03" w:rsidRDefault="00BF64F3" w:rsidP="00570976">
            <w:pPr>
              <w:rPr>
                <w:rFonts w:ascii="Open Sans" w:hAnsi="Open Sans" w:cs="Open Sans"/>
              </w:rPr>
            </w:pPr>
            <w:r>
              <w:rPr>
                <w:rFonts w:ascii="Open Sans" w:hAnsi="Open Sans" w:cs="Open Sans"/>
              </w:rPr>
              <w:t>Interpersonal relationship</w:t>
            </w:r>
          </w:p>
        </w:tc>
        <w:tc>
          <w:tcPr>
            <w:tcW w:w="5477" w:type="dxa"/>
          </w:tcPr>
          <w:p w14:paraId="121F7131" w14:textId="77777777" w:rsidR="00BF64F3" w:rsidRPr="001D6D03" w:rsidRDefault="00BF64F3" w:rsidP="00570976">
            <w:pPr>
              <w:rPr>
                <w:rFonts w:ascii="Open Sans" w:hAnsi="Open Sans" w:cs="Open Sans"/>
              </w:rPr>
            </w:pPr>
          </w:p>
        </w:tc>
      </w:tr>
      <w:tr w:rsidR="00BF64F3" w:rsidRPr="001D6D03" w14:paraId="15012A93" w14:textId="77777777" w:rsidTr="00570976">
        <w:tc>
          <w:tcPr>
            <w:tcW w:w="3539" w:type="dxa"/>
          </w:tcPr>
          <w:p w14:paraId="2BDEC4CD" w14:textId="3CB0231D" w:rsidR="00BF64F3" w:rsidRPr="001D6D03" w:rsidRDefault="00BF64F3" w:rsidP="00570976">
            <w:pPr>
              <w:rPr>
                <w:rFonts w:ascii="Open Sans" w:hAnsi="Open Sans" w:cs="Open Sans"/>
              </w:rPr>
            </w:pPr>
            <w:r>
              <w:rPr>
                <w:rFonts w:ascii="Open Sans" w:hAnsi="Open Sans" w:cs="Open Sans"/>
              </w:rPr>
              <w:t>Perception</w:t>
            </w:r>
          </w:p>
        </w:tc>
        <w:tc>
          <w:tcPr>
            <w:tcW w:w="5477" w:type="dxa"/>
          </w:tcPr>
          <w:p w14:paraId="1C30BE4C" w14:textId="77777777" w:rsidR="00BF64F3" w:rsidRPr="001D6D03" w:rsidRDefault="00BF64F3" w:rsidP="00570976">
            <w:pPr>
              <w:rPr>
                <w:rFonts w:ascii="Open Sans" w:hAnsi="Open Sans" w:cs="Open Sans"/>
              </w:rPr>
            </w:pPr>
          </w:p>
        </w:tc>
      </w:tr>
      <w:tr w:rsidR="00BF64F3" w:rsidRPr="001D6D03" w14:paraId="70B66186" w14:textId="77777777" w:rsidTr="00570976">
        <w:tc>
          <w:tcPr>
            <w:tcW w:w="3539" w:type="dxa"/>
          </w:tcPr>
          <w:p w14:paraId="68CB0F62" w14:textId="72DABDBF" w:rsidR="00BF64F3" w:rsidRPr="001D6D03" w:rsidRDefault="00BF64F3" w:rsidP="00570976">
            <w:pPr>
              <w:rPr>
                <w:rFonts w:ascii="Open Sans" w:hAnsi="Open Sans" w:cs="Open Sans"/>
              </w:rPr>
            </w:pPr>
            <w:r>
              <w:rPr>
                <w:rFonts w:ascii="Open Sans" w:hAnsi="Open Sans" w:cs="Open Sans"/>
              </w:rPr>
              <w:t>Social expectations of others</w:t>
            </w:r>
          </w:p>
        </w:tc>
        <w:tc>
          <w:tcPr>
            <w:tcW w:w="5477" w:type="dxa"/>
          </w:tcPr>
          <w:p w14:paraId="511A1577" w14:textId="77777777" w:rsidR="00BF64F3" w:rsidRPr="001D6D03" w:rsidRDefault="00BF64F3" w:rsidP="00570976">
            <w:pPr>
              <w:rPr>
                <w:rFonts w:ascii="Open Sans" w:hAnsi="Open Sans" w:cs="Open Sans"/>
              </w:rPr>
            </w:pPr>
          </w:p>
        </w:tc>
      </w:tr>
    </w:tbl>
    <w:p w14:paraId="460553F4" w14:textId="77777777" w:rsidR="00537419" w:rsidRPr="004248D9" w:rsidRDefault="00537419" w:rsidP="00537419">
      <w:pPr>
        <w:rPr>
          <w:rFonts w:ascii="Open Sans" w:hAnsi="Open Sans" w:cs="Open Sans"/>
        </w:rPr>
      </w:pPr>
    </w:p>
    <w:p w14:paraId="18A6E4C1" w14:textId="77777777" w:rsidR="00DB250D" w:rsidRDefault="00DB250D">
      <w:pPr>
        <w:rPr>
          <w:rFonts w:ascii="Open Sans" w:hAnsi="Open Sans" w:cs="Open Sans"/>
        </w:rPr>
      </w:pPr>
      <w:r>
        <w:rPr>
          <w:rFonts w:ascii="Open Sans" w:hAnsi="Open Sans" w:cs="Open Sans"/>
        </w:rPr>
        <w:br w:type="page"/>
      </w:r>
    </w:p>
    <w:p w14:paraId="29AF8FC4" w14:textId="77777777" w:rsidR="00694BA7" w:rsidRPr="00694BA7" w:rsidRDefault="00694BA7" w:rsidP="00694BA7">
      <w:pPr>
        <w:spacing w:after="0"/>
        <w:rPr>
          <w:rFonts w:ascii="Open Sans" w:hAnsi="Open Sans" w:cs="Open Sans"/>
          <w:b/>
          <w:lang w:val="en-AU"/>
        </w:rPr>
      </w:pPr>
      <w:r w:rsidRPr="00694BA7">
        <w:rPr>
          <w:rFonts w:ascii="Open Sans" w:hAnsi="Open Sans" w:cs="Open Sans"/>
          <w:b/>
          <w:lang w:val="en-AU"/>
        </w:rPr>
        <w:lastRenderedPageBreak/>
        <w:t>Short Answer Questions</w:t>
      </w:r>
    </w:p>
    <w:p w14:paraId="4F2B2CB7" w14:textId="77777777" w:rsidR="00694BA7" w:rsidRPr="00694BA7" w:rsidRDefault="00694BA7" w:rsidP="00694BA7">
      <w:pPr>
        <w:spacing w:after="0"/>
        <w:rPr>
          <w:rFonts w:ascii="Open Sans" w:hAnsi="Open Sans" w:cs="Open Sans"/>
          <w:lang w:val="en-AU"/>
        </w:rPr>
      </w:pPr>
    </w:p>
    <w:tbl>
      <w:tblPr>
        <w:tblStyle w:val="TableGrid"/>
        <w:tblW w:w="0" w:type="auto"/>
        <w:tblLayout w:type="fixed"/>
        <w:tblLook w:val="04A0" w:firstRow="1" w:lastRow="0" w:firstColumn="1" w:lastColumn="0" w:noHBand="0" w:noVBand="1"/>
      </w:tblPr>
      <w:tblGrid>
        <w:gridCol w:w="1413"/>
        <w:gridCol w:w="709"/>
        <w:gridCol w:w="708"/>
        <w:gridCol w:w="1560"/>
        <w:gridCol w:w="708"/>
        <w:gridCol w:w="709"/>
        <w:gridCol w:w="1559"/>
        <w:gridCol w:w="709"/>
        <w:gridCol w:w="851"/>
      </w:tblGrid>
      <w:tr w:rsidR="00694BA7" w:rsidRPr="00694BA7" w14:paraId="17AA988E" w14:textId="77777777" w:rsidTr="00570976">
        <w:tc>
          <w:tcPr>
            <w:tcW w:w="1413" w:type="dxa"/>
          </w:tcPr>
          <w:p w14:paraId="465F5281"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Q Number</w:t>
            </w:r>
          </w:p>
        </w:tc>
        <w:tc>
          <w:tcPr>
            <w:tcW w:w="709" w:type="dxa"/>
            <w:tcBorders>
              <w:bottom w:val="single" w:sz="4" w:space="0" w:color="auto"/>
            </w:tcBorders>
          </w:tcPr>
          <w:p w14:paraId="51ECF987"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S</w:t>
            </w:r>
          </w:p>
        </w:tc>
        <w:tc>
          <w:tcPr>
            <w:tcW w:w="708" w:type="dxa"/>
            <w:tcBorders>
              <w:bottom w:val="single" w:sz="4" w:space="0" w:color="auto"/>
            </w:tcBorders>
          </w:tcPr>
          <w:p w14:paraId="0B2D81A5"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NYS</w:t>
            </w:r>
          </w:p>
        </w:tc>
        <w:tc>
          <w:tcPr>
            <w:tcW w:w="1560" w:type="dxa"/>
            <w:tcBorders>
              <w:bottom w:val="single" w:sz="4" w:space="0" w:color="auto"/>
            </w:tcBorders>
          </w:tcPr>
          <w:p w14:paraId="6BD342FF"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Q Number</w:t>
            </w:r>
          </w:p>
        </w:tc>
        <w:tc>
          <w:tcPr>
            <w:tcW w:w="708" w:type="dxa"/>
            <w:tcBorders>
              <w:bottom w:val="single" w:sz="4" w:space="0" w:color="auto"/>
            </w:tcBorders>
          </w:tcPr>
          <w:p w14:paraId="22BE2959"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S</w:t>
            </w:r>
          </w:p>
        </w:tc>
        <w:tc>
          <w:tcPr>
            <w:tcW w:w="709" w:type="dxa"/>
            <w:tcBorders>
              <w:bottom w:val="single" w:sz="4" w:space="0" w:color="auto"/>
            </w:tcBorders>
          </w:tcPr>
          <w:p w14:paraId="744506C8"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NYS</w:t>
            </w:r>
          </w:p>
        </w:tc>
        <w:tc>
          <w:tcPr>
            <w:tcW w:w="1559" w:type="dxa"/>
            <w:tcBorders>
              <w:bottom w:val="single" w:sz="4" w:space="0" w:color="auto"/>
            </w:tcBorders>
          </w:tcPr>
          <w:p w14:paraId="1722237D"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Q Number</w:t>
            </w:r>
          </w:p>
        </w:tc>
        <w:tc>
          <w:tcPr>
            <w:tcW w:w="709" w:type="dxa"/>
            <w:tcBorders>
              <w:bottom w:val="single" w:sz="4" w:space="0" w:color="auto"/>
            </w:tcBorders>
          </w:tcPr>
          <w:p w14:paraId="13B83D91"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S</w:t>
            </w:r>
          </w:p>
        </w:tc>
        <w:tc>
          <w:tcPr>
            <w:tcW w:w="851" w:type="dxa"/>
            <w:tcBorders>
              <w:bottom w:val="single" w:sz="4" w:space="0" w:color="auto"/>
            </w:tcBorders>
          </w:tcPr>
          <w:p w14:paraId="1E1E9E46"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NYS</w:t>
            </w:r>
          </w:p>
        </w:tc>
      </w:tr>
      <w:tr w:rsidR="00694BA7" w:rsidRPr="00694BA7" w14:paraId="5B76001D" w14:textId="77777777" w:rsidTr="00570976">
        <w:tc>
          <w:tcPr>
            <w:tcW w:w="1413" w:type="dxa"/>
          </w:tcPr>
          <w:p w14:paraId="06AB511D"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w:t>
            </w:r>
          </w:p>
          <w:p w14:paraId="75536A9F" w14:textId="77777777" w:rsidR="00694BA7" w:rsidRPr="00694BA7" w:rsidRDefault="00694BA7" w:rsidP="00570976">
            <w:pPr>
              <w:rPr>
                <w:rFonts w:ascii="Open Sans" w:hAnsi="Open Sans" w:cs="Open Sans"/>
                <w:lang w:val="en-AU"/>
              </w:rPr>
            </w:pPr>
          </w:p>
        </w:tc>
        <w:tc>
          <w:tcPr>
            <w:tcW w:w="709" w:type="dxa"/>
            <w:shd w:val="clear" w:color="auto" w:fill="F2F2F2"/>
          </w:tcPr>
          <w:p w14:paraId="1C2E5298" w14:textId="77777777" w:rsidR="00694BA7" w:rsidRPr="00694BA7" w:rsidRDefault="00694BA7" w:rsidP="00570976">
            <w:pPr>
              <w:rPr>
                <w:rFonts w:ascii="Open Sans" w:hAnsi="Open Sans" w:cs="Open Sans"/>
                <w:lang w:val="en-AU"/>
              </w:rPr>
            </w:pPr>
          </w:p>
        </w:tc>
        <w:tc>
          <w:tcPr>
            <w:tcW w:w="708" w:type="dxa"/>
            <w:shd w:val="clear" w:color="auto" w:fill="F2F2F2"/>
          </w:tcPr>
          <w:p w14:paraId="38235C5F" w14:textId="77777777" w:rsidR="00694BA7" w:rsidRPr="00694BA7" w:rsidRDefault="00694BA7" w:rsidP="00570976">
            <w:pPr>
              <w:rPr>
                <w:rFonts w:ascii="Open Sans" w:hAnsi="Open Sans" w:cs="Open Sans"/>
                <w:lang w:val="en-AU"/>
              </w:rPr>
            </w:pPr>
          </w:p>
        </w:tc>
        <w:tc>
          <w:tcPr>
            <w:tcW w:w="1560" w:type="dxa"/>
            <w:shd w:val="clear" w:color="auto" w:fill="FFFFFF"/>
          </w:tcPr>
          <w:p w14:paraId="3F9B8978"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9</w:t>
            </w:r>
          </w:p>
          <w:p w14:paraId="4CF59C15" w14:textId="77777777" w:rsidR="00694BA7" w:rsidRPr="00694BA7" w:rsidRDefault="00694BA7" w:rsidP="00570976">
            <w:pPr>
              <w:rPr>
                <w:rFonts w:ascii="Open Sans" w:hAnsi="Open Sans" w:cs="Open Sans"/>
                <w:lang w:val="en-AU"/>
              </w:rPr>
            </w:pPr>
          </w:p>
        </w:tc>
        <w:tc>
          <w:tcPr>
            <w:tcW w:w="708" w:type="dxa"/>
            <w:shd w:val="clear" w:color="auto" w:fill="F2F2F2"/>
          </w:tcPr>
          <w:p w14:paraId="0571A328" w14:textId="77777777" w:rsidR="00694BA7" w:rsidRPr="00694BA7" w:rsidRDefault="00694BA7" w:rsidP="00570976">
            <w:pPr>
              <w:rPr>
                <w:rFonts w:ascii="Open Sans" w:hAnsi="Open Sans" w:cs="Open Sans"/>
                <w:lang w:val="en-AU"/>
              </w:rPr>
            </w:pPr>
          </w:p>
        </w:tc>
        <w:tc>
          <w:tcPr>
            <w:tcW w:w="709" w:type="dxa"/>
            <w:shd w:val="clear" w:color="auto" w:fill="F2F2F2"/>
          </w:tcPr>
          <w:p w14:paraId="738CDA9E" w14:textId="77777777" w:rsidR="00694BA7" w:rsidRPr="00694BA7" w:rsidRDefault="00694BA7" w:rsidP="00570976">
            <w:pPr>
              <w:rPr>
                <w:rFonts w:ascii="Open Sans" w:hAnsi="Open Sans" w:cs="Open Sans"/>
                <w:lang w:val="en-AU"/>
              </w:rPr>
            </w:pPr>
          </w:p>
        </w:tc>
        <w:tc>
          <w:tcPr>
            <w:tcW w:w="1559" w:type="dxa"/>
            <w:shd w:val="clear" w:color="auto" w:fill="FFFFFF"/>
          </w:tcPr>
          <w:p w14:paraId="7DABDC3A"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17</w:t>
            </w:r>
          </w:p>
          <w:p w14:paraId="452C8E96" w14:textId="77777777" w:rsidR="00694BA7" w:rsidRPr="00694BA7" w:rsidRDefault="00694BA7" w:rsidP="00570976">
            <w:pPr>
              <w:rPr>
                <w:rFonts w:ascii="Open Sans" w:hAnsi="Open Sans" w:cs="Open Sans"/>
                <w:lang w:val="en-AU"/>
              </w:rPr>
            </w:pPr>
          </w:p>
        </w:tc>
        <w:tc>
          <w:tcPr>
            <w:tcW w:w="709" w:type="dxa"/>
            <w:shd w:val="clear" w:color="auto" w:fill="F2F2F2"/>
          </w:tcPr>
          <w:p w14:paraId="5966F186" w14:textId="77777777" w:rsidR="00694BA7" w:rsidRPr="00694BA7" w:rsidRDefault="00694BA7" w:rsidP="00570976">
            <w:pPr>
              <w:rPr>
                <w:rFonts w:ascii="Open Sans" w:hAnsi="Open Sans" w:cs="Open Sans"/>
                <w:lang w:val="en-AU"/>
              </w:rPr>
            </w:pPr>
          </w:p>
        </w:tc>
        <w:tc>
          <w:tcPr>
            <w:tcW w:w="851" w:type="dxa"/>
            <w:shd w:val="clear" w:color="auto" w:fill="F2F2F2"/>
          </w:tcPr>
          <w:p w14:paraId="5D4C8422" w14:textId="77777777" w:rsidR="00694BA7" w:rsidRPr="00694BA7" w:rsidRDefault="00694BA7" w:rsidP="00570976">
            <w:pPr>
              <w:rPr>
                <w:rFonts w:ascii="Open Sans" w:hAnsi="Open Sans" w:cs="Open Sans"/>
                <w:lang w:val="en-AU"/>
              </w:rPr>
            </w:pPr>
          </w:p>
        </w:tc>
      </w:tr>
      <w:tr w:rsidR="00694BA7" w:rsidRPr="00694BA7" w14:paraId="1216E44B" w14:textId="77777777" w:rsidTr="00570976">
        <w:tc>
          <w:tcPr>
            <w:tcW w:w="1413" w:type="dxa"/>
          </w:tcPr>
          <w:p w14:paraId="58EF4ABA"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2</w:t>
            </w:r>
          </w:p>
          <w:p w14:paraId="6F129483" w14:textId="77777777" w:rsidR="00694BA7" w:rsidRPr="00694BA7" w:rsidRDefault="00694BA7" w:rsidP="00570976">
            <w:pPr>
              <w:rPr>
                <w:rFonts w:ascii="Open Sans" w:hAnsi="Open Sans" w:cs="Open Sans"/>
                <w:lang w:val="en-AU"/>
              </w:rPr>
            </w:pPr>
          </w:p>
        </w:tc>
        <w:tc>
          <w:tcPr>
            <w:tcW w:w="709" w:type="dxa"/>
            <w:shd w:val="clear" w:color="auto" w:fill="F2F2F2"/>
          </w:tcPr>
          <w:p w14:paraId="36D868B7" w14:textId="77777777" w:rsidR="00694BA7" w:rsidRPr="00694BA7" w:rsidRDefault="00694BA7" w:rsidP="00570976">
            <w:pPr>
              <w:rPr>
                <w:rFonts w:ascii="Open Sans" w:hAnsi="Open Sans" w:cs="Open Sans"/>
                <w:lang w:val="en-AU"/>
              </w:rPr>
            </w:pPr>
          </w:p>
        </w:tc>
        <w:tc>
          <w:tcPr>
            <w:tcW w:w="708" w:type="dxa"/>
            <w:shd w:val="clear" w:color="auto" w:fill="F2F2F2"/>
          </w:tcPr>
          <w:p w14:paraId="27360987" w14:textId="77777777" w:rsidR="00694BA7" w:rsidRPr="00694BA7" w:rsidRDefault="00694BA7" w:rsidP="00570976">
            <w:pPr>
              <w:rPr>
                <w:rFonts w:ascii="Open Sans" w:hAnsi="Open Sans" w:cs="Open Sans"/>
                <w:lang w:val="en-AU"/>
              </w:rPr>
            </w:pPr>
          </w:p>
        </w:tc>
        <w:tc>
          <w:tcPr>
            <w:tcW w:w="1560" w:type="dxa"/>
            <w:shd w:val="clear" w:color="auto" w:fill="FFFFFF"/>
          </w:tcPr>
          <w:p w14:paraId="5F1839BC"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10</w:t>
            </w:r>
          </w:p>
          <w:p w14:paraId="3F6BDC41" w14:textId="77777777" w:rsidR="00694BA7" w:rsidRPr="00694BA7" w:rsidRDefault="00694BA7" w:rsidP="00570976">
            <w:pPr>
              <w:rPr>
                <w:rFonts w:ascii="Open Sans" w:hAnsi="Open Sans" w:cs="Open Sans"/>
                <w:lang w:val="en-AU"/>
              </w:rPr>
            </w:pPr>
          </w:p>
        </w:tc>
        <w:tc>
          <w:tcPr>
            <w:tcW w:w="708" w:type="dxa"/>
            <w:shd w:val="clear" w:color="auto" w:fill="F2F2F2"/>
          </w:tcPr>
          <w:p w14:paraId="27ED863A" w14:textId="77777777" w:rsidR="00694BA7" w:rsidRPr="00694BA7" w:rsidRDefault="00694BA7" w:rsidP="00570976">
            <w:pPr>
              <w:rPr>
                <w:rFonts w:ascii="Open Sans" w:hAnsi="Open Sans" w:cs="Open Sans"/>
                <w:lang w:val="en-AU"/>
              </w:rPr>
            </w:pPr>
          </w:p>
        </w:tc>
        <w:tc>
          <w:tcPr>
            <w:tcW w:w="709" w:type="dxa"/>
            <w:shd w:val="clear" w:color="auto" w:fill="F2F2F2"/>
          </w:tcPr>
          <w:p w14:paraId="5E432607" w14:textId="77777777" w:rsidR="00694BA7" w:rsidRPr="00694BA7" w:rsidRDefault="00694BA7" w:rsidP="00570976">
            <w:pPr>
              <w:rPr>
                <w:rFonts w:ascii="Open Sans" w:hAnsi="Open Sans" w:cs="Open Sans"/>
                <w:lang w:val="en-AU"/>
              </w:rPr>
            </w:pPr>
          </w:p>
        </w:tc>
        <w:tc>
          <w:tcPr>
            <w:tcW w:w="1559" w:type="dxa"/>
            <w:shd w:val="clear" w:color="auto" w:fill="FFFFFF"/>
          </w:tcPr>
          <w:p w14:paraId="5116B4E8"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18</w:t>
            </w:r>
          </w:p>
          <w:p w14:paraId="6F27045E" w14:textId="77777777" w:rsidR="00694BA7" w:rsidRPr="00694BA7" w:rsidRDefault="00694BA7" w:rsidP="00570976">
            <w:pPr>
              <w:rPr>
                <w:rFonts w:ascii="Open Sans" w:hAnsi="Open Sans" w:cs="Open Sans"/>
                <w:lang w:val="en-AU"/>
              </w:rPr>
            </w:pPr>
          </w:p>
        </w:tc>
        <w:tc>
          <w:tcPr>
            <w:tcW w:w="709" w:type="dxa"/>
            <w:shd w:val="clear" w:color="auto" w:fill="F2F2F2"/>
          </w:tcPr>
          <w:p w14:paraId="46DF6D0E" w14:textId="77777777" w:rsidR="00694BA7" w:rsidRPr="00694BA7" w:rsidRDefault="00694BA7" w:rsidP="00570976">
            <w:pPr>
              <w:rPr>
                <w:rFonts w:ascii="Open Sans" w:hAnsi="Open Sans" w:cs="Open Sans"/>
                <w:lang w:val="en-AU"/>
              </w:rPr>
            </w:pPr>
          </w:p>
        </w:tc>
        <w:tc>
          <w:tcPr>
            <w:tcW w:w="851" w:type="dxa"/>
            <w:shd w:val="clear" w:color="auto" w:fill="F2F2F2"/>
          </w:tcPr>
          <w:p w14:paraId="046782F0" w14:textId="77777777" w:rsidR="00694BA7" w:rsidRPr="00694BA7" w:rsidRDefault="00694BA7" w:rsidP="00570976">
            <w:pPr>
              <w:rPr>
                <w:rFonts w:ascii="Open Sans" w:hAnsi="Open Sans" w:cs="Open Sans"/>
                <w:lang w:val="en-AU"/>
              </w:rPr>
            </w:pPr>
          </w:p>
        </w:tc>
      </w:tr>
      <w:tr w:rsidR="00694BA7" w:rsidRPr="00694BA7" w14:paraId="529420C0" w14:textId="77777777" w:rsidTr="00570976">
        <w:tc>
          <w:tcPr>
            <w:tcW w:w="1413" w:type="dxa"/>
          </w:tcPr>
          <w:p w14:paraId="1340C014"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3</w:t>
            </w:r>
          </w:p>
          <w:p w14:paraId="361586E6" w14:textId="77777777" w:rsidR="00694BA7" w:rsidRPr="00694BA7" w:rsidRDefault="00694BA7" w:rsidP="00570976">
            <w:pPr>
              <w:rPr>
                <w:rFonts w:ascii="Open Sans" w:hAnsi="Open Sans" w:cs="Open Sans"/>
                <w:lang w:val="en-AU"/>
              </w:rPr>
            </w:pPr>
          </w:p>
        </w:tc>
        <w:tc>
          <w:tcPr>
            <w:tcW w:w="709" w:type="dxa"/>
            <w:shd w:val="clear" w:color="auto" w:fill="F2F2F2"/>
          </w:tcPr>
          <w:p w14:paraId="72E4F1E7" w14:textId="77777777" w:rsidR="00694BA7" w:rsidRPr="00694BA7" w:rsidRDefault="00694BA7" w:rsidP="00570976">
            <w:pPr>
              <w:rPr>
                <w:rFonts w:ascii="Open Sans" w:hAnsi="Open Sans" w:cs="Open Sans"/>
                <w:lang w:val="en-AU"/>
              </w:rPr>
            </w:pPr>
          </w:p>
        </w:tc>
        <w:tc>
          <w:tcPr>
            <w:tcW w:w="708" w:type="dxa"/>
            <w:shd w:val="clear" w:color="auto" w:fill="F2F2F2"/>
          </w:tcPr>
          <w:p w14:paraId="54212EA4" w14:textId="77777777" w:rsidR="00694BA7" w:rsidRPr="00694BA7" w:rsidRDefault="00694BA7" w:rsidP="00570976">
            <w:pPr>
              <w:rPr>
                <w:rFonts w:ascii="Open Sans" w:hAnsi="Open Sans" w:cs="Open Sans"/>
                <w:lang w:val="en-AU"/>
              </w:rPr>
            </w:pPr>
          </w:p>
        </w:tc>
        <w:tc>
          <w:tcPr>
            <w:tcW w:w="1560" w:type="dxa"/>
            <w:shd w:val="clear" w:color="auto" w:fill="FFFFFF"/>
          </w:tcPr>
          <w:p w14:paraId="18073002"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11</w:t>
            </w:r>
          </w:p>
          <w:p w14:paraId="66C97BD0" w14:textId="77777777" w:rsidR="00694BA7" w:rsidRPr="00694BA7" w:rsidRDefault="00694BA7" w:rsidP="00570976">
            <w:pPr>
              <w:rPr>
                <w:rFonts w:ascii="Open Sans" w:hAnsi="Open Sans" w:cs="Open Sans"/>
                <w:lang w:val="en-AU"/>
              </w:rPr>
            </w:pPr>
          </w:p>
        </w:tc>
        <w:tc>
          <w:tcPr>
            <w:tcW w:w="708" w:type="dxa"/>
            <w:shd w:val="clear" w:color="auto" w:fill="F2F2F2"/>
          </w:tcPr>
          <w:p w14:paraId="5A9FD884" w14:textId="77777777" w:rsidR="00694BA7" w:rsidRPr="00694BA7" w:rsidRDefault="00694BA7" w:rsidP="00570976">
            <w:pPr>
              <w:rPr>
                <w:rFonts w:ascii="Open Sans" w:hAnsi="Open Sans" w:cs="Open Sans"/>
                <w:lang w:val="en-AU"/>
              </w:rPr>
            </w:pPr>
          </w:p>
        </w:tc>
        <w:tc>
          <w:tcPr>
            <w:tcW w:w="709" w:type="dxa"/>
            <w:shd w:val="clear" w:color="auto" w:fill="F2F2F2"/>
          </w:tcPr>
          <w:p w14:paraId="414226C1" w14:textId="77777777" w:rsidR="00694BA7" w:rsidRPr="00694BA7" w:rsidRDefault="00694BA7" w:rsidP="00570976">
            <w:pPr>
              <w:rPr>
                <w:rFonts w:ascii="Open Sans" w:hAnsi="Open Sans" w:cs="Open Sans"/>
                <w:lang w:val="en-AU"/>
              </w:rPr>
            </w:pPr>
          </w:p>
        </w:tc>
        <w:tc>
          <w:tcPr>
            <w:tcW w:w="1559" w:type="dxa"/>
            <w:shd w:val="clear" w:color="auto" w:fill="FFFFFF"/>
          </w:tcPr>
          <w:p w14:paraId="21D59C0C"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19</w:t>
            </w:r>
          </w:p>
          <w:p w14:paraId="1AD03B59" w14:textId="77777777" w:rsidR="00694BA7" w:rsidRPr="00694BA7" w:rsidRDefault="00694BA7" w:rsidP="00570976">
            <w:pPr>
              <w:rPr>
                <w:rFonts w:ascii="Open Sans" w:hAnsi="Open Sans" w:cs="Open Sans"/>
                <w:lang w:val="en-AU"/>
              </w:rPr>
            </w:pPr>
          </w:p>
        </w:tc>
        <w:tc>
          <w:tcPr>
            <w:tcW w:w="709" w:type="dxa"/>
            <w:shd w:val="clear" w:color="auto" w:fill="F2F2F2"/>
          </w:tcPr>
          <w:p w14:paraId="418187A5" w14:textId="77777777" w:rsidR="00694BA7" w:rsidRPr="00694BA7" w:rsidRDefault="00694BA7" w:rsidP="00570976">
            <w:pPr>
              <w:rPr>
                <w:rFonts w:ascii="Open Sans" w:hAnsi="Open Sans" w:cs="Open Sans"/>
                <w:lang w:val="en-AU"/>
              </w:rPr>
            </w:pPr>
          </w:p>
        </w:tc>
        <w:tc>
          <w:tcPr>
            <w:tcW w:w="851" w:type="dxa"/>
            <w:shd w:val="clear" w:color="auto" w:fill="F2F2F2"/>
          </w:tcPr>
          <w:p w14:paraId="213D9544" w14:textId="77777777" w:rsidR="00694BA7" w:rsidRPr="00694BA7" w:rsidRDefault="00694BA7" w:rsidP="00570976">
            <w:pPr>
              <w:rPr>
                <w:rFonts w:ascii="Open Sans" w:hAnsi="Open Sans" w:cs="Open Sans"/>
                <w:lang w:val="en-AU"/>
              </w:rPr>
            </w:pPr>
          </w:p>
        </w:tc>
      </w:tr>
      <w:tr w:rsidR="00694BA7" w:rsidRPr="00694BA7" w14:paraId="0C1A3CD5" w14:textId="77777777" w:rsidTr="00570976">
        <w:tc>
          <w:tcPr>
            <w:tcW w:w="1413" w:type="dxa"/>
          </w:tcPr>
          <w:p w14:paraId="17B957CB"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4</w:t>
            </w:r>
          </w:p>
          <w:p w14:paraId="3C69CBC1" w14:textId="77777777" w:rsidR="00694BA7" w:rsidRPr="00694BA7" w:rsidRDefault="00694BA7" w:rsidP="00570976">
            <w:pPr>
              <w:rPr>
                <w:rFonts w:ascii="Open Sans" w:hAnsi="Open Sans" w:cs="Open Sans"/>
                <w:lang w:val="en-AU"/>
              </w:rPr>
            </w:pPr>
          </w:p>
        </w:tc>
        <w:tc>
          <w:tcPr>
            <w:tcW w:w="709" w:type="dxa"/>
            <w:shd w:val="clear" w:color="auto" w:fill="F2F2F2"/>
          </w:tcPr>
          <w:p w14:paraId="41BA901E" w14:textId="77777777" w:rsidR="00694BA7" w:rsidRPr="00694BA7" w:rsidRDefault="00694BA7" w:rsidP="00570976">
            <w:pPr>
              <w:rPr>
                <w:rFonts w:ascii="Open Sans" w:hAnsi="Open Sans" w:cs="Open Sans"/>
                <w:lang w:val="en-AU"/>
              </w:rPr>
            </w:pPr>
          </w:p>
        </w:tc>
        <w:tc>
          <w:tcPr>
            <w:tcW w:w="708" w:type="dxa"/>
            <w:shd w:val="clear" w:color="auto" w:fill="F2F2F2"/>
          </w:tcPr>
          <w:p w14:paraId="2D37A30B" w14:textId="77777777" w:rsidR="00694BA7" w:rsidRPr="00694BA7" w:rsidRDefault="00694BA7" w:rsidP="00570976">
            <w:pPr>
              <w:rPr>
                <w:rFonts w:ascii="Open Sans" w:hAnsi="Open Sans" w:cs="Open Sans"/>
                <w:lang w:val="en-AU"/>
              </w:rPr>
            </w:pPr>
          </w:p>
        </w:tc>
        <w:tc>
          <w:tcPr>
            <w:tcW w:w="1560" w:type="dxa"/>
            <w:shd w:val="clear" w:color="auto" w:fill="FFFFFF"/>
          </w:tcPr>
          <w:p w14:paraId="4A76B629"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12</w:t>
            </w:r>
          </w:p>
          <w:p w14:paraId="47372294" w14:textId="77777777" w:rsidR="00694BA7" w:rsidRPr="00694BA7" w:rsidRDefault="00694BA7" w:rsidP="00570976">
            <w:pPr>
              <w:rPr>
                <w:rFonts w:ascii="Open Sans" w:hAnsi="Open Sans" w:cs="Open Sans"/>
                <w:lang w:val="en-AU"/>
              </w:rPr>
            </w:pPr>
          </w:p>
        </w:tc>
        <w:tc>
          <w:tcPr>
            <w:tcW w:w="708" w:type="dxa"/>
            <w:shd w:val="clear" w:color="auto" w:fill="F2F2F2"/>
          </w:tcPr>
          <w:p w14:paraId="29365FE2" w14:textId="77777777" w:rsidR="00694BA7" w:rsidRPr="00694BA7" w:rsidRDefault="00694BA7" w:rsidP="00570976">
            <w:pPr>
              <w:rPr>
                <w:rFonts w:ascii="Open Sans" w:hAnsi="Open Sans" w:cs="Open Sans"/>
                <w:lang w:val="en-AU"/>
              </w:rPr>
            </w:pPr>
          </w:p>
        </w:tc>
        <w:tc>
          <w:tcPr>
            <w:tcW w:w="709" w:type="dxa"/>
            <w:shd w:val="clear" w:color="auto" w:fill="F2F2F2"/>
          </w:tcPr>
          <w:p w14:paraId="26092BF5" w14:textId="77777777" w:rsidR="00694BA7" w:rsidRPr="00694BA7" w:rsidRDefault="00694BA7" w:rsidP="00570976">
            <w:pPr>
              <w:rPr>
                <w:rFonts w:ascii="Open Sans" w:hAnsi="Open Sans" w:cs="Open Sans"/>
                <w:lang w:val="en-AU"/>
              </w:rPr>
            </w:pPr>
          </w:p>
        </w:tc>
        <w:tc>
          <w:tcPr>
            <w:tcW w:w="1559" w:type="dxa"/>
            <w:shd w:val="clear" w:color="auto" w:fill="FFFFFF"/>
          </w:tcPr>
          <w:p w14:paraId="48E81B16"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20</w:t>
            </w:r>
          </w:p>
          <w:p w14:paraId="0B6406F8" w14:textId="77777777" w:rsidR="00694BA7" w:rsidRPr="00694BA7" w:rsidRDefault="00694BA7" w:rsidP="00570976">
            <w:pPr>
              <w:rPr>
                <w:rFonts w:ascii="Open Sans" w:hAnsi="Open Sans" w:cs="Open Sans"/>
                <w:lang w:val="en-AU"/>
              </w:rPr>
            </w:pPr>
          </w:p>
        </w:tc>
        <w:tc>
          <w:tcPr>
            <w:tcW w:w="709" w:type="dxa"/>
            <w:shd w:val="clear" w:color="auto" w:fill="F2F2F2"/>
          </w:tcPr>
          <w:p w14:paraId="176C01C2" w14:textId="77777777" w:rsidR="00694BA7" w:rsidRPr="00694BA7" w:rsidRDefault="00694BA7" w:rsidP="00570976">
            <w:pPr>
              <w:rPr>
                <w:rFonts w:ascii="Open Sans" w:hAnsi="Open Sans" w:cs="Open Sans"/>
                <w:lang w:val="en-AU"/>
              </w:rPr>
            </w:pPr>
          </w:p>
        </w:tc>
        <w:tc>
          <w:tcPr>
            <w:tcW w:w="851" w:type="dxa"/>
            <w:shd w:val="clear" w:color="auto" w:fill="F2F2F2"/>
          </w:tcPr>
          <w:p w14:paraId="258C22A8" w14:textId="77777777" w:rsidR="00694BA7" w:rsidRPr="00694BA7" w:rsidRDefault="00694BA7" w:rsidP="00570976">
            <w:pPr>
              <w:rPr>
                <w:rFonts w:ascii="Open Sans" w:hAnsi="Open Sans" w:cs="Open Sans"/>
                <w:lang w:val="en-AU"/>
              </w:rPr>
            </w:pPr>
          </w:p>
        </w:tc>
      </w:tr>
      <w:tr w:rsidR="00694BA7" w:rsidRPr="00694BA7" w14:paraId="730A048A" w14:textId="77777777" w:rsidTr="00570976">
        <w:tc>
          <w:tcPr>
            <w:tcW w:w="1413" w:type="dxa"/>
            <w:tcBorders>
              <w:bottom w:val="single" w:sz="4" w:space="0" w:color="auto"/>
            </w:tcBorders>
          </w:tcPr>
          <w:p w14:paraId="659C7AE3"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5</w:t>
            </w:r>
          </w:p>
          <w:p w14:paraId="3F23498E"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47C9A66D"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1E027546" w14:textId="77777777" w:rsidR="00694BA7" w:rsidRPr="00694BA7" w:rsidRDefault="00694BA7" w:rsidP="00570976">
            <w:pPr>
              <w:rPr>
                <w:rFonts w:ascii="Open Sans" w:hAnsi="Open Sans" w:cs="Open Sans"/>
                <w:lang w:val="en-AU"/>
              </w:rPr>
            </w:pPr>
          </w:p>
        </w:tc>
        <w:tc>
          <w:tcPr>
            <w:tcW w:w="1560" w:type="dxa"/>
            <w:tcBorders>
              <w:bottom w:val="single" w:sz="4" w:space="0" w:color="auto"/>
            </w:tcBorders>
            <w:shd w:val="clear" w:color="auto" w:fill="FFFFFF"/>
          </w:tcPr>
          <w:p w14:paraId="5F59B174"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13</w:t>
            </w:r>
          </w:p>
          <w:p w14:paraId="0EF9A3BB"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1A0B08B0"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345913EA" w14:textId="77777777" w:rsidR="00694BA7" w:rsidRPr="00694BA7" w:rsidRDefault="00694BA7" w:rsidP="00570976">
            <w:pPr>
              <w:rPr>
                <w:rFonts w:ascii="Open Sans" w:hAnsi="Open Sans" w:cs="Open Sans"/>
                <w:lang w:val="en-AU"/>
              </w:rPr>
            </w:pPr>
          </w:p>
        </w:tc>
        <w:tc>
          <w:tcPr>
            <w:tcW w:w="1559" w:type="dxa"/>
            <w:tcBorders>
              <w:bottom w:val="single" w:sz="4" w:space="0" w:color="auto"/>
            </w:tcBorders>
            <w:shd w:val="clear" w:color="auto" w:fill="FFFFFF"/>
          </w:tcPr>
          <w:p w14:paraId="585DD8E4"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21</w:t>
            </w:r>
          </w:p>
          <w:p w14:paraId="23567759"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472D66FA" w14:textId="77777777" w:rsidR="00694BA7" w:rsidRPr="00694BA7" w:rsidRDefault="00694BA7" w:rsidP="00570976">
            <w:pPr>
              <w:rPr>
                <w:rFonts w:ascii="Open Sans" w:hAnsi="Open Sans" w:cs="Open Sans"/>
                <w:lang w:val="en-AU"/>
              </w:rPr>
            </w:pPr>
          </w:p>
        </w:tc>
        <w:tc>
          <w:tcPr>
            <w:tcW w:w="851" w:type="dxa"/>
            <w:tcBorders>
              <w:bottom w:val="single" w:sz="4" w:space="0" w:color="auto"/>
            </w:tcBorders>
            <w:shd w:val="clear" w:color="auto" w:fill="F2F2F2"/>
          </w:tcPr>
          <w:p w14:paraId="33D44FE6" w14:textId="77777777" w:rsidR="00694BA7" w:rsidRPr="00694BA7" w:rsidRDefault="00694BA7" w:rsidP="00570976">
            <w:pPr>
              <w:rPr>
                <w:rFonts w:ascii="Open Sans" w:hAnsi="Open Sans" w:cs="Open Sans"/>
                <w:lang w:val="en-AU"/>
              </w:rPr>
            </w:pPr>
          </w:p>
        </w:tc>
      </w:tr>
      <w:tr w:rsidR="00694BA7" w:rsidRPr="00694BA7" w14:paraId="022685B3" w14:textId="77777777" w:rsidTr="00570976">
        <w:tc>
          <w:tcPr>
            <w:tcW w:w="1413" w:type="dxa"/>
            <w:tcBorders>
              <w:bottom w:val="single" w:sz="4" w:space="0" w:color="auto"/>
            </w:tcBorders>
          </w:tcPr>
          <w:p w14:paraId="625D281A"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6</w:t>
            </w:r>
          </w:p>
          <w:p w14:paraId="2AD864F5"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4AA5D9FA"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57A836E4" w14:textId="77777777" w:rsidR="00694BA7" w:rsidRPr="00694BA7" w:rsidRDefault="00694BA7" w:rsidP="00570976">
            <w:pPr>
              <w:rPr>
                <w:rFonts w:ascii="Open Sans" w:hAnsi="Open Sans" w:cs="Open Sans"/>
                <w:lang w:val="en-AU"/>
              </w:rPr>
            </w:pPr>
          </w:p>
        </w:tc>
        <w:tc>
          <w:tcPr>
            <w:tcW w:w="1560" w:type="dxa"/>
            <w:tcBorders>
              <w:bottom w:val="single" w:sz="4" w:space="0" w:color="auto"/>
            </w:tcBorders>
            <w:shd w:val="clear" w:color="auto" w:fill="FFFFFF"/>
          </w:tcPr>
          <w:p w14:paraId="6B4EB852"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14</w:t>
            </w:r>
          </w:p>
          <w:p w14:paraId="4602066B"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56BD0E9C"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2DE66B69" w14:textId="77777777" w:rsidR="00694BA7" w:rsidRPr="00694BA7" w:rsidRDefault="00694BA7" w:rsidP="00570976">
            <w:pPr>
              <w:rPr>
                <w:rFonts w:ascii="Open Sans" w:hAnsi="Open Sans" w:cs="Open Sans"/>
                <w:lang w:val="en-AU"/>
              </w:rPr>
            </w:pPr>
          </w:p>
        </w:tc>
        <w:tc>
          <w:tcPr>
            <w:tcW w:w="1559" w:type="dxa"/>
            <w:tcBorders>
              <w:bottom w:val="single" w:sz="4" w:space="0" w:color="auto"/>
            </w:tcBorders>
            <w:shd w:val="clear" w:color="auto" w:fill="FFFFFF"/>
          </w:tcPr>
          <w:p w14:paraId="7BB374D5"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22</w:t>
            </w:r>
          </w:p>
          <w:p w14:paraId="2E95F97B"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4A909EF4" w14:textId="77777777" w:rsidR="00694BA7" w:rsidRPr="00694BA7" w:rsidRDefault="00694BA7" w:rsidP="00570976">
            <w:pPr>
              <w:rPr>
                <w:rFonts w:ascii="Open Sans" w:hAnsi="Open Sans" w:cs="Open Sans"/>
                <w:lang w:val="en-AU"/>
              </w:rPr>
            </w:pPr>
          </w:p>
        </w:tc>
        <w:tc>
          <w:tcPr>
            <w:tcW w:w="851" w:type="dxa"/>
            <w:tcBorders>
              <w:bottom w:val="single" w:sz="4" w:space="0" w:color="auto"/>
            </w:tcBorders>
            <w:shd w:val="clear" w:color="auto" w:fill="F2F2F2"/>
          </w:tcPr>
          <w:p w14:paraId="292EC41E" w14:textId="77777777" w:rsidR="00694BA7" w:rsidRPr="00694BA7" w:rsidRDefault="00694BA7" w:rsidP="00570976">
            <w:pPr>
              <w:rPr>
                <w:rFonts w:ascii="Open Sans" w:hAnsi="Open Sans" w:cs="Open Sans"/>
                <w:lang w:val="en-AU"/>
              </w:rPr>
            </w:pPr>
          </w:p>
        </w:tc>
      </w:tr>
      <w:tr w:rsidR="00694BA7" w:rsidRPr="00694BA7" w14:paraId="4342A012" w14:textId="77777777" w:rsidTr="00570976">
        <w:tc>
          <w:tcPr>
            <w:tcW w:w="1413" w:type="dxa"/>
            <w:tcBorders>
              <w:bottom w:val="single" w:sz="4" w:space="0" w:color="auto"/>
            </w:tcBorders>
          </w:tcPr>
          <w:p w14:paraId="1AE3CC7E"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7</w:t>
            </w:r>
          </w:p>
          <w:p w14:paraId="3028B48D"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24A3473D"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26F0A39D" w14:textId="77777777" w:rsidR="00694BA7" w:rsidRPr="00694BA7" w:rsidRDefault="00694BA7" w:rsidP="00570976">
            <w:pPr>
              <w:rPr>
                <w:rFonts w:ascii="Open Sans" w:hAnsi="Open Sans" w:cs="Open Sans"/>
                <w:lang w:val="en-AU"/>
              </w:rPr>
            </w:pPr>
          </w:p>
        </w:tc>
        <w:tc>
          <w:tcPr>
            <w:tcW w:w="1560" w:type="dxa"/>
            <w:tcBorders>
              <w:bottom w:val="single" w:sz="4" w:space="0" w:color="auto"/>
            </w:tcBorders>
            <w:shd w:val="clear" w:color="auto" w:fill="FFFFFF"/>
          </w:tcPr>
          <w:p w14:paraId="78C17734"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15</w:t>
            </w:r>
          </w:p>
          <w:p w14:paraId="3106F66F"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7328D391"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00495A51" w14:textId="77777777" w:rsidR="00694BA7" w:rsidRPr="00694BA7" w:rsidRDefault="00694BA7" w:rsidP="00570976">
            <w:pPr>
              <w:rPr>
                <w:rFonts w:ascii="Open Sans" w:hAnsi="Open Sans" w:cs="Open Sans"/>
                <w:lang w:val="en-AU"/>
              </w:rPr>
            </w:pPr>
          </w:p>
        </w:tc>
        <w:tc>
          <w:tcPr>
            <w:tcW w:w="1559" w:type="dxa"/>
            <w:tcBorders>
              <w:bottom w:val="single" w:sz="4" w:space="0" w:color="auto"/>
            </w:tcBorders>
            <w:shd w:val="clear" w:color="auto" w:fill="FFFFFF"/>
          </w:tcPr>
          <w:p w14:paraId="191A73A0"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23</w:t>
            </w:r>
          </w:p>
          <w:p w14:paraId="26D27C52"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73F82AA9" w14:textId="77777777" w:rsidR="00694BA7" w:rsidRPr="00694BA7" w:rsidRDefault="00694BA7" w:rsidP="00570976">
            <w:pPr>
              <w:rPr>
                <w:rFonts w:ascii="Open Sans" w:hAnsi="Open Sans" w:cs="Open Sans"/>
                <w:lang w:val="en-AU"/>
              </w:rPr>
            </w:pPr>
          </w:p>
        </w:tc>
        <w:tc>
          <w:tcPr>
            <w:tcW w:w="851" w:type="dxa"/>
            <w:tcBorders>
              <w:bottom w:val="single" w:sz="4" w:space="0" w:color="auto"/>
            </w:tcBorders>
            <w:shd w:val="clear" w:color="auto" w:fill="F2F2F2"/>
          </w:tcPr>
          <w:p w14:paraId="128995C0" w14:textId="77777777" w:rsidR="00694BA7" w:rsidRPr="00694BA7" w:rsidRDefault="00694BA7" w:rsidP="00570976">
            <w:pPr>
              <w:rPr>
                <w:rFonts w:ascii="Open Sans" w:hAnsi="Open Sans" w:cs="Open Sans"/>
                <w:lang w:val="en-AU"/>
              </w:rPr>
            </w:pPr>
          </w:p>
        </w:tc>
      </w:tr>
      <w:tr w:rsidR="00694BA7" w:rsidRPr="00694BA7" w14:paraId="3E6D9EA0" w14:textId="77777777" w:rsidTr="00570976">
        <w:tc>
          <w:tcPr>
            <w:tcW w:w="1413" w:type="dxa"/>
            <w:tcBorders>
              <w:bottom w:val="single" w:sz="4" w:space="0" w:color="auto"/>
            </w:tcBorders>
          </w:tcPr>
          <w:p w14:paraId="6E03AAA7"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8</w:t>
            </w:r>
          </w:p>
          <w:p w14:paraId="1DB6B9E3"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0605FEA1"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2F060CB4" w14:textId="77777777" w:rsidR="00694BA7" w:rsidRPr="00694BA7" w:rsidRDefault="00694BA7" w:rsidP="00570976">
            <w:pPr>
              <w:rPr>
                <w:rFonts w:ascii="Open Sans" w:hAnsi="Open Sans" w:cs="Open Sans"/>
                <w:lang w:val="en-AU"/>
              </w:rPr>
            </w:pPr>
          </w:p>
        </w:tc>
        <w:tc>
          <w:tcPr>
            <w:tcW w:w="1560" w:type="dxa"/>
            <w:tcBorders>
              <w:bottom w:val="single" w:sz="4" w:space="0" w:color="auto"/>
            </w:tcBorders>
            <w:shd w:val="clear" w:color="auto" w:fill="FFFFFF"/>
          </w:tcPr>
          <w:p w14:paraId="1622214C" w14:textId="77777777" w:rsidR="00694BA7" w:rsidRPr="00694BA7" w:rsidRDefault="00694BA7" w:rsidP="00570976">
            <w:pPr>
              <w:rPr>
                <w:rFonts w:ascii="Open Sans" w:hAnsi="Open Sans" w:cs="Open Sans"/>
                <w:lang w:val="en-AU"/>
              </w:rPr>
            </w:pPr>
            <w:r w:rsidRPr="00694BA7">
              <w:rPr>
                <w:rFonts w:ascii="Open Sans" w:hAnsi="Open Sans" w:cs="Open Sans"/>
                <w:lang w:val="en-AU"/>
              </w:rPr>
              <w:t>Question 16</w:t>
            </w:r>
          </w:p>
          <w:p w14:paraId="36641429" w14:textId="77777777" w:rsidR="00694BA7" w:rsidRPr="00694BA7" w:rsidRDefault="00694BA7" w:rsidP="00570976">
            <w:pPr>
              <w:rPr>
                <w:rFonts w:ascii="Open Sans" w:hAnsi="Open Sans" w:cs="Open Sans"/>
                <w:lang w:val="en-AU"/>
              </w:rPr>
            </w:pPr>
          </w:p>
        </w:tc>
        <w:tc>
          <w:tcPr>
            <w:tcW w:w="708" w:type="dxa"/>
            <w:tcBorders>
              <w:bottom w:val="single" w:sz="4" w:space="0" w:color="auto"/>
            </w:tcBorders>
            <w:shd w:val="clear" w:color="auto" w:fill="F2F2F2"/>
          </w:tcPr>
          <w:p w14:paraId="38664189"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45ECFA0A" w14:textId="77777777" w:rsidR="00694BA7" w:rsidRPr="00694BA7" w:rsidRDefault="00694BA7" w:rsidP="00570976">
            <w:pPr>
              <w:rPr>
                <w:rFonts w:ascii="Open Sans" w:hAnsi="Open Sans" w:cs="Open Sans"/>
                <w:lang w:val="en-AU"/>
              </w:rPr>
            </w:pPr>
          </w:p>
        </w:tc>
        <w:tc>
          <w:tcPr>
            <w:tcW w:w="1559" w:type="dxa"/>
            <w:tcBorders>
              <w:bottom w:val="single" w:sz="4" w:space="0" w:color="auto"/>
            </w:tcBorders>
            <w:shd w:val="clear" w:color="auto" w:fill="BFBFBF"/>
          </w:tcPr>
          <w:p w14:paraId="2F41203C" w14:textId="77777777" w:rsidR="00694BA7" w:rsidRPr="00694BA7" w:rsidRDefault="00694BA7" w:rsidP="00570976">
            <w:pPr>
              <w:rPr>
                <w:rFonts w:ascii="Open Sans" w:hAnsi="Open Sans" w:cs="Open Sans"/>
                <w:lang w:val="en-AU"/>
              </w:rPr>
            </w:pPr>
          </w:p>
        </w:tc>
        <w:tc>
          <w:tcPr>
            <w:tcW w:w="709" w:type="dxa"/>
            <w:tcBorders>
              <w:bottom w:val="single" w:sz="4" w:space="0" w:color="auto"/>
            </w:tcBorders>
            <w:shd w:val="clear" w:color="auto" w:fill="F2F2F2"/>
          </w:tcPr>
          <w:p w14:paraId="707E6606" w14:textId="77777777" w:rsidR="00694BA7" w:rsidRPr="00694BA7" w:rsidRDefault="00694BA7" w:rsidP="00570976">
            <w:pPr>
              <w:rPr>
                <w:rFonts w:ascii="Open Sans" w:hAnsi="Open Sans" w:cs="Open Sans"/>
                <w:lang w:val="en-AU"/>
              </w:rPr>
            </w:pPr>
          </w:p>
        </w:tc>
        <w:tc>
          <w:tcPr>
            <w:tcW w:w="851" w:type="dxa"/>
            <w:tcBorders>
              <w:bottom w:val="single" w:sz="4" w:space="0" w:color="auto"/>
            </w:tcBorders>
            <w:shd w:val="clear" w:color="auto" w:fill="F2F2F2"/>
          </w:tcPr>
          <w:p w14:paraId="3C1CF847" w14:textId="77777777" w:rsidR="00694BA7" w:rsidRPr="00694BA7" w:rsidRDefault="00694BA7" w:rsidP="00570976">
            <w:pPr>
              <w:rPr>
                <w:rFonts w:ascii="Open Sans" w:hAnsi="Open Sans" w:cs="Open Sans"/>
                <w:lang w:val="en-AU"/>
              </w:rPr>
            </w:pPr>
          </w:p>
        </w:tc>
      </w:tr>
      <w:tr w:rsidR="00694BA7" w:rsidRPr="00694BA7" w14:paraId="12A11AD5" w14:textId="77777777" w:rsidTr="00570976">
        <w:tc>
          <w:tcPr>
            <w:tcW w:w="8926" w:type="dxa"/>
            <w:gridSpan w:val="9"/>
            <w:tcBorders>
              <w:bottom w:val="single" w:sz="4" w:space="0" w:color="auto"/>
            </w:tcBorders>
            <w:shd w:val="clear" w:color="auto" w:fill="F2F2F2"/>
          </w:tcPr>
          <w:p w14:paraId="0E6B2A02" w14:textId="77777777" w:rsidR="00694BA7" w:rsidRPr="00694BA7" w:rsidRDefault="00694BA7" w:rsidP="00570976">
            <w:pPr>
              <w:rPr>
                <w:rFonts w:ascii="Open Sans" w:hAnsi="Open Sans" w:cs="Open Sans"/>
                <w:b/>
                <w:lang w:val="en-AU"/>
              </w:rPr>
            </w:pPr>
            <w:r w:rsidRPr="00694BA7">
              <w:rPr>
                <w:rFonts w:ascii="Open Sans" w:hAnsi="Open Sans" w:cs="Open Sans"/>
                <w:b/>
                <w:lang w:val="en-AU"/>
              </w:rPr>
              <w:t>Feedback if not yet satisfactory</w:t>
            </w:r>
          </w:p>
          <w:p w14:paraId="403745F3" w14:textId="77777777" w:rsidR="00694BA7" w:rsidRPr="00694BA7" w:rsidRDefault="00694BA7" w:rsidP="00570976">
            <w:pPr>
              <w:rPr>
                <w:rFonts w:ascii="Open Sans" w:hAnsi="Open Sans" w:cs="Open Sans"/>
                <w:lang w:val="en-AU"/>
              </w:rPr>
            </w:pPr>
          </w:p>
          <w:p w14:paraId="23835019" w14:textId="77777777" w:rsidR="00694BA7" w:rsidRPr="00694BA7" w:rsidRDefault="00694BA7" w:rsidP="00570976">
            <w:pPr>
              <w:rPr>
                <w:rFonts w:ascii="Open Sans" w:hAnsi="Open Sans" w:cs="Open Sans"/>
                <w:lang w:val="en-AU"/>
              </w:rPr>
            </w:pPr>
          </w:p>
          <w:p w14:paraId="7FA49A3B" w14:textId="77777777" w:rsidR="00694BA7" w:rsidRPr="00694BA7" w:rsidRDefault="00694BA7" w:rsidP="00570976">
            <w:pPr>
              <w:rPr>
                <w:rFonts w:ascii="Open Sans" w:hAnsi="Open Sans" w:cs="Open Sans"/>
                <w:lang w:val="en-AU"/>
              </w:rPr>
            </w:pPr>
          </w:p>
          <w:p w14:paraId="68BDD0C0" w14:textId="77777777" w:rsidR="00694BA7" w:rsidRPr="00694BA7" w:rsidRDefault="00694BA7" w:rsidP="00570976">
            <w:pPr>
              <w:rPr>
                <w:rFonts w:ascii="Open Sans" w:hAnsi="Open Sans" w:cs="Open Sans"/>
                <w:lang w:val="en-AU"/>
              </w:rPr>
            </w:pPr>
          </w:p>
          <w:p w14:paraId="54FE57C0" w14:textId="77777777" w:rsidR="00694BA7" w:rsidRPr="00694BA7" w:rsidRDefault="00694BA7" w:rsidP="00570976">
            <w:pPr>
              <w:rPr>
                <w:rFonts w:ascii="Open Sans" w:hAnsi="Open Sans" w:cs="Open Sans"/>
                <w:lang w:val="en-AU"/>
              </w:rPr>
            </w:pPr>
          </w:p>
          <w:p w14:paraId="3C794036" w14:textId="77777777" w:rsidR="00694BA7" w:rsidRPr="00694BA7" w:rsidRDefault="00694BA7" w:rsidP="00570976">
            <w:pPr>
              <w:rPr>
                <w:rFonts w:ascii="Open Sans" w:hAnsi="Open Sans" w:cs="Open Sans"/>
                <w:lang w:val="en-AU"/>
              </w:rPr>
            </w:pPr>
          </w:p>
        </w:tc>
      </w:tr>
    </w:tbl>
    <w:p w14:paraId="498F0E3B" w14:textId="77777777" w:rsidR="00694BA7" w:rsidRPr="00694BA7" w:rsidRDefault="00694BA7" w:rsidP="00694BA7">
      <w:pPr>
        <w:spacing w:after="0"/>
        <w:rPr>
          <w:rFonts w:ascii="Open Sans" w:hAnsi="Open Sans" w:cs="Open Sans"/>
          <w:lang w:val="en-AU"/>
        </w:rPr>
      </w:pPr>
    </w:p>
    <w:p w14:paraId="1021D7C3" w14:textId="77777777" w:rsidR="00694BA7" w:rsidRPr="00694BA7" w:rsidRDefault="00694BA7" w:rsidP="00694BA7">
      <w:pPr>
        <w:spacing w:after="0"/>
        <w:rPr>
          <w:rFonts w:ascii="Open Sans" w:hAnsi="Open Sans" w:cs="Open Sans"/>
          <w:lang w:val="en-AU"/>
        </w:rPr>
      </w:pPr>
    </w:p>
    <w:p w14:paraId="1FB499C3" w14:textId="77777777" w:rsidR="00A10424" w:rsidRPr="004248D9" w:rsidRDefault="00A10424" w:rsidP="00A10424">
      <w:pPr>
        <w:rPr>
          <w:rFonts w:ascii="Open Sans" w:hAnsi="Open Sans" w:cs="Open Sans"/>
        </w:rPr>
      </w:pPr>
      <w:r w:rsidRPr="004248D9">
        <w:rPr>
          <w:rFonts w:ascii="Open Sans" w:hAnsi="Open Sans" w:cs="Open Sans"/>
        </w:rPr>
        <w:br w:type="page"/>
      </w:r>
    </w:p>
    <w:p w14:paraId="6E7B8B34" w14:textId="6964E390" w:rsidR="00A10424" w:rsidRPr="004248D9" w:rsidRDefault="00A10424" w:rsidP="00A10424">
      <w:pPr>
        <w:pStyle w:val="Heading1"/>
        <w:numPr>
          <w:ilvl w:val="0"/>
          <w:numId w:val="16"/>
        </w:numPr>
        <w:ind w:left="360"/>
        <w:rPr>
          <w:rFonts w:ascii="Open Sans" w:hAnsi="Open Sans" w:cs="Open Sans"/>
        </w:rPr>
      </w:pPr>
      <w:bookmarkStart w:id="6" w:name="_Toc469303158"/>
      <w:bookmarkStart w:id="7" w:name="_Toc78310798"/>
      <w:r w:rsidRPr="004248D9">
        <w:rPr>
          <w:rFonts w:ascii="Open Sans" w:hAnsi="Open Sans" w:cs="Open Sans"/>
        </w:rPr>
        <w:lastRenderedPageBreak/>
        <w:t>Reflect on Diversity</w:t>
      </w:r>
      <w:bookmarkEnd w:id="6"/>
      <w:bookmarkEnd w:id="7"/>
    </w:p>
    <w:p w14:paraId="14984108" w14:textId="77777777" w:rsidR="00A10424" w:rsidRPr="004248D9" w:rsidRDefault="00A10424" w:rsidP="00A10424">
      <w:pPr>
        <w:spacing w:after="0"/>
        <w:rPr>
          <w:rFonts w:ascii="Open Sans" w:hAnsi="Open Sans" w:cs="Open Sans"/>
        </w:rPr>
      </w:pPr>
      <w:r w:rsidRPr="004248D9">
        <w:rPr>
          <w:rFonts w:ascii="Open Sans" w:hAnsi="Open Sans" w:cs="Open Sans"/>
        </w:rPr>
        <w:t>Answer the following questions.</w:t>
      </w:r>
    </w:p>
    <w:p w14:paraId="30037C31" w14:textId="77777777" w:rsidR="00A10424" w:rsidRPr="004248D9" w:rsidRDefault="00A10424" w:rsidP="00A10424">
      <w:pPr>
        <w:spacing w:after="0"/>
        <w:rPr>
          <w:rFonts w:ascii="Open Sans" w:hAnsi="Open Sans" w:cs="Open Sans"/>
        </w:rPr>
      </w:pPr>
    </w:p>
    <w:p w14:paraId="5A882E6B" w14:textId="1D7AB00E" w:rsidR="00026EC7" w:rsidRPr="006D19FC" w:rsidRDefault="00026EC7" w:rsidP="00343F8E">
      <w:pPr>
        <w:pStyle w:val="ListParagraph"/>
        <w:numPr>
          <w:ilvl w:val="0"/>
          <w:numId w:val="22"/>
        </w:numPr>
        <w:spacing w:after="0"/>
        <w:ind w:left="360"/>
        <w:rPr>
          <w:rFonts w:ascii="Open Sans" w:hAnsi="Open Sans" w:cs="Open Sans"/>
        </w:rPr>
      </w:pPr>
      <w:r w:rsidRPr="006D19FC">
        <w:rPr>
          <w:rFonts w:ascii="Open Sans" w:hAnsi="Open Sans" w:cs="Open Sans"/>
        </w:rPr>
        <w:t xml:space="preserve">Reflect on your own social and cultural background and how it might impact on your ability to communicate with others from different social and cultural backgrounds. </w:t>
      </w:r>
      <w:bookmarkStart w:id="8" w:name="_Hlk497988110"/>
      <w:r w:rsidRPr="006D19FC">
        <w:rPr>
          <w:rFonts w:ascii="Open Sans" w:hAnsi="Open Sans" w:cs="Open Sans"/>
        </w:rPr>
        <w:t xml:space="preserve">Complete the table below by identifying, for SIX of the elements </w:t>
      </w:r>
      <w:r w:rsidR="006D19FC">
        <w:rPr>
          <w:rFonts w:ascii="Open Sans" w:hAnsi="Open Sans" w:cs="Open Sans"/>
        </w:rPr>
        <w:t>below</w:t>
      </w:r>
      <w:r w:rsidRPr="006D19FC">
        <w:rPr>
          <w:rFonts w:ascii="Open Sans" w:hAnsi="Open Sans" w:cs="Open Sans"/>
        </w:rPr>
        <w:t>, how that element may impact on your ability to communicate with others. The first line provides an example.</w:t>
      </w:r>
    </w:p>
    <w:bookmarkEnd w:id="8"/>
    <w:p w14:paraId="3569B27D" w14:textId="77777777" w:rsidR="00026EC7" w:rsidRPr="004248D9" w:rsidRDefault="00026EC7" w:rsidP="00026EC7">
      <w:pPr>
        <w:spacing w:after="0"/>
        <w:rPr>
          <w:rFonts w:ascii="Open Sans" w:hAnsi="Open Sans" w:cs="Open Sans"/>
        </w:rPr>
      </w:pPr>
    </w:p>
    <w:tbl>
      <w:tblPr>
        <w:tblStyle w:val="TableGrid"/>
        <w:tblW w:w="0" w:type="auto"/>
        <w:tblLook w:val="04A0" w:firstRow="1" w:lastRow="0" w:firstColumn="1" w:lastColumn="0" w:noHBand="0" w:noVBand="1"/>
      </w:tblPr>
      <w:tblGrid>
        <w:gridCol w:w="1980"/>
        <w:gridCol w:w="6946"/>
      </w:tblGrid>
      <w:tr w:rsidR="00026EC7" w:rsidRPr="004248D9" w14:paraId="21DC9C38" w14:textId="77777777" w:rsidTr="00E9701A">
        <w:tc>
          <w:tcPr>
            <w:tcW w:w="1980" w:type="dxa"/>
          </w:tcPr>
          <w:p w14:paraId="32F1234D" w14:textId="77777777" w:rsidR="00026EC7" w:rsidRPr="004248D9" w:rsidRDefault="00026EC7" w:rsidP="00E9701A">
            <w:pPr>
              <w:rPr>
                <w:rFonts w:ascii="Open Sans" w:hAnsi="Open Sans" w:cs="Open Sans"/>
                <w:b/>
              </w:rPr>
            </w:pPr>
            <w:r w:rsidRPr="004248D9">
              <w:rPr>
                <w:rFonts w:ascii="Open Sans" w:hAnsi="Open Sans" w:cs="Open Sans"/>
                <w:b/>
              </w:rPr>
              <w:t>Social/Cultural Element</w:t>
            </w:r>
          </w:p>
        </w:tc>
        <w:tc>
          <w:tcPr>
            <w:tcW w:w="6946" w:type="dxa"/>
          </w:tcPr>
          <w:p w14:paraId="67E41C29" w14:textId="77777777" w:rsidR="00026EC7" w:rsidRPr="004248D9" w:rsidRDefault="00026EC7" w:rsidP="00E9701A">
            <w:pPr>
              <w:rPr>
                <w:rFonts w:ascii="Open Sans" w:hAnsi="Open Sans" w:cs="Open Sans"/>
                <w:b/>
              </w:rPr>
            </w:pPr>
            <w:r w:rsidRPr="004248D9">
              <w:rPr>
                <w:rFonts w:ascii="Open Sans" w:hAnsi="Open Sans" w:cs="Open Sans"/>
                <w:b/>
              </w:rPr>
              <w:t>How it might impact on your ability to communicate with others</w:t>
            </w:r>
          </w:p>
          <w:p w14:paraId="35192CE8" w14:textId="77777777" w:rsidR="00026EC7" w:rsidRPr="004248D9" w:rsidRDefault="00026EC7" w:rsidP="00E9701A">
            <w:pPr>
              <w:rPr>
                <w:rFonts w:ascii="Open Sans" w:hAnsi="Open Sans" w:cs="Open Sans"/>
                <w:b/>
              </w:rPr>
            </w:pPr>
            <w:r w:rsidRPr="004248D9">
              <w:rPr>
                <w:rFonts w:ascii="Open Sans" w:hAnsi="Open Sans" w:cs="Open Sans"/>
                <w:b/>
              </w:rPr>
              <w:t>Answer for SIX only.</w:t>
            </w:r>
          </w:p>
        </w:tc>
      </w:tr>
      <w:tr w:rsidR="00026EC7" w:rsidRPr="004248D9" w14:paraId="7C682956" w14:textId="77777777" w:rsidTr="00E9701A">
        <w:tc>
          <w:tcPr>
            <w:tcW w:w="1980" w:type="dxa"/>
          </w:tcPr>
          <w:p w14:paraId="2761E550" w14:textId="77777777" w:rsidR="00026EC7" w:rsidRPr="004248D9" w:rsidRDefault="00026EC7" w:rsidP="00E9701A">
            <w:pPr>
              <w:rPr>
                <w:rFonts w:ascii="Open Sans" w:hAnsi="Open Sans" w:cs="Open Sans"/>
                <w:i/>
              </w:rPr>
            </w:pPr>
            <w:r w:rsidRPr="004248D9">
              <w:rPr>
                <w:rFonts w:ascii="Open Sans" w:hAnsi="Open Sans" w:cs="Open Sans"/>
                <w:i/>
              </w:rPr>
              <w:t>Religion</w:t>
            </w:r>
          </w:p>
          <w:p w14:paraId="71A70726" w14:textId="77777777" w:rsidR="00026EC7" w:rsidRPr="004248D9" w:rsidRDefault="00026EC7" w:rsidP="00E9701A">
            <w:pPr>
              <w:rPr>
                <w:rFonts w:ascii="Open Sans" w:hAnsi="Open Sans" w:cs="Open Sans"/>
              </w:rPr>
            </w:pPr>
          </w:p>
        </w:tc>
        <w:tc>
          <w:tcPr>
            <w:tcW w:w="6946" w:type="dxa"/>
          </w:tcPr>
          <w:p w14:paraId="2FCA3BE2" w14:textId="77777777" w:rsidR="00026EC7" w:rsidRPr="004248D9" w:rsidRDefault="00026EC7" w:rsidP="00E9701A">
            <w:pPr>
              <w:rPr>
                <w:rFonts w:ascii="Open Sans" w:hAnsi="Open Sans" w:cs="Open Sans"/>
                <w:i/>
              </w:rPr>
            </w:pPr>
            <w:r w:rsidRPr="004248D9">
              <w:rPr>
                <w:rFonts w:ascii="Open Sans" w:hAnsi="Open Sans" w:cs="Open Sans"/>
                <w:i/>
              </w:rPr>
              <w:t>I make assumptions about how people should treat each other based on Christian values.</w:t>
            </w:r>
          </w:p>
        </w:tc>
      </w:tr>
      <w:tr w:rsidR="00026EC7" w:rsidRPr="004248D9" w14:paraId="4295BB59" w14:textId="77777777" w:rsidTr="00E9701A">
        <w:tc>
          <w:tcPr>
            <w:tcW w:w="1980" w:type="dxa"/>
          </w:tcPr>
          <w:p w14:paraId="4306B916" w14:textId="77777777" w:rsidR="00026EC7" w:rsidRPr="004248D9" w:rsidRDefault="00026EC7" w:rsidP="00E9701A">
            <w:pPr>
              <w:rPr>
                <w:rFonts w:ascii="Open Sans" w:hAnsi="Open Sans" w:cs="Open Sans"/>
              </w:rPr>
            </w:pPr>
          </w:p>
          <w:p w14:paraId="73F749BF" w14:textId="77777777" w:rsidR="00026EC7" w:rsidRPr="004248D9" w:rsidRDefault="00026EC7" w:rsidP="00E9701A">
            <w:pPr>
              <w:rPr>
                <w:rFonts w:ascii="Open Sans" w:hAnsi="Open Sans" w:cs="Open Sans"/>
              </w:rPr>
            </w:pPr>
          </w:p>
          <w:p w14:paraId="70D50C89" w14:textId="77777777" w:rsidR="00026EC7" w:rsidRPr="004248D9" w:rsidRDefault="00026EC7" w:rsidP="00E9701A">
            <w:pPr>
              <w:rPr>
                <w:rFonts w:ascii="Open Sans" w:hAnsi="Open Sans" w:cs="Open Sans"/>
              </w:rPr>
            </w:pPr>
          </w:p>
        </w:tc>
        <w:tc>
          <w:tcPr>
            <w:tcW w:w="6946" w:type="dxa"/>
          </w:tcPr>
          <w:p w14:paraId="384ED031" w14:textId="77777777" w:rsidR="00026EC7" w:rsidRPr="004248D9" w:rsidRDefault="00026EC7" w:rsidP="00E9701A">
            <w:pPr>
              <w:rPr>
                <w:rFonts w:ascii="Open Sans" w:hAnsi="Open Sans" w:cs="Open Sans"/>
              </w:rPr>
            </w:pPr>
          </w:p>
        </w:tc>
      </w:tr>
      <w:tr w:rsidR="00026EC7" w:rsidRPr="004248D9" w14:paraId="7C1EB5B0" w14:textId="77777777" w:rsidTr="00E9701A">
        <w:tc>
          <w:tcPr>
            <w:tcW w:w="1980" w:type="dxa"/>
          </w:tcPr>
          <w:p w14:paraId="05410D1E" w14:textId="77777777" w:rsidR="00026EC7" w:rsidRPr="004248D9" w:rsidRDefault="00026EC7" w:rsidP="00E9701A">
            <w:pPr>
              <w:rPr>
                <w:rFonts w:ascii="Open Sans" w:hAnsi="Open Sans" w:cs="Open Sans"/>
              </w:rPr>
            </w:pPr>
          </w:p>
          <w:p w14:paraId="2BA0EBD3" w14:textId="77777777" w:rsidR="00026EC7" w:rsidRPr="004248D9" w:rsidRDefault="00026EC7" w:rsidP="00E9701A">
            <w:pPr>
              <w:rPr>
                <w:rFonts w:ascii="Open Sans" w:hAnsi="Open Sans" w:cs="Open Sans"/>
              </w:rPr>
            </w:pPr>
          </w:p>
          <w:p w14:paraId="5783D2C5" w14:textId="77777777" w:rsidR="00026EC7" w:rsidRPr="004248D9" w:rsidRDefault="00026EC7" w:rsidP="00E9701A">
            <w:pPr>
              <w:rPr>
                <w:rFonts w:ascii="Open Sans" w:hAnsi="Open Sans" w:cs="Open Sans"/>
              </w:rPr>
            </w:pPr>
          </w:p>
        </w:tc>
        <w:tc>
          <w:tcPr>
            <w:tcW w:w="6946" w:type="dxa"/>
          </w:tcPr>
          <w:p w14:paraId="7739B697" w14:textId="77777777" w:rsidR="00026EC7" w:rsidRPr="004248D9" w:rsidRDefault="00026EC7" w:rsidP="00E9701A">
            <w:pPr>
              <w:rPr>
                <w:rFonts w:ascii="Open Sans" w:hAnsi="Open Sans" w:cs="Open Sans"/>
              </w:rPr>
            </w:pPr>
          </w:p>
        </w:tc>
      </w:tr>
      <w:tr w:rsidR="00026EC7" w:rsidRPr="004248D9" w14:paraId="3BF8ED45" w14:textId="77777777" w:rsidTr="00E9701A">
        <w:tc>
          <w:tcPr>
            <w:tcW w:w="1980" w:type="dxa"/>
          </w:tcPr>
          <w:p w14:paraId="412D2470" w14:textId="77777777" w:rsidR="00026EC7" w:rsidRPr="004248D9" w:rsidRDefault="00026EC7" w:rsidP="00E9701A">
            <w:pPr>
              <w:rPr>
                <w:rFonts w:ascii="Open Sans" w:hAnsi="Open Sans" w:cs="Open Sans"/>
              </w:rPr>
            </w:pPr>
          </w:p>
          <w:p w14:paraId="7BDBAE22" w14:textId="77777777" w:rsidR="00026EC7" w:rsidRPr="004248D9" w:rsidRDefault="00026EC7" w:rsidP="00E9701A">
            <w:pPr>
              <w:rPr>
                <w:rFonts w:ascii="Open Sans" w:hAnsi="Open Sans" w:cs="Open Sans"/>
              </w:rPr>
            </w:pPr>
          </w:p>
          <w:p w14:paraId="35B43933" w14:textId="77777777" w:rsidR="00026EC7" w:rsidRPr="004248D9" w:rsidRDefault="00026EC7" w:rsidP="00E9701A">
            <w:pPr>
              <w:rPr>
                <w:rFonts w:ascii="Open Sans" w:hAnsi="Open Sans" w:cs="Open Sans"/>
              </w:rPr>
            </w:pPr>
          </w:p>
        </w:tc>
        <w:tc>
          <w:tcPr>
            <w:tcW w:w="6946" w:type="dxa"/>
          </w:tcPr>
          <w:p w14:paraId="5E033444" w14:textId="77777777" w:rsidR="00026EC7" w:rsidRPr="004248D9" w:rsidRDefault="00026EC7" w:rsidP="00E9701A">
            <w:pPr>
              <w:rPr>
                <w:rFonts w:ascii="Open Sans" w:hAnsi="Open Sans" w:cs="Open Sans"/>
              </w:rPr>
            </w:pPr>
          </w:p>
        </w:tc>
      </w:tr>
      <w:tr w:rsidR="00026EC7" w:rsidRPr="004248D9" w14:paraId="50AE6E47" w14:textId="77777777" w:rsidTr="00E9701A">
        <w:tc>
          <w:tcPr>
            <w:tcW w:w="1980" w:type="dxa"/>
          </w:tcPr>
          <w:p w14:paraId="57B33E5E" w14:textId="77777777" w:rsidR="00026EC7" w:rsidRPr="004248D9" w:rsidRDefault="00026EC7" w:rsidP="00E9701A">
            <w:pPr>
              <w:rPr>
                <w:rFonts w:ascii="Open Sans" w:hAnsi="Open Sans" w:cs="Open Sans"/>
              </w:rPr>
            </w:pPr>
          </w:p>
          <w:p w14:paraId="126C6EDF" w14:textId="77777777" w:rsidR="00026EC7" w:rsidRPr="004248D9" w:rsidRDefault="00026EC7" w:rsidP="00E9701A">
            <w:pPr>
              <w:rPr>
                <w:rFonts w:ascii="Open Sans" w:hAnsi="Open Sans" w:cs="Open Sans"/>
              </w:rPr>
            </w:pPr>
          </w:p>
          <w:p w14:paraId="64E628DE" w14:textId="77777777" w:rsidR="00026EC7" w:rsidRPr="004248D9" w:rsidRDefault="00026EC7" w:rsidP="00E9701A">
            <w:pPr>
              <w:rPr>
                <w:rFonts w:ascii="Open Sans" w:hAnsi="Open Sans" w:cs="Open Sans"/>
              </w:rPr>
            </w:pPr>
          </w:p>
        </w:tc>
        <w:tc>
          <w:tcPr>
            <w:tcW w:w="6946" w:type="dxa"/>
          </w:tcPr>
          <w:p w14:paraId="6CBAADE7" w14:textId="77777777" w:rsidR="00026EC7" w:rsidRPr="004248D9" w:rsidRDefault="00026EC7" w:rsidP="00E9701A">
            <w:pPr>
              <w:rPr>
                <w:rFonts w:ascii="Open Sans" w:hAnsi="Open Sans" w:cs="Open Sans"/>
              </w:rPr>
            </w:pPr>
          </w:p>
        </w:tc>
      </w:tr>
      <w:tr w:rsidR="00026EC7" w:rsidRPr="004248D9" w14:paraId="2BEB011D" w14:textId="77777777" w:rsidTr="00E9701A">
        <w:tc>
          <w:tcPr>
            <w:tcW w:w="1980" w:type="dxa"/>
          </w:tcPr>
          <w:p w14:paraId="4EC98145" w14:textId="77777777" w:rsidR="00026EC7" w:rsidRPr="004248D9" w:rsidRDefault="00026EC7" w:rsidP="00E9701A">
            <w:pPr>
              <w:rPr>
                <w:rFonts w:ascii="Open Sans" w:hAnsi="Open Sans" w:cs="Open Sans"/>
              </w:rPr>
            </w:pPr>
          </w:p>
          <w:p w14:paraId="237107FD" w14:textId="77777777" w:rsidR="00026EC7" w:rsidRPr="004248D9" w:rsidRDefault="00026EC7" w:rsidP="00E9701A">
            <w:pPr>
              <w:rPr>
                <w:rFonts w:ascii="Open Sans" w:hAnsi="Open Sans" w:cs="Open Sans"/>
              </w:rPr>
            </w:pPr>
          </w:p>
          <w:p w14:paraId="424C392C" w14:textId="77777777" w:rsidR="00026EC7" w:rsidRPr="004248D9" w:rsidRDefault="00026EC7" w:rsidP="00E9701A">
            <w:pPr>
              <w:rPr>
                <w:rFonts w:ascii="Open Sans" w:hAnsi="Open Sans" w:cs="Open Sans"/>
              </w:rPr>
            </w:pPr>
          </w:p>
        </w:tc>
        <w:tc>
          <w:tcPr>
            <w:tcW w:w="6946" w:type="dxa"/>
          </w:tcPr>
          <w:p w14:paraId="013A12AC" w14:textId="77777777" w:rsidR="00026EC7" w:rsidRPr="004248D9" w:rsidRDefault="00026EC7" w:rsidP="00E9701A">
            <w:pPr>
              <w:rPr>
                <w:rFonts w:ascii="Open Sans" w:hAnsi="Open Sans" w:cs="Open Sans"/>
              </w:rPr>
            </w:pPr>
          </w:p>
        </w:tc>
      </w:tr>
      <w:tr w:rsidR="00026EC7" w:rsidRPr="004248D9" w14:paraId="64890F43" w14:textId="77777777" w:rsidTr="00E9701A">
        <w:tc>
          <w:tcPr>
            <w:tcW w:w="1980" w:type="dxa"/>
          </w:tcPr>
          <w:p w14:paraId="71968AF4" w14:textId="77777777" w:rsidR="00026EC7" w:rsidRPr="004248D9" w:rsidRDefault="00026EC7" w:rsidP="00E9701A">
            <w:pPr>
              <w:rPr>
                <w:rFonts w:ascii="Open Sans" w:hAnsi="Open Sans" w:cs="Open Sans"/>
              </w:rPr>
            </w:pPr>
          </w:p>
          <w:p w14:paraId="375D9AAE" w14:textId="77777777" w:rsidR="00026EC7" w:rsidRPr="004248D9" w:rsidRDefault="00026EC7" w:rsidP="00E9701A">
            <w:pPr>
              <w:rPr>
                <w:rFonts w:ascii="Open Sans" w:hAnsi="Open Sans" w:cs="Open Sans"/>
              </w:rPr>
            </w:pPr>
          </w:p>
          <w:p w14:paraId="1D03D3F7" w14:textId="77777777" w:rsidR="00026EC7" w:rsidRPr="004248D9" w:rsidRDefault="00026EC7" w:rsidP="00E9701A">
            <w:pPr>
              <w:rPr>
                <w:rFonts w:ascii="Open Sans" w:hAnsi="Open Sans" w:cs="Open Sans"/>
              </w:rPr>
            </w:pPr>
          </w:p>
        </w:tc>
        <w:tc>
          <w:tcPr>
            <w:tcW w:w="6946" w:type="dxa"/>
          </w:tcPr>
          <w:p w14:paraId="36E75A89" w14:textId="77777777" w:rsidR="00026EC7" w:rsidRPr="004248D9" w:rsidRDefault="00026EC7" w:rsidP="00E9701A">
            <w:pPr>
              <w:rPr>
                <w:rFonts w:ascii="Open Sans" w:hAnsi="Open Sans" w:cs="Open Sans"/>
              </w:rPr>
            </w:pPr>
          </w:p>
        </w:tc>
      </w:tr>
    </w:tbl>
    <w:p w14:paraId="791B60D7" w14:textId="619163CB" w:rsidR="00026EC7" w:rsidRDefault="00026EC7" w:rsidP="00026EC7">
      <w:pPr>
        <w:spacing w:after="0"/>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6D19FC" w:rsidRPr="004248D9" w14:paraId="5073507C" w14:textId="77777777" w:rsidTr="00570976">
        <w:tc>
          <w:tcPr>
            <w:tcW w:w="4508" w:type="dxa"/>
          </w:tcPr>
          <w:p w14:paraId="4598A518" w14:textId="77777777" w:rsidR="006D19FC" w:rsidRPr="004248D9" w:rsidRDefault="006D19FC" w:rsidP="00570976">
            <w:pPr>
              <w:rPr>
                <w:rFonts w:ascii="Open Sans" w:hAnsi="Open Sans" w:cs="Open Sans"/>
              </w:rPr>
            </w:pPr>
            <w:r w:rsidRPr="004248D9">
              <w:rPr>
                <w:rFonts w:ascii="Open Sans" w:hAnsi="Open Sans" w:cs="Open Sans"/>
              </w:rPr>
              <w:t>Religion</w:t>
            </w:r>
          </w:p>
        </w:tc>
        <w:tc>
          <w:tcPr>
            <w:tcW w:w="4508" w:type="dxa"/>
          </w:tcPr>
          <w:p w14:paraId="0C025493" w14:textId="77777777" w:rsidR="006D19FC" w:rsidRPr="004248D9" w:rsidRDefault="006D19FC" w:rsidP="00570976">
            <w:pPr>
              <w:rPr>
                <w:rFonts w:ascii="Open Sans" w:hAnsi="Open Sans" w:cs="Open Sans"/>
              </w:rPr>
            </w:pPr>
            <w:r w:rsidRPr="004248D9">
              <w:rPr>
                <w:rFonts w:ascii="Open Sans" w:hAnsi="Open Sans" w:cs="Open Sans"/>
              </w:rPr>
              <w:t>Education</w:t>
            </w:r>
          </w:p>
        </w:tc>
      </w:tr>
      <w:tr w:rsidR="006D19FC" w:rsidRPr="004248D9" w14:paraId="580DDDA5" w14:textId="77777777" w:rsidTr="00570976">
        <w:tc>
          <w:tcPr>
            <w:tcW w:w="4508" w:type="dxa"/>
          </w:tcPr>
          <w:p w14:paraId="72E39104" w14:textId="77777777" w:rsidR="006D19FC" w:rsidRPr="004248D9" w:rsidRDefault="006D19FC" w:rsidP="00570976">
            <w:pPr>
              <w:rPr>
                <w:rFonts w:ascii="Open Sans" w:hAnsi="Open Sans" w:cs="Open Sans"/>
              </w:rPr>
            </w:pPr>
            <w:r w:rsidRPr="004248D9">
              <w:rPr>
                <w:rFonts w:ascii="Open Sans" w:hAnsi="Open Sans" w:cs="Open Sans"/>
              </w:rPr>
              <w:t>Gender</w:t>
            </w:r>
          </w:p>
        </w:tc>
        <w:tc>
          <w:tcPr>
            <w:tcW w:w="4508" w:type="dxa"/>
          </w:tcPr>
          <w:p w14:paraId="1F3F3CD8" w14:textId="77777777" w:rsidR="006D19FC" w:rsidRPr="004248D9" w:rsidRDefault="006D19FC" w:rsidP="00570976">
            <w:pPr>
              <w:rPr>
                <w:rFonts w:ascii="Open Sans" w:hAnsi="Open Sans" w:cs="Open Sans"/>
              </w:rPr>
            </w:pPr>
            <w:r w:rsidRPr="004248D9">
              <w:rPr>
                <w:rFonts w:ascii="Open Sans" w:hAnsi="Open Sans" w:cs="Open Sans"/>
              </w:rPr>
              <w:t>Marital Status</w:t>
            </w:r>
          </w:p>
        </w:tc>
      </w:tr>
      <w:tr w:rsidR="006D19FC" w:rsidRPr="004248D9" w14:paraId="1D1C6085" w14:textId="77777777" w:rsidTr="00570976">
        <w:tc>
          <w:tcPr>
            <w:tcW w:w="4508" w:type="dxa"/>
          </w:tcPr>
          <w:p w14:paraId="26FCDF1B" w14:textId="77777777" w:rsidR="006D19FC" w:rsidRPr="004248D9" w:rsidRDefault="006D19FC" w:rsidP="00570976">
            <w:pPr>
              <w:rPr>
                <w:rFonts w:ascii="Open Sans" w:hAnsi="Open Sans" w:cs="Open Sans"/>
              </w:rPr>
            </w:pPr>
            <w:r w:rsidRPr="004248D9">
              <w:rPr>
                <w:rFonts w:ascii="Open Sans" w:hAnsi="Open Sans" w:cs="Open Sans"/>
              </w:rPr>
              <w:t>Age</w:t>
            </w:r>
          </w:p>
        </w:tc>
        <w:tc>
          <w:tcPr>
            <w:tcW w:w="4508" w:type="dxa"/>
          </w:tcPr>
          <w:p w14:paraId="4E07D252" w14:textId="77777777" w:rsidR="006D19FC" w:rsidRPr="004248D9" w:rsidRDefault="006D19FC" w:rsidP="00570976">
            <w:pPr>
              <w:rPr>
                <w:rFonts w:ascii="Open Sans" w:hAnsi="Open Sans" w:cs="Open Sans"/>
              </w:rPr>
            </w:pPr>
            <w:r w:rsidRPr="004248D9">
              <w:rPr>
                <w:rFonts w:ascii="Open Sans" w:hAnsi="Open Sans" w:cs="Open Sans"/>
              </w:rPr>
              <w:t>Family</w:t>
            </w:r>
          </w:p>
        </w:tc>
      </w:tr>
      <w:tr w:rsidR="006D19FC" w:rsidRPr="004248D9" w14:paraId="43E95443" w14:textId="77777777" w:rsidTr="00570976">
        <w:tc>
          <w:tcPr>
            <w:tcW w:w="4508" w:type="dxa"/>
          </w:tcPr>
          <w:p w14:paraId="64AF81CA" w14:textId="77777777" w:rsidR="006D19FC" w:rsidRPr="004248D9" w:rsidRDefault="006D19FC" w:rsidP="00570976">
            <w:pPr>
              <w:rPr>
                <w:rFonts w:ascii="Open Sans" w:hAnsi="Open Sans" w:cs="Open Sans"/>
              </w:rPr>
            </w:pPr>
            <w:r w:rsidRPr="004248D9">
              <w:rPr>
                <w:rFonts w:ascii="Open Sans" w:hAnsi="Open Sans" w:cs="Open Sans"/>
              </w:rPr>
              <w:t>Disability</w:t>
            </w:r>
          </w:p>
        </w:tc>
        <w:tc>
          <w:tcPr>
            <w:tcW w:w="4508" w:type="dxa"/>
          </w:tcPr>
          <w:p w14:paraId="3C131A6B" w14:textId="77777777" w:rsidR="006D19FC" w:rsidRPr="004248D9" w:rsidRDefault="006D19FC" w:rsidP="00570976">
            <w:pPr>
              <w:rPr>
                <w:rFonts w:ascii="Open Sans" w:hAnsi="Open Sans" w:cs="Open Sans"/>
              </w:rPr>
            </w:pPr>
            <w:r w:rsidRPr="004248D9">
              <w:rPr>
                <w:rFonts w:ascii="Open Sans" w:hAnsi="Open Sans" w:cs="Open Sans"/>
              </w:rPr>
              <w:t>Friends</w:t>
            </w:r>
          </w:p>
        </w:tc>
      </w:tr>
      <w:tr w:rsidR="006D19FC" w:rsidRPr="004248D9" w14:paraId="3A2231F0" w14:textId="77777777" w:rsidTr="00570976">
        <w:tc>
          <w:tcPr>
            <w:tcW w:w="4508" w:type="dxa"/>
          </w:tcPr>
          <w:p w14:paraId="69525C90" w14:textId="77777777" w:rsidR="006D19FC" w:rsidRPr="004248D9" w:rsidRDefault="006D19FC" w:rsidP="00570976">
            <w:pPr>
              <w:rPr>
                <w:rFonts w:ascii="Open Sans" w:hAnsi="Open Sans" w:cs="Open Sans"/>
              </w:rPr>
            </w:pPr>
            <w:r w:rsidRPr="004248D9">
              <w:rPr>
                <w:rFonts w:ascii="Open Sans" w:hAnsi="Open Sans" w:cs="Open Sans"/>
              </w:rPr>
              <w:t>Sexual orientation</w:t>
            </w:r>
          </w:p>
        </w:tc>
        <w:tc>
          <w:tcPr>
            <w:tcW w:w="4508" w:type="dxa"/>
          </w:tcPr>
          <w:p w14:paraId="17B5F26E" w14:textId="77777777" w:rsidR="006D19FC" w:rsidRPr="004248D9" w:rsidRDefault="006D19FC" w:rsidP="00570976">
            <w:pPr>
              <w:rPr>
                <w:rFonts w:ascii="Open Sans" w:hAnsi="Open Sans" w:cs="Open Sans"/>
              </w:rPr>
            </w:pPr>
            <w:r w:rsidRPr="004248D9">
              <w:rPr>
                <w:rFonts w:ascii="Open Sans" w:hAnsi="Open Sans" w:cs="Open Sans"/>
              </w:rPr>
              <w:t>How you dress</w:t>
            </w:r>
          </w:p>
        </w:tc>
      </w:tr>
      <w:tr w:rsidR="006D19FC" w:rsidRPr="004248D9" w14:paraId="0A81AD19" w14:textId="77777777" w:rsidTr="00570976">
        <w:tc>
          <w:tcPr>
            <w:tcW w:w="4508" w:type="dxa"/>
          </w:tcPr>
          <w:p w14:paraId="4CE2A512" w14:textId="77777777" w:rsidR="006D19FC" w:rsidRPr="004248D9" w:rsidRDefault="006D19FC" w:rsidP="00570976">
            <w:pPr>
              <w:rPr>
                <w:rFonts w:ascii="Open Sans" w:hAnsi="Open Sans" w:cs="Open Sans"/>
              </w:rPr>
            </w:pPr>
            <w:r w:rsidRPr="004248D9">
              <w:rPr>
                <w:rFonts w:ascii="Open Sans" w:hAnsi="Open Sans" w:cs="Open Sans"/>
              </w:rPr>
              <w:t>Race</w:t>
            </w:r>
          </w:p>
        </w:tc>
        <w:tc>
          <w:tcPr>
            <w:tcW w:w="4508" w:type="dxa"/>
          </w:tcPr>
          <w:p w14:paraId="2DE3780F" w14:textId="77777777" w:rsidR="006D19FC" w:rsidRPr="004248D9" w:rsidRDefault="006D19FC" w:rsidP="00570976">
            <w:pPr>
              <w:rPr>
                <w:rFonts w:ascii="Open Sans" w:hAnsi="Open Sans" w:cs="Open Sans"/>
              </w:rPr>
            </w:pPr>
            <w:r w:rsidRPr="004248D9">
              <w:rPr>
                <w:rFonts w:ascii="Open Sans" w:hAnsi="Open Sans" w:cs="Open Sans"/>
              </w:rPr>
              <w:t>Hobbies</w:t>
            </w:r>
          </w:p>
        </w:tc>
      </w:tr>
      <w:tr w:rsidR="006D19FC" w:rsidRPr="004248D9" w14:paraId="3C83F6B1" w14:textId="77777777" w:rsidTr="00570976">
        <w:tc>
          <w:tcPr>
            <w:tcW w:w="4508" w:type="dxa"/>
          </w:tcPr>
          <w:p w14:paraId="2BDA3CCC" w14:textId="77777777" w:rsidR="006D19FC" w:rsidRPr="004248D9" w:rsidRDefault="006D19FC" w:rsidP="00570976">
            <w:pPr>
              <w:rPr>
                <w:rFonts w:ascii="Open Sans" w:hAnsi="Open Sans" w:cs="Open Sans"/>
              </w:rPr>
            </w:pPr>
            <w:r w:rsidRPr="004248D9">
              <w:rPr>
                <w:rFonts w:ascii="Open Sans" w:hAnsi="Open Sans" w:cs="Open Sans"/>
              </w:rPr>
              <w:t>Country of birth</w:t>
            </w:r>
          </w:p>
        </w:tc>
        <w:tc>
          <w:tcPr>
            <w:tcW w:w="4508" w:type="dxa"/>
          </w:tcPr>
          <w:p w14:paraId="6E5B3819" w14:textId="77777777" w:rsidR="006D19FC" w:rsidRPr="004248D9" w:rsidRDefault="006D19FC" w:rsidP="00570976">
            <w:pPr>
              <w:rPr>
                <w:rFonts w:ascii="Open Sans" w:hAnsi="Open Sans" w:cs="Open Sans"/>
              </w:rPr>
            </w:pPr>
            <w:r w:rsidRPr="004248D9">
              <w:rPr>
                <w:rFonts w:ascii="Open Sans" w:hAnsi="Open Sans" w:cs="Open Sans"/>
              </w:rPr>
              <w:t>Interests</w:t>
            </w:r>
          </w:p>
        </w:tc>
      </w:tr>
      <w:tr w:rsidR="006D19FC" w:rsidRPr="004248D9" w14:paraId="39716FD3" w14:textId="77777777" w:rsidTr="00570976">
        <w:tc>
          <w:tcPr>
            <w:tcW w:w="4508" w:type="dxa"/>
          </w:tcPr>
          <w:p w14:paraId="2D9BB573" w14:textId="77777777" w:rsidR="006D19FC" w:rsidRPr="004248D9" w:rsidRDefault="006D19FC" w:rsidP="00570976">
            <w:pPr>
              <w:rPr>
                <w:rFonts w:ascii="Open Sans" w:hAnsi="Open Sans" w:cs="Open Sans"/>
              </w:rPr>
            </w:pPr>
            <w:r w:rsidRPr="004248D9">
              <w:rPr>
                <w:rFonts w:ascii="Open Sans" w:hAnsi="Open Sans" w:cs="Open Sans"/>
              </w:rPr>
              <w:t>Parent’s country of birth</w:t>
            </w:r>
          </w:p>
        </w:tc>
        <w:tc>
          <w:tcPr>
            <w:tcW w:w="4508" w:type="dxa"/>
          </w:tcPr>
          <w:p w14:paraId="498CCBC0" w14:textId="77777777" w:rsidR="006D19FC" w:rsidRPr="004248D9" w:rsidRDefault="006D19FC" w:rsidP="00570976">
            <w:pPr>
              <w:rPr>
                <w:rFonts w:ascii="Open Sans" w:hAnsi="Open Sans" w:cs="Open Sans"/>
              </w:rPr>
            </w:pPr>
            <w:r w:rsidRPr="004248D9">
              <w:rPr>
                <w:rFonts w:ascii="Open Sans" w:hAnsi="Open Sans" w:cs="Open Sans"/>
              </w:rPr>
              <w:t>General Attitude to Life</w:t>
            </w:r>
          </w:p>
        </w:tc>
      </w:tr>
      <w:tr w:rsidR="006D19FC" w:rsidRPr="004248D9" w14:paraId="084F1B30" w14:textId="77777777" w:rsidTr="00570976">
        <w:tc>
          <w:tcPr>
            <w:tcW w:w="4508" w:type="dxa"/>
          </w:tcPr>
          <w:p w14:paraId="4FDBBAC8" w14:textId="77777777" w:rsidR="006D19FC" w:rsidRPr="004248D9" w:rsidRDefault="006D19FC" w:rsidP="00570976">
            <w:pPr>
              <w:rPr>
                <w:rFonts w:ascii="Open Sans" w:hAnsi="Open Sans" w:cs="Open Sans"/>
              </w:rPr>
            </w:pPr>
            <w:r w:rsidRPr="004248D9">
              <w:rPr>
                <w:rFonts w:ascii="Open Sans" w:hAnsi="Open Sans" w:cs="Open Sans"/>
              </w:rPr>
              <w:t>Language spoken most often</w:t>
            </w:r>
          </w:p>
        </w:tc>
        <w:tc>
          <w:tcPr>
            <w:tcW w:w="4508" w:type="dxa"/>
          </w:tcPr>
          <w:p w14:paraId="3B996F49" w14:textId="77777777" w:rsidR="006D19FC" w:rsidRPr="004248D9" w:rsidRDefault="006D19FC" w:rsidP="00570976">
            <w:pPr>
              <w:rPr>
                <w:rFonts w:ascii="Open Sans" w:hAnsi="Open Sans" w:cs="Open Sans"/>
              </w:rPr>
            </w:pPr>
          </w:p>
        </w:tc>
      </w:tr>
    </w:tbl>
    <w:p w14:paraId="21AE4667" w14:textId="5B5168F8" w:rsidR="00D5029B" w:rsidRDefault="00D5029B" w:rsidP="00026EC7">
      <w:pPr>
        <w:spacing w:after="0"/>
        <w:rPr>
          <w:rFonts w:ascii="Open Sans" w:hAnsi="Open Sans" w:cs="Open Sans"/>
        </w:rPr>
      </w:pPr>
    </w:p>
    <w:p w14:paraId="5D34DE24" w14:textId="77777777" w:rsidR="00D5029B" w:rsidRDefault="00D5029B">
      <w:pPr>
        <w:rPr>
          <w:rFonts w:ascii="Open Sans" w:hAnsi="Open Sans" w:cs="Open Sans"/>
        </w:rPr>
      </w:pPr>
      <w:r>
        <w:rPr>
          <w:rFonts w:ascii="Open Sans" w:hAnsi="Open Sans" w:cs="Open Sans"/>
        </w:rPr>
        <w:br w:type="page"/>
      </w:r>
    </w:p>
    <w:p w14:paraId="36CD5648" w14:textId="2C045385" w:rsidR="00026EC7" w:rsidRPr="00EE563D" w:rsidRDefault="00026EC7" w:rsidP="00E449EA">
      <w:pPr>
        <w:pStyle w:val="ListParagraph"/>
        <w:numPr>
          <w:ilvl w:val="0"/>
          <w:numId w:val="22"/>
        </w:numPr>
        <w:ind w:left="360"/>
        <w:rPr>
          <w:rFonts w:ascii="Open Sans" w:hAnsi="Open Sans" w:cs="Open Sans"/>
        </w:rPr>
      </w:pPr>
      <w:r>
        <w:rPr>
          <w:rFonts w:ascii="Open Sans" w:hAnsi="Open Sans" w:cs="Open Sans"/>
        </w:rPr>
        <w:lastRenderedPageBreak/>
        <w:t>I</w:t>
      </w:r>
      <w:r w:rsidRPr="00EE563D">
        <w:rPr>
          <w:rFonts w:ascii="Open Sans" w:hAnsi="Open Sans" w:cs="Open Sans"/>
        </w:rPr>
        <w:t>dentify three people who regularly appear in the media, where you strongly disagree with their views. How would their views impact on your ability to communicate with them?</w:t>
      </w:r>
    </w:p>
    <w:p w14:paraId="7E73C67E" w14:textId="77777777" w:rsidR="00026EC7" w:rsidRPr="004248D9" w:rsidRDefault="00026EC7" w:rsidP="00026EC7">
      <w:pPr>
        <w:spacing w:after="0"/>
        <w:rPr>
          <w:rFonts w:ascii="Open Sans" w:hAnsi="Open Sans" w:cs="Open Sans"/>
        </w:rPr>
      </w:pPr>
    </w:p>
    <w:tbl>
      <w:tblPr>
        <w:tblStyle w:val="TableGrid"/>
        <w:tblW w:w="0" w:type="auto"/>
        <w:tblLook w:val="04A0" w:firstRow="1" w:lastRow="0" w:firstColumn="1" w:lastColumn="0" w:noHBand="0" w:noVBand="1"/>
      </w:tblPr>
      <w:tblGrid>
        <w:gridCol w:w="1980"/>
        <w:gridCol w:w="7036"/>
      </w:tblGrid>
      <w:tr w:rsidR="00026EC7" w:rsidRPr="004248D9" w14:paraId="11EF125B" w14:textId="77777777" w:rsidTr="00E9701A">
        <w:tc>
          <w:tcPr>
            <w:tcW w:w="1980" w:type="dxa"/>
          </w:tcPr>
          <w:p w14:paraId="3A92D4C6" w14:textId="77777777" w:rsidR="00026EC7" w:rsidRPr="004248D9" w:rsidRDefault="00026EC7" w:rsidP="00E9701A">
            <w:pPr>
              <w:rPr>
                <w:rFonts w:ascii="Open Sans" w:hAnsi="Open Sans" w:cs="Open Sans"/>
              </w:rPr>
            </w:pPr>
            <w:r w:rsidRPr="004248D9">
              <w:rPr>
                <w:rFonts w:ascii="Open Sans" w:hAnsi="Open Sans" w:cs="Open Sans"/>
              </w:rPr>
              <w:t>Name of person</w:t>
            </w:r>
          </w:p>
          <w:p w14:paraId="2DF9734B" w14:textId="77777777" w:rsidR="00026EC7" w:rsidRPr="004248D9" w:rsidRDefault="00026EC7" w:rsidP="00E9701A">
            <w:pPr>
              <w:rPr>
                <w:rFonts w:ascii="Open Sans" w:hAnsi="Open Sans" w:cs="Open Sans"/>
              </w:rPr>
            </w:pPr>
          </w:p>
        </w:tc>
        <w:tc>
          <w:tcPr>
            <w:tcW w:w="7036" w:type="dxa"/>
          </w:tcPr>
          <w:p w14:paraId="55C8C309" w14:textId="77777777" w:rsidR="00026EC7" w:rsidRPr="004248D9" w:rsidRDefault="00026EC7" w:rsidP="00E9701A">
            <w:pPr>
              <w:rPr>
                <w:rFonts w:ascii="Open Sans" w:hAnsi="Open Sans" w:cs="Open Sans"/>
              </w:rPr>
            </w:pPr>
            <w:r w:rsidRPr="004248D9">
              <w:rPr>
                <w:rFonts w:ascii="Open Sans" w:hAnsi="Open Sans" w:cs="Open Sans"/>
              </w:rPr>
              <w:t>How their views might impact on your ability to communicate with them</w:t>
            </w:r>
          </w:p>
        </w:tc>
      </w:tr>
      <w:tr w:rsidR="00026EC7" w:rsidRPr="004248D9" w14:paraId="3C295E26" w14:textId="77777777" w:rsidTr="00E9701A">
        <w:tc>
          <w:tcPr>
            <w:tcW w:w="1980" w:type="dxa"/>
          </w:tcPr>
          <w:p w14:paraId="1B9FD79F" w14:textId="77777777" w:rsidR="00026EC7" w:rsidRPr="004248D9" w:rsidRDefault="00026EC7" w:rsidP="00E9701A">
            <w:pPr>
              <w:rPr>
                <w:rFonts w:ascii="Open Sans" w:hAnsi="Open Sans" w:cs="Open Sans"/>
              </w:rPr>
            </w:pPr>
          </w:p>
          <w:p w14:paraId="5E1FA8D4" w14:textId="77777777" w:rsidR="00026EC7" w:rsidRPr="004248D9" w:rsidRDefault="00026EC7" w:rsidP="00E9701A">
            <w:pPr>
              <w:rPr>
                <w:rFonts w:ascii="Open Sans" w:hAnsi="Open Sans" w:cs="Open Sans"/>
              </w:rPr>
            </w:pPr>
          </w:p>
        </w:tc>
        <w:tc>
          <w:tcPr>
            <w:tcW w:w="7036" w:type="dxa"/>
          </w:tcPr>
          <w:p w14:paraId="7F9CC473" w14:textId="77777777" w:rsidR="00026EC7" w:rsidRPr="004248D9" w:rsidRDefault="00026EC7" w:rsidP="00E9701A">
            <w:pPr>
              <w:rPr>
                <w:rFonts w:ascii="Open Sans" w:hAnsi="Open Sans" w:cs="Open Sans"/>
              </w:rPr>
            </w:pPr>
          </w:p>
        </w:tc>
      </w:tr>
      <w:tr w:rsidR="00026EC7" w:rsidRPr="004248D9" w14:paraId="48DACDFF" w14:textId="77777777" w:rsidTr="00E9701A">
        <w:tc>
          <w:tcPr>
            <w:tcW w:w="1980" w:type="dxa"/>
          </w:tcPr>
          <w:p w14:paraId="1A0DA0B6" w14:textId="77777777" w:rsidR="00026EC7" w:rsidRPr="004248D9" w:rsidRDefault="00026EC7" w:rsidP="00E9701A">
            <w:pPr>
              <w:rPr>
                <w:rFonts w:ascii="Open Sans" w:hAnsi="Open Sans" w:cs="Open Sans"/>
              </w:rPr>
            </w:pPr>
          </w:p>
          <w:p w14:paraId="17DB35D8" w14:textId="77777777" w:rsidR="00026EC7" w:rsidRPr="004248D9" w:rsidRDefault="00026EC7" w:rsidP="00E9701A">
            <w:pPr>
              <w:rPr>
                <w:rFonts w:ascii="Open Sans" w:hAnsi="Open Sans" w:cs="Open Sans"/>
              </w:rPr>
            </w:pPr>
          </w:p>
        </w:tc>
        <w:tc>
          <w:tcPr>
            <w:tcW w:w="7036" w:type="dxa"/>
          </w:tcPr>
          <w:p w14:paraId="4FAD5D22" w14:textId="77777777" w:rsidR="00026EC7" w:rsidRPr="004248D9" w:rsidRDefault="00026EC7" w:rsidP="00E9701A">
            <w:pPr>
              <w:rPr>
                <w:rFonts w:ascii="Open Sans" w:hAnsi="Open Sans" w:cs="Open Sans"/>
              </w:rPr>
            </w:pPr>
          </w:p>
        </w:tc>
      </w:tr>
      <w:tr w:rsidR="00026EC7" w:rsidRPr="004248D9" w14:paraId="328B0252" w14:textId="77777777" w:rsidTr="00E9701A">
        <w:tc>
          <w:tcPr>
            <w:tcW w:w="1980" w:type="dxa"/>
          </w:tcPr>
          <w:p w14:paraId="0D1D9804" w14:textId="77777777" w:rsidR="00026EC7" w:rsidRPr="004248D9" w:rsidRDefault="00026EC7" w:rsidP="00E9701A">
            <w:pPr>
              <w:rPr>
                <w:rFonts w:ascii="Open Sans" w:hAnsi="Open Sans" w:cs="Open Sans"/>
              </w:rPr>
            </w:pPr>
          </w:p>
          <w:p w14:paraId="435D85E7" w14:textId="77777777" w:rsidR="00026EC7" w:rsidRPr="004248D9" w:rsidRDefault="00026EC7" w:rsidP="00E9701A">
            <w:pPr>
              <w:rPr>
                <w:rFonts w:ascii="Open Sans" w:hAnsi="Open Sans" w:cs="Open Sans"/>
              </w:rPr>
            </w:pPr>
          </w:p>
        </w:tc>
        <w:tc>
          <w:tcPr>
            <w:tcW w:w="7036" w:type="dxa"/>
          </w:tcPr>
          <w:p w14:paraId="75E6CE73" w14:textId="77777777" w:rsidR="00026EC7" w:rsidRPr="004248D9" w:rsidRDefault="00026EC7" w:rsidP="00E9701A">
            <w:pPr>
              <w:rPr>
                <w:rFonts w:ascii="Open Sans" w:hAnsi="Open Sans" w:cs="Open Sans"/>
              </w:rPr>
            </w:pPr>
          </w:p>
        </w:tc>
      </w:tr>
    </w:tbl>
    <w:p w14:paraId="000FF1F3" w14:textId="503AE212" w:rsidR="00680CFE" w:rsidRDefault="00680CFE">
      <w:pPr>
        <w:rPr>
          <w:rFonts w:ascii="Open Sans" w:hAnsi="Open Sans" w:cs="Open Sans"/>
        </w:rPr>
      </w:pPr>
    </w:p>
    <w:p w14:paraId="7B1A468A" w14:textId="3D04E69D" w:rsidR="00026EC7" w:rsidRPr="004248D9" w:rsidRDefault="00026EC7" w:rsidP="00E449EA">
      <w:pPr>
        <w:pStyle w:val="ListParagraph"/>
        <w:numPr>
          <w:ilvl w:val="0"/>
          <w:numId w:val="22"/>
        </w:numPr>
        <w:spacing w:after="0"/>
        <w:ind w:left="360"/>
        <w:rPr>
          <w:rFonts w:ascii="Open Sans" w:hAnsi="Open Sans" w:cs="Open Sans"/>
        </w:rPr>
      </w:pPr>
      <w:r w:rsidRPr="004248D9">
        <w:rPr>
          <w:rFonts w:ascii="Open Sans" w:hAnsi="Open Sans" w:cs="Open Sans"/>
        </w:rPr>
        <w:t>The table below presents some key considerations when working with others from different cultural backgrounds. Complete the table by indicating if this is something you do now or is an area where you need to do some more work.</w:t>
      </w:r>
    </w:p>
    <w:p w14:paraId="3A1106E8" w14:textId="77777777" w:rsidR="00026EC7" w:rsidRPr="004248D9" w:rsidRDefault="00026EC7" w:rsidP="00026EC7">
      <w:pPr>
        <w:spacing w:after="0"/>
        <w:rPr>
          <w:rFonts w:ascii="Open Sans" w:hAnsi="Open Sans" w:cs="Open Sans"/>
        </w:rPr>
      </w:pPr>
    </w:p>
    <w:tbl>
      <w:tblPr>
        <w:tblStyle w:val="TableGrid"/>
        <w:tblW w:w="0" w:type="auto"/>
        <w:tblLook w:val="04A0" w:firstRow="1" w:lastRow="0" w:firstColumn="1" w:lastColumn="0" w:noHBand="0" w:noVBand="1"/>
      </w:tblPr>
      <w:tblGrid>
        <w:gridCol w:w="6516"/>
        <w:gridCol w:w="992"/>
        <w:gridCol w:w="1508"/>
      </w:tblGrid>
      <w:tr w:rsidR="00026EC7" w:rsidRPr="004248D9" w14:paraId="4C0EBF94" w14:textId="77777777" w:rsidTr="00E9701A">
        <w:tc>
          <w:tcPr>
            <w:tcW w:w="6516" w:type="dxa"/>
          </w:tcPr>
          <w:p w14:paraId="3A42C5FA" w14:textId="77777777" w:rsidR="00026EC7" w:rsidRPr="004248D9" w:rsidRDefault="00026EC7" w:rsidP="00E9701A">
            <w:pPr>
              <w:rPr>
                <w:rFonts w:ascii="Open Sans" w:hAnsi="Open Sans" w:cs="Open Sans"/>
                <w:b/>
              </w:rPr>
            </w:pPr>
            <w:r w:rsidRPr="004248D9">
              <w:rPr>
                <w:rFonts w:ascii="Open Sans" w:hAnsi="Open Sans" w:cs="Open Sans"/>
                <w:b/>
              </w:rPr>
              <w:t>Key consideration</w:t>
            </w:r>
          </w:p>
        </w:tc>
        <w:tc>
          <w:tcPr>
            <w:tcW w:w="992" w:type="dxa"/>
          </w:tcPr>
          <w:p w14:paraId="2EB1DD8A" w14:textId="77777777" w:rsidR="00026EC7" w:rsidRPr="004248D9" w:rsidRDefault="00026EC7" w:rsidP="00E9701A">
            <w:pPr>
              <w:rPr>
                <w:rFonts w:ascii="Open Sans" w:hAnsi="Open Sans" w:cs="Open Sans"/>
                <w:b/>
              </w:rPr>
            </w:pPr>
            <w:r w:rsidRPr="004248D9">
              <w:rPr>
                <w:rFonts w:ascii="Open Sans" w:hAnsi="Open Sans" w:cs="Open Sans"/>
                <w:b/>
              </w:rPr>
              <w:t>I do this now</w:t>
            </w:r>
          </w:p>
        </w:tc>
        <w:tc>
          <w:tcPr>
            <w:tcW w:w="1508" w:type="dxa"/>
          </w:tcPr>
          <w:p w14:paraId="788CC92D" w14:textId="77777777" w:rsidR="00026EC7" w:rsidRPr="004248D9" w:rsidRDefault="00026EC7" w:rsidP="00E9701A">
            <w:pPr>
              <w:rPr>
                <w:rFonts w:ascii="Open Sans" w:hAnsi="Open Sans" w:cs="Open Sans"/>
                <w:b/>
              </w:rPr>
            </w:pPr>
            <w:r w:rsidRPr="004248D9">
              <w:rPr>
                <w:rFonts w:ascii="Open Sans" w:hAnsi="Open Sans" w:cs="Open Sans"/>
                <w:b/>
              </w:rPr>
              <w:t>I need to do work on this</w:t>
            </w:r>
          </w:p>
        </w:tc>
      </w:tr>
      <w:tr w:rsidR="00026EC7" w:rsidRPr="004248D9" w14:paraId="421B3305" w14:textId="77777777" w:rsidTr="00E9701A">
        <w:tc>
          <w:tcPr>
            <w:tcW w:w="6516" w:type="dxa"/>
          </w:tcPr>
          <w:p w14:paraId="6CD870E5" w14:textId="77777777" w:rsidR="00026EC7" w:rsidRPr="004248D9" w:rsidRDefault="00026EC7" w:rsidP="00E9701A">
            <w:pPr>
              <w:rPr>
                <w:rFonts w:ascii="Open Sans" w:hAnsi="Open Sans" w:cs="Open Sans"/>
              </w:rPr>
            </w:pPr>
            <w:r w:rsidRPr="004248D9">
              <w:rPr>
                <w:rFonts w:ascii="Open Sans" w:hAnsi="Open Sans" w:cs="Open Sans"/>
              </w:rPr>
              <w:t>Be aware of your own cultural influences.</w:t>
            </w:r>
          </w:p>
          <w:p w14:paraId="4670031E" w14:textId="77777777" w:rsidR="00026EC7" w:rsidRPr="004248D9" w:rsidRDefault="00026EC7" w:rsidP="00E9701A">
            <w:pPr>
              <w:rPr>
                <w:rFonts w:ascii="Open Sans" w:hAnsi="Open Sans" w:cs="Open Sans"/>
              </w:rPr>
            </w:pPr>
          </w:p>
        </w:tc>
        <w:tc>
          <w:tcPr>
            <w:tcW w:w="992" w:type="dxa"/>
          </w:tcPr>
          <w:p w14:paraId="52346E8A" w14:textId="77777777" w:rsidR="00026EC7" w:rsidRPr="004248D9" w:rsidRDefault="00026EC7" w:rsidP="00E9701A">
            <w:pPr>
              <w:rPr>
                <w:rFonts w:ascii="Open Sans" w:hAnsi="Open Sans" w:cs="Open Sans"/>
              </w:rPr>
            </w:pPr>
          </w:p>
        </w:tc>
        <w:tc>
          <w:tcPr>
            <w:tcW w:w="1508" w:type="dxa"/>
          </w:tcPr>
          <w:p w14:paraId="40817967" w14:textId="77777777" w:rsidR="00026EC7" w:rsidRPr="004248D9" w:rsidRDefault="00026EC7" w:rsidP="00E9701A">
            <w:pPr>
              <w:rPr>
                <w:rFonts w:ascii="Open Sans" w:hAnsi="Open Sans" w:cs="Open Sans"/>
              </w:rPr>
            </w:pPr>
          </w:p>
        </w:tc>
      </w:tr>
      <w:tr w:rsidR="00026EC7" w:rsidRPr="004248D9" w14:paraId="45A07F62" w14:textId="77777777" w:rsidTr="00E9701A">
        <w:tc>
          <w:tcPr>
            <w:tcW w:w="6516" w:type="dxa"/>
          </w:tcPr>
          <w:p w14:paraId="28810F0D" w14:textId="77777777" w:rsidR="00026EC7" w:rsidRPr="004248D9" w:rsidRDefault="00026EC7" w:rsidP="00E9701A">
            <w:pPr>
              <w:rPr>
                <w:rFonts w:ascii="Open Sans" w:hAnsi="Open Sans" w:cs="Open Sans"/>
              </w:rPr>
            </w:pPr>
            <w:r w:rsidRPr="004248D9">
              <w:rPr>
                <w:rFonts w:ascii="Open Sans" w:hAnsi="Open Sans" w:cs="Open Sans"/>
              </w:rPr>
              <w:t>Be aware of judging other people's behaviour and beliefs according to the standards of your own culture.</w:t>
            </w:r>
          </w:p>
        </w:tc>
        <w:tc>
          <w:tcPr>
            <w:tcW w:w="992" w:type="dxa"/>
          </w:tcPr>
          <w:p w14:paraId="7A2B1D17" w14:textId="77777777" w:rsidR="00026EC7" w:rsidRPr="004248D9" w:rsidRDefault="00026EC7" w:rsidP="00E9701A">
            <w:pPr>
              <w:rPr>
                <w:rFonts w:ascii="Open Sans" w:hAnsi="Open Sans" w:cs="Open Sans"/>
              </w:rPr>
            </w:pPr>
          </w:p>
        </w:tc>
        <w:tc>
          <w:tcPr>
            <w:tcW w:w="1508" w:type="dxa"/>
          </w:tcPr>
          <w:p w14:paraId="63080479" w14:textId="77777777" w:rsidR="00026EC7" w:rsidRPr="004248D9" w:rsidRDefault="00026EC7" w:rsidP="00E9701A">
            <w:pPr>
              <w:rPr>
                <w:rFonts w:ascii="Open Sans" w:hAnsi="Open Sans" w:cs="Open Sans"/>
              </w:rPr>
            </w:pPr>
          </w:p>
        </w:tc>
      </w:tr>
      <w:tr w:rsidR="00026EC7" w:rsidRPr="004248D9" w14:paraId="6779A4FE" w14:textId="77777777" w:rsidTr="00E9701A">
        <w:tc>
          <w:tcPr>
            <w:tcW w:w="6516" w:type="dxa"/>
          </w:tcPr>
          <w:p w14:paraId="39439BE2" w14:textId="77777777" w:rsidR="00026EC7" w:rsidRPr="004248D9" w:rsidRDefault="00026EC7" w:rsidP="00E9701A">
            <w:pPr>
              <w:rPr>
                <w:rFonts w:ascii="Open Sans" w:hAnsi="Open Sans" w:cs="Open Sans"/>
              </w:rPr>
            </w:pPr>
            <w:r w:rsidRPr="004248D9">
              <w:rPr>
                <w:rFonts w:ascii="Open Sans" w:hAnsi="Open Sans" w:cs="Open Sans"/>
              </w:rPr>
              <w:t>Be aware of making assumptions about cultural influences and applying generalisations to individuals.</w:t>
            </w:r>
          </w:p>
        </w:tc>
        <w:tc>
          <w:tcPr>
            <w:tcW w:w="992" w:type="dxa"/>
          </w:tcPr>
          <w:p w14:paraId="71BFF94D" w14:textId="77777777" w:rsidR="00026EC7" w:rsidRPr="004248D9" w:rsidRDefault="00026EC7" w:rsidP="00E9701A">
            <w:pPr>
              <w:rPr>
                <w:rFonts w:ascii="Open Sans" w:hAnsi="Open Sans" w:cs="Open Sans"/>
              </w:rPr>
            </w:pPr>
          </w:p>
        </w:tc>
        <w:tc>
          <w:tcPr>
            <w:tcW w:w="1508" w:type="dxa"/>
          </w:tcPr>
          <w:p w14:paraId="6CCBF4C2" w14:textId="77777777" w:rsidR="00026EC7" w:rsidRPr="004248D9" w:rsidRDefault="00026EC7" w:rsidP="00E9701A">
            <w:pPr>
              <w:rPr>
                <w:rFonts w:ascii="Open Sans" w:hAnsi="Open Sans" w:cs="Open Sans"/>
              </w:rPr>
            </w:pPr>
          </w:p>
        </w:tc>
      </w:tr>
      <w:tr w:rsidR="00026EC7" w:rsidRPr="004248D9" w14:paraId="76F839F2" w14:textId="77777777" w:rsidTr="00E9701A">
        <w:tc>
          <w:tcPr>
            <w:tcW w:w="6516" w:type="dxa"/>
          </w:tcPr>
          <w:p w14:paraId="40BBA17B" w14:textId="77777777" w:rsidR="00026EC7" w:rsidRPr="004248D9" w:rsidRDefault="00026EC7" w:rsidP="00E9701A">
            <w:pPr>
              <w:rPr>
                <w:rFonts w:ascii="Open Sans" w:hAnsi="Open Sans" w:cs="Open Sans"/>
              </w:rPr>
            </w:pPr>
            <w:r w:rsidRPr="004248D9">
              <w:rPr>
                <w:rFonts w:ascii="Open Sans" w:hAnsi="Open Sans" w:cs="Open Sans"/>
              </w:rPr>
              <w:t>Understand that the behaviour and beliefs of people within each culture can vary considerably.</w:t>
            </w:r>
          </w:p>
        </w:tc>
        <w:tc>
          <w:tcPr>
            <w:tcW w:w="992" w:type="dxa"/>
          </w:tcPr>
          <w:p w14:paraId="792EB329" w14:textId="77777777" w:rsidR="00026EC7" w:rsidRPr="004248D9" w:rsidRDefault="00026EC7" w:rsidP="00E9701A">
            <w:pPr>
              <w:rPr>
                <w:rFonts w:ascii="Open Sans" w:hAnsi="Open Sans" w:cs="Open Sans"/>
              </w:rPr>
            </w:pPr>
          </w:p>
        </w:tc>
        <w:tc>
          <w:tcPr>
            <w:tcW w:w="1508" w:type="dxa"/>
          </w:tcPr>
          <w:p w14:paraId="0F9C370A" w14:textId="77777777" w:rsidR="00026EC7" w:rsidRPr="004248D9" w:rsidRDefault="00026EC7" w:rsidP="00E9701A">
            <w:pPr>
              <w:rPr>
                <w:rFonts w:ascii="Open Sans" w:hAnsi="Open Sans" w:cs="Open Sans"/>
              </w:rPr>
            </w:pPr>
          </w:p>
        </w:tc>
      </w:tr>
      <w:tr w:rsidR="00026EC7" w:rsidRPr="004248D9" w14:paraId="24442403" w14:textId="77777777" w:rsidTr="00E9701A">
        <w:tc>
          <w:tcPr>
            <w:tcW w:w="6516" w:type="dxa"/>
          </w:tcPr>
          <w:p w14:paraId="2BD3E569" w14:textId="77777777" w:rsidR="00026EC7" w:rsidRPr="004248D9" w:rsidRDefault="00026EC7" w:rsidP="00E9701A">
            <w:pPr>
              <w:rPr>
                <w:rFonts w:ascii="Open Sans" w:hAnsi="Open Sans" w:cs="Open Sans"/>
              </w:rPr>
            </w:pPr>
            <w:r w:rsidRPr="004248D9">
              <w:rPr>
                <w:rFonts w:ascii="Open Sans" w:hAnsi="Open Sans" w:cs="Open Sans"/>
              </w:rPr>
              <w:t>Understand that the extent to which people adopt practices of their new country and retain those from their cultural background can vary within communities, even within families.</w:t>
            </w:r>
          </w:p>
        </w:tc>
        <w:tc>
          <w:tcPr>
            <w:tcW w:w="992" w:type="dxa"/>
          </w:tcPr>
          <w:p w14:paraId="7B14C794" w14:textId="77777777" w:rsidR="00026EC7" w:rsidRPr="004248D9" w:rsidRDefault="00026EC7" w:rsidP="00E9701A">
            <w:pPr>
              <w:rPr>
                <w:rFonts w:ascii="Open Sans" w:hAnsi="Open Sans" w:cs="Open Sans"/>
              </w:rPr>
            </w:pPr>
          </w:p>
        </w:tc>
        <w:tc>
          <w:tcPr>
            <w:tcW w:w="1508" w:type="dxa"/>
          </w:tcPr>
          <w:p w14:paraId="6739822F" w14:textId="77777777" w:rsidR="00026EC7" w:rsidRPr="004248D9" w:rsidRDefault="00026EC7" w:rsidP="00E9701A">
            <w:pPr>
              <w:rPr>
                <w:rFonts w:ascii="Open Sans" w:hAnsi="Open Sans" w:cs="Open Sans"/>
              </w:rPr>
            </w:pPr>
          </w:p>
        </w:tc>
      </w:tr>
      <w:tr w:rsidR="00026EC7" w:rsidRPr="004248D9" w14:paraId="295AE6D5" w14:textId="77777777" w:rsidTr="00E9701A">
        <w:tc>
          <w:tcPr>
            <w:tcW w:w="6516" w:type="dxa"/>
          </w:tcPr>
          <w:p w14:paraId="65263FE2" w14:textId="77777777" w:rsidR="00026EC7" w:rsidRPr="004248D9" w:rsidRDefault="00026EC7" w:rsidP="00E9701A">
            <w:pPr>
              <w:rPr>
                <w:rFonts w:ascii="Open Sans" w:hAnsi="Open Sans" w:cs="Open Sans"/>
              </w:rPr>
            </w:pPr>
            <w:r w:rsidRPr="004248D9">
              <w:rPr>
                <w:rFonts w:ascii="Open Sans" w:hAnsi="Open Sans" w:cs="Open Sans"/>
              </w:rPr>
              <w:t>Understand that not all people identify with their cultural or religious background.</w:t>
            </w:r>
          </w:p>
        </w:tc>
        <w:tc>
          <w:tcPr>
            <w:tcW w:w="992" w:type="dxa"/>
          </w:tcPr>
          <w:p w14:paraId="076DB52B" w14:textId="77777777" w:rsidR="00026EC7" w:rsidRPr="004248D9" w:rsidRDefault="00026EC7" w:rsidP="00E9701A">
            <w:pPr>
              <w:rPr>
                <w:rFonts w:ascii="Open Sans" w:hAnsi="Open Sans" w:cs="Open Sans"/>
              </w:rPr>
            </w:pPr>
          </w:p>
        </w:tc>
        <w:tc>
          <w:tcPr>
            <w:tcW w:w="1508" w:type="dxa"/>
          </w:tcPr>
          <w:p w14:paraId="16CBF3F6" w14:textId="77777777" w:rsidR="00026EC7" w:rsidRPr="004248D9" w:rsidRDefault="00026EC7" w:rsidP="00E9701A">
            <w:pPr>
              <w:rPr>
                <w:rFonts w:ascii="Open Sans" w:hAnsi="Open Sans" w:cs="Open Sans"/>
              </w:rPr>
            </w:pPr>
          </w:p>
        </w:tc>
      </w:tr>
      <w:tr w:rsidR="00026EC7" w:rsidRPr="004248D9" w14:paraId="44FEAFD7" w14:textId="77777777" w:rsidTr="00E9701A">
        <w:tc>
          <w:tcPr>
            <w:tcW w:w="6516" w:type="dxa"/>
          </w:tcPr>
          <w:p w14:paraId="1F563147" w14:textId="77777777" w:rsidR="00026EC7" w:rsidRPr="004248D9" w:rsidRDefault="00026EC7" w:rsidP="00E9701A">
            <w:pPr>
              <w:rPr>
                <w:rFonts w:ascii="Open Sans" w:hAnsi="Open Sans" w:cs="Open Sans"/>
              </w:rPr>
            </w:pPr>
            <w:r w:rsidRPr="004248D9">
              <w:rPr>
                <w:rFonts w:ascii="Open Sans" w:hAnsi="Open Sans" w:cs="Open Sans"/>
              </w:rPr>
              <w:t>Understand that culture itself is a fluid entity, undergoing transformations as a result of globalisation, migration and the diaspora influence.</w:t>
            </w:r>
          </w:p>
        </w:tc>
        <w:tc>
          <w:tcPr>
            <w:tcW w:w="992" w:type="dxa"/>
          </w:tcPr>
          <w:p w14:paraId="48AD379A" w14:textId="77777777" w:rsidR="00026EC7" w:rsidRPr="004248D9" w:rsidRDefault="00026EC7" w:rsidP="00E9701A">
            <w:pPr>
              <w:rPr>
                <w:rFonts w:ascii="Open Sans" w:hAnsi="Open Sans" w:cs="Open Sans"/>
              </w:rPr>
            </w:pPr>
          </w:p>
        </w:tc>
        <w:tc>
          <w:tcPr>
            <w:tcW w:w="1508" w:type="dxa"/>
          </w:tcPr>
          <w:p w14:paraId="383ADB5F" w14:textId="77777777" w:rsidR="00026EC7" w:rsidRPr="004248D9" w:rsidRDefault="00026EC7" w:rsidP="00E9701A">
            <w:pPr>
              <w:rPr>
                <w:rFonts w:ascii="Open Sans" w:hAnsi="Open Sans" w:cs="Open Sans"/>
              </w:rPr>
            </w:pPr>
          </w:p>
        </w:tc>
      </w:tr>
      <w:tr w:rsidR="00026EC7" w:rsidRPr="004248D9" w14:paraId="50F92AC7" w14:textId="77777777" w:rsidTr="00E9701A">
        <w:tc>
          <w:tcPr>
            <w:tcW w:w="6516" w:type="dxa"/>
          </w:tcPr>
          <w:p w14:paraId="79ACAD42" w14:textId="77777777" w:rsidR="00026EC7" w:rsidRPr="004248D9" w:rsidRDefault="00026EC7" w:rsidP="00E9701A">
            <w:pPr>
              <w:rPr>
                <w:rFonts w:ascii="Open Sans" w:hAnsi="Open Sans" w:cs="Open Sans"/>
              </w:rPr>
            </w:pPr>
            <w:r w:rsidRPr="004248D9">
              <w:rPr>
                <w:rFonts w:ascii="Open Sans" w:hAnsi="Open Sans" w:cs="Open Sans"/>
              </w:rPr>
              <w:t>Increase your knowledge about different cultural practices and issues through cultural background information sessions and/or resources and cultural awareness training.</w:t>
            </w:r>
          </w:p>
        </w:tc>
        <w:tc>
          <w:tcPr>
            <w:tcW w:w="992" w:type="dxa"/>
          </w:tcPr>
          <w:p w14:paraId="707FBB3A" w14:textId="77777777" w:rsidR="00026EC7" w:rsidRPr="004248D9" w:rsidRDefault="00026EC7" w:rsidP="00E9701A">
            <w:pPr>
              <w:rPr>
                <w:rFonts w:ascii="Open Sans" w:hAnsi="Open Sans" w:cs="Open Sans"/>
              </w:rPr>
            </w:pPr>
          </w:p>
        </w:tc>
        <w:tc>
          <w:tcPr>
            <w:tcW w:w="1508" w:type="dxa"/>
          </w:tcPr>
          <w:p w14:paraId="6F3EA2D1" w14:textId="77777777" w:rsidR="00026EC7" w:rsidRPr="004248D9" w:rsidRDefault="00026EC7" w:rsidP="00E9701A">
            <w:pPr>
              <w:rPr>
                <w:rFonts w:ascii="Open Sans" w:hAnsi="Open Sans" w:cs="Open Sans"/>
              </w:rPr>
            </w:pPr>
          </w:p>
        </w:tc>
      </w:tr>
      <w:tr w:rsidR="00026EC7" w:rsidRPr="004248D9" w14:paraId="22C2A6E8" w14:textId="77777777" w:rsidTr="00E9701A">
        <w:tc>
          <w:tcPr>
            <w:tcW w:w="6516" w:type="dxa"/>
          </w:tcPr>
          <w:p w14:paraId="01EB0211" w14:textId="77777777" w:rsidR="00026EC7" w:rsidRPr="004248D9" w:rsidRDefault="00026EC7" w:rsidP="00E9701A">
            <w:pPr>
              <w:rPr>
                <w:rFonts w:ascii="Open Sans" w:hAnsi="Open Sans" w:cs="Open Sans"/>
              </w:rPr>
            </w:pPr>
            <w:r w:rsidRPr="004248D9">
              <w:rPr>
                <w:rFonts w:ascii="Open Sans" w:hAnsi="Open Sans" w:cs="Open Sans"/>
              </w:rPr>
              <w:t>Understand the importance of appropriate communication.</w:t>
            </w:r>
          </w:p>
          <w:p w14:paraId="2FBAFDA0" w14:textId="77777777" w:rsidR="00026EC7" w:rsidRPr="004248D9" w:rsidRDefault="00026EC7" w:rsidP="00E9701A">
            <w:pPr>
              <w:rPr>
                <w:rFonts w:ascii="Open Sans" w:hAnsi="Open Sans" w:cs="Open Sans"/>
              </w:rPr>
            </w:pPr>
          </w:p>
        </w:tc>
        <w:tc>
          <w:tcPr>
            <w:tcW w:w="992" w:type="dxa"/>
          </w:tcPr>
          <w:p w14:paraId="33A0A67D" w14:textId="77777777" w:rsidR="00026EC7" w:rsidRPr="004248D9" w:rsidRDefault="00026EC7" w:rsidP="00E9701A">
            <w:pPr>
              <w:rPr>
                <w:rFonts w:ascii="Open Sans" w:hAnsi="Open Sans" w:cs="Open Sans"/>
              </w:rPr>
            </w:pPr>
          </w:p>
        </w:tc>
        <w:tc>
          <w:tcPr>
            <w:tcW w:w="1508" w:type="dxa"/>
          </w:tcPr>
          <w:p w14:paraId="351FDF34" w14:textId="77777777" w:rsidR="00026EC7" w:rsidRPr="004248D9" w:rsidRDefault="00026EC7" w:rsidP="00E9701A">
            <w:pPr>
              <w:rPr>
                <w:rFonts w:ascii="Open Sans" w:hAnsi="Open Sans" w:cs="Open Sans"/>
              </w:rPr>
            </w:pPr>
          </w:p>
        </w:tc>
      </w:tr>
    </w:tbl>
    <w:p w14:paraId="08AAE35A" w14:textId="7EC1B3BE" w:rsidR="00026EC7" w:rsidRDefault="00026EC7" w:rsidP="00026EC7">
      <w:pPr>
        <w:spacing w:after="0"/>
        <w:rPr>
          <w:rFonts w:ascii="Open Sans" w:hAnsi="Open Sans" w:cs="Open Sans"/>
        </w:rPr>
      </w:pPr>
      <w:r w:rsidRPr="00026EC7">
        <w:rPr>
          <w:rFonts w:ascii="Open Sans" w:hAnsi="Open Sans" w:cs="Open Sans"/>
        </w:rPr>
        <w:t xml:space="preserve">Source: </w:t>
      </w:r>
      <w:hyperlink r:id="rId15" w:history="1">
        <w:r w:rsidRPr="00026EC7">
          <w:rPr>
            <w:rStyle w:val="Hyperlink"/>
            <w:rFonts w:ascii="Open Sans" w:hAnsi="Open Sans" w:cs="Open Sans"/>
          </w:rPr>
          <w:t>http://www.culturaldiversity.com.au/resources/practice-guides/cultural-awareness</w:t>
        </w:r>
      </w:hyperlink>
      <w:r w:rsidRPr="00026EC7">
        <w:rPr>
          <w:rFonts w:ascii="Open Sans" w:hAnsi="Open Sans" w:cs="Open Sans"/>
        </w:rPr>
        <w:t xml:space="preserve"> </w:t>
      </w:r>
    </w:p>
    <w:p w14:paraId="7445D9E7" w14:textId="360EE84F" w:rsidR="00680CFE" w:rsidRPr="007D4E86" w:rsidRDefault="00680CFE" w:rsidP="007D4E86">
      <w:pPr>
        <w:spacing w:after="0"/>
        <w:rPr>
          <w:rFonts w:ascii="Open Sans" w:hAnsi="Open Sans" w:cs="Open Sans"/>
        </w:rPr>
      </w:pPr>
    </w:p>
    <w:tbl>
      <w:tblPr>
        <w:tblStyle w:val="TableGrid"/>
        <w:tblW w:w="0" w:type="auto"/>
        <w:tblLook w:val="04A0" w:firstRow="1" w:lastRow="0" w:firstColumn="1" w:lastColumn="0" w:noHBand="0" w:noVBand="1"/>
      </w:tblPr>
      <w:tblGrid>
        <w:gridCol w:w="9016"/>
      </w:tblGrid>
      <w:tr w:rsidR="00205D6B" w:rsidRPr="004248D9" w14:paraId="33A99E49" w14:textId="77777777" w:rsidTr="00E9701A">
        <w:tc>
          <w:tcPr>
            <w:tcW w:w="9016" w:type="dxa"/>
          </w:tcPr>
          <w:p w14:paraId="3BC29A63" w14:textId="0445BE68" w:rsidR="00205D6B" w:rsidRPr="007D4E86" w:rsidRDefault="00217F7B" w:rsidP="007D4E86">
            <w:pPr>
              <w:pStyle w:val="ListParagraph"/>
              <w:numPr>
                <w:ilvl w:val="0"/>
                <w:numId w:val="22"/>
              </w:numPr>
              <w:ind w:left="360"/>
              <w:rPr>
                <w:rFonts w:ascii="Open Sans" w:hAnsi="Open Sans" w:cs="Open Sans"/>
              </w:rPr>
            </w:pPr>
            <w:r>
              <w:rPr>
                <w:rFonts w:ascii="Open Sans" w:hAnsi="Open Sans" w:cs="Open Sans"/>
              </w:rPr>
              <w:t>W</w:t>
            </w:r>
            <w:r w:rsidR="00205D6B" w:rsidRPr="007D4E86">
              <w:rPr>
                <w:rFonts w:ascii="Open Sans" w:hAnsi="Open Sans" w:cs="Open Sans"/>
              </w:rPr>
              <w:t>hat</w:t>
            </w:r>
            <w:r w:rsidR="00B605DF">
              <w:rPr>
                <w:rFonts w:ascii="Open Sans" w:hAnsi="Open Sans" w:cs="Open Sans"/>
              </w:rPr>
              <w:t xml:space="preserve"> limitations do you have in your social awareness</w:t>
            </w:r>
            <w:r w:rsidR="00AD18CB" w:rsidRPr="007D4E86">
              <w:rPr>
                <w:rFonts w:ascii="Open Sans" w:hAnsi="Open Sans" w:cs="Open Sans"/>
              </w:rPr>
              <w:t>?</w:t>
            </w:r>
          </w:p>
        </w:tc>
      </w:tr>
      <w:tr w:rsidR="00205D6B" w:rsidRPr="004248D9" w14:paraId="4177C01D" w14:textId="77777777" w:rsidTr="00E9701A">
        <w:tc>
          <w:tcPr>
            <w:tcW w:w="9016" w:type="dxa"/>
          </w:tcPr>
          <w:p w14:paraId="0D2A1397" w14:textId="77777777" w:rsidR="00205D6B" w:rsidRPr="004248D9" w:rsidRDefault="00205D6B" w:rsidP="00E9701A">
            <w:pPr>
              <w:rPr>
                <w:rFonts w:ascii="Open Sans" w:hAnsi="Open Sans" w:cs="Open Sans"/>
              </w:rPr>
            </w:pPr>
          </w:p>
          <w:p w14:paraId="223E3CC2" w14:textId="3605D5A5" w:rsidR="00205D6B" w:rsidRDefault="00205D6B" w:rsidP="00E9701A">
            <w:pPr>
              <w:rPr>
                <w:rFonts w:ascii="Open Sans" w:hAnsi="Open Sans" w:cs="Open Sans"/>
              </w:rPr>
            </w:pPr>
          </w:p>
          <w:p w14:paraId="18E1E340" w14:textId="2CD7CC98" w:rsidR="00AD18CB" w:rsidRDefault="00AD18CB" w:rsidP="00E9701A">
            <w:pPr>
              <w:rPr>
                <w:rFonts w:ascii="Open Sans" w:hAnsi="Open Sans" w:cs="Open Sans"/>
              </w:rPr>
            </w:pPr>
          </w:p>
          <w:p w14:paraId="6DD09B7D" w14:textId="76E9F40E" w:rsidR="00AD18CB" w:rsidRDefault="00AD18CB" w:rsidP="00E9701A">
            <w:pPr>
              <w:rPr>
                <w:rFonts w:ascii="Open Sans" w:hAnsi="Open Sans" w:cs="Open Sans"/>
              </w:rPr>
            </w:pPr>
          </w:p>
          <w:p w14:paraId="0844C1CA" w14:textId="77777777" w:rsidR="00AD18CB" w:rsidRPr="004248D9" w:rsidRDefault="00AD18CB" w:rsidP="00E9701A">
            <w:pPr>
              <w:rPr>
                <w:rFonts w:ascii="Open Sans" w:hAnsi="Open Sans" w:cs="Open Sans"/>
              </w:rPr>
            </w:pPr>
          </w:p>
          <w:p w14:paraId="48AD9B18" w14:textId="77777777" w:rsidR="00205D6B" w:rsidRPr="004248D9" w:rsidRDefault="00205D6B" w:rsidP="00E9701A">
            <w:pPr>
              <w:rPr>
                <w:rFonts w:ascii="Open Sans" w:hAnsi="Open Sans" w:cs="Open Sans"/>
              </w:rPr>
            </w:pPr>
          </w:p>
          <w:p w14:paraId="4723BF89" w14:textId="77777777" w:rsidR="00205D6B" w:rsidRPr="004248D9" w:rsidRDefault="00205D6B" w:rsidP="00E9701A">
            <w:pPr>
              <w:rPr>
                <w:rFonts w:ascii="Open Sans" w:hAnsi="Open Sans" w:cs="Open Sans"/>
              </w:rPr>
            </w:pPr>
          </w:p>
        </w:tc>
      </w:tr>
    </w:tbl>
    <w:p w14:paraId="7B9F044F" w14:textId="67D7D7E9" w:rsidR="00BA096F" w:rsidRDefault="00BA096F" w:rsidP="00026EC7">
      <w:pPr>
        <w:spacing w:after="0"/>
        <w:rPr>
          <w:rFonts w:ascii="Open Sans" w:hAnsi="Open Sans" w:cs="Open Sans"/>
        </w:rPr>
      </w:pPr>
    </w:p>
    <w:tbl>
      <w:tblPr>
        <w:tblStyle w:val="TableGrid"/>
        <w:tblW w:w="0" w:type="auto"/>
        <w:tblLook w:val="04A0" w:firstRow="1" w:lastRow="0" w:firstColumn="1" w:lastColumn="0" w:noHBand="0" w:noVBand="1"/>
      </w:tblPr>
      <w:tblGrid>
        <w:gridCol w:w="9016"/>
      </w:tblGrid>
      <w:tr w:rsidR="00B63AE1" w:rsidRPr="004248D9" w14:paraId="68045DEF" w14:textId="77777777" w:rsidTr="00570976">
        <w:tc>
          <w:tcPr>
            <w:tcW w:w="9016" w:type="dxa"/>
          </w:tcPr>
          <w:p w14:paraId="6236B681" w14:textId="32DF213E" w:rsidR="00B63AE1" w:rsidRPr="007D4E86" w:rsidRDefault="001B2EC8" w:rsidP="00570976">
            <w:pPr>
              <w:pStyle w:val="ListParagraph"/>
              <w:numPr>
                <w:ilvl w:val="0"/>
                <w:numId w:val="22"/>
              </w:numPr>
              <w:ind w:left="360"/>
              <w:rPr>
                <w:rFonts w:ascii="Open Sans" w:hAnsi="Open Sans" w:cs="Open Sans"/>
              </w:rPr>
            </w:pPr>
            <w:r>
              <w:rPr>
                <w:rFonts w:ascii="Open Sans" w:hAnsi="Open Sans" w:cs="Open Sans"/>
              </w:rPr>
              <w:t xml:space="preserve">How could you better </w:t>
            </w:r>
            <w:r w:rsidR="00217F7B">
              <w:rPr>
                <w:rFonts w:ascii="Open Sans" w:hAnsi="Open Sans" w:cs="Open Sans"/>
              </w:rPr>
              <w:t>work inclusively</w:t>
            </w:r>
            <w:r w:rsidR="00B63AE1" w:rsidRPr="007D4E86">
              <w:rPr>
                <w:rFonts w:ascii="Open Sans" w:hAnsi="Open Sans" w:cs="Open Sans"/>
              </w:rPr>
              <w:t>?</w:t>
            </w:r>
          </w:p>
        </w:tc>
      </w:tr>
      <w:tr w:rsidR="00B63AE1" w:rsidRPr="004248D9" w14:paraId="60C305DD" w14:textId="77777777" w:rsidTr="00570976">
        <w:tc>
          <w:tcPr>
            <w:tcW w:w="9016" w:type="dxa"/>
          </w:tcPr>
          <w:p w14:paraId="0A948952" w14:textId="77777777" w:rsidR="00B63AE1" w:rsidRPr="004248D9" w:rsidRDefault="00B63AE1" w:rsidP="00570976">
            <w:pPr>
              <w:rPr>
                <w:rFonts w:ascii="Open Sans" w:hAnsi="Open Sans" w:cs="Open Sans"/>
              </w:rPr>
            </w:pPr>
          </w:p>
          <w:p w14:paraId="7F64CD0D" w14:textId="77777777" w:rsidR="00B63AE1" w:rsidRDefault="00B63AE1" w:rsidP="00570976">
            <w:pPr>
              <w:rPr>
                <w:rFonts w:ascii="Open Sans" w:hAnsi="Open Sans" w:cs="Open Sans"/>
              </w:rPr>
            </w:pPr>
          </w:p>
          <w:p w14:paraId="591B69C0" w14:textId="77777777" w:rsidR="00B63AE1" w:rsidRDefault="00B63AE1" w:rsidP="00570976">
            <w:pPr>
              <w:rPr>
                <w:rFonts w:ascii="Open Sans" w:hAnsi="Open Sans" w:cs="Open Sans"/>
              </w:rPr>
            </w:pPr>
          </w:p>
          <w:p w14:paraId="0BB4D8AC" w14:textId="77777777" w:rsidR="00B63AE1" w:rsidRDefault="00B63AE1" w:rsidP="00570976">
            <w:pPr>
              <w:rPr>
                <w:rFonts w:ascii="Open Sans" w:hAnsi="Open Sans" w:cs="Open Sans"/>
              </w:rPr>
            </w:pPr>
          </w:p>
          <w:p w14:paraId="33E903DE" w14:textId="77777777" w:rsidR="00B63AE1" w:rsidRPr="004248D9" w:rsidRDefault="00B63AE1" w:rsidP="00570976">
            <w:pPr>
              <w:rPr>
                <w:rFonts w:ascii="Open Sans" w:hAnsi="Open Sans" w:cs="Open Sans"/>
              </w:rPr>
            </w:pPr>
          </w:p>
          <w:p w14:paraId="0D463D22" w14:textId="77777777" w:rsidR="00B63AE1" w:rsidRPr="004248D9" w:rsidRDefault="00B63AE1" w:rsidP="00570976">
            <w:pPr>
              <w:rPr>
                <w:rFonts w:ascii="Open Sans" w:hAnsi="Open Sans" w:cs="Open Sans"/>
              </w:rPr>
            </w:pPr>
          </w:p>
          <w:p w14:paraId="5AA400E4" w14:textId="77777777" w:rsidR="00B63AE1" w:rsidRPr="004248D9" w:rsidRDefault="00B63AE1" w:rsidP="00570976">
            <w:pPr>
              <w:rPr>
                <w:rFonts w:ascii="Open Sans" w:hAnsi="Open Sans" w:cs="Open Sans"/>
              </w:rPr>
            </w:pPr>
          </w:p>
        </w:tc>
      </w:tr>
    </w:tbl>
    <w:p w14:paraId="34C4E3BA" w14:textId="77777777" w:rsidR="00B63AE1" w:rsidRPr="00026EC7" w:rsidRDefault="00B63AE1" w:rsidP="00B63AE1">
      <w:pPr>
        <w:spacing w:after="0"/>
        <w:rPr>
          <w:rFonts w:ascii="Open Sans" w:hAnsi="Open Sans" w:cs="Open Sans"/>
        </w:rPr>
      </w:pPr>
    </w:p>
    <w:tbl>
      <w:tblPr>
        <w:tblStyle w:val="TableGrid"/>
        <w:tblW w:w="0" w:type="auto"/>
        <w:tblLook w:val="04A0" w:firstRow="1" w:lastRow="0" w:firstColumn="1" w:lastColumn="0" w:noHBand="0" w:noVBand="1"/>
      </w:tblPr>
      <w:tblGrid>
        <w:gridCol w:w="9016"/>
      </w:tblGrid>
      <w:tr w:rsidR="006F45B8" w:rsidRPr="004248D9" w14:paraId="6334F997" w14:textId="77777777" w:rsidTr="00570976">
        <w:tc>
          <w:tcPr>
            <w:tcW w:w="9016" w:type="dxa"/>
          </w:tcPr>
          <w:p w14:paraId="5790A5C9" w14:textId="77777777" w:rsidR="006F45B8" w:rsidRPr="007D4E86" w:rsidRDefault="006F45B8" w:rsidP="00570976">
            <w:pPr>
              <w:pStyle w:val="ListParagraph"/>
              <w:numPr>
                <w:ilvl w:val="0"/>
                <w:numId w:val="22"/>
              </w:numPr>
              <w:ind w:left="360"/>
              <w:rPr>
                <w:rFonts w:ascii="Open Sans" w:hAnsi="Open Sans" w:cs="Open Sans"/>
              </w:rPr>
            </w:pPr>
            <w:r w:rsidRPr="007D4E86">
              <w:rPr>
                <w:rFonts w:ascii="Open Sans" w:hAnsi="Open Sans" w:cs="Open Sans"/>
              </w:rPr>
              <w:t>What will you do differently as a result of completing the above exercise</w:t>
            </w:r>
            <w:r>
              <w:rPr>
                <w:rFonts w:ascii="Open Sans" w:hAnsi="Open Sans" w:cs="Open Sans"/>
              </w:rPr>
              <w:t>s</w:t>
            </w:r>
            <w:r w:rsidRPr="007D4E86">
              <w:rPr>
                <w:rFonts w:ascii="Open Sans" w:hAnsi="Open Sans" w:cs="Open Sans"/>
              </w:rPr>
              <w:t>?</w:t>
            </w:r>
          </w:p>
        </w:tc>
      </w:tr>
      <w:tr w:rsidR="006F45B8" w:rsidRPr="004248D9" w14:paraId="0625869E" w14:textId="77777777" w:rsidTr="00570976">
        <w:tc>
          <w:tcPr>
            <w:tcW w:w="9016" w:type="dxa"/>
          </w:tcPr>
          <w:p w14:paraId="02581370" w14:textId="77777777" w:rsidR="006F45B8" w:rsidRPr="004248D9" w:rsidRDefault="006F45B8" w:rsidP="00570976">
            <w:pPr>
              <w:rPr>
                <w:rFonts w:ascii="Open Sans" w:hAnsi="Open Sans" w:cs="Open Sans"/>
              </w:rPr>
            </w:pPr>
          </w:p>
          <w:p w14:paraId="07EE73A7" w14:textId="77777777" w:rsidR="006F45B8" w:rsidRDefault="006F45B8" w:rsidP="00570976">
            <w:pPr>
              <w:rPr>
                <w:rFonts w:ascii="Open Sans" w:hAnsi="Open Sans" w:cs="Open Sans"/>
              </w:rPr>
            </w:pPr>
          </w:p>
          <w:p w14:paraId="61D7777B" w14:textId="77777777" w:rsidR="006F45B8" w:rsidRDefault="006F45B8" w:rsidP="00570976">
            <w:pPr>
              <w:rPr>
                <w:rFonts w:ascii="Open Sans" w:hAnsi="Open Sans" w:cs="Open Sans"/>
              </w:rPr>
            </w:pPr>
          </w:p>
          <w:p w14:paraId="220F81CB" w14:textId="77777777" w:rsidR="006F45B8" w:rsidRDefault="006F45B8" w:rsidP="00570976">
            <w:pPr>
              <w:rPr>
                <w:rFonts w:ascii="Open Sans" w:hAnsi="Open Sans" w:cs="Open Sans"/>
              </w:rPr>
            </w:pPr>
          </w:p>
          <w:p w14:paraId="47F30450" w14:textId="77777777" w:rsidR="006F45B8" w:rsidRPr="004248D9" w:rsidRDefault="006F45B8" w:rsidP="00570976">
            <w:pPr>
              <w:rPr>
                <w:rFonts w:ascii="Open Sans" w:hAnsi="Open Sans" w:cs="Open Sans"/>
              </w:rPr>
            </w:pPr>
          </w:p>
          <w:p w14:paraId="50F95A69" w14:textId="77777777" w:rsidR="006F45B8" w:rsidRPr="004248D9" w:rsidRDefault="006F45B8" w:rsidP="00570976">
            <w:pPr>
              <w:rPr>
                <w:rFonts w:ascii="Open Sans" w:hAnsi="Open Sans" w:cs="Open Sans"/>
              </w:rPr>
            </w:pPr>
          </w:p>
          <w:p w14:paraId="090E56D3" w14:textId="77777777" w:rsidR="006F45B8" w:rsidRPr="004248D9" w:rsidRDefault="006F45B8" w:rsidP="00570976">
            <w:pPr>
              <w:rPr>
                <w:rFonts w:ascii="Open Sans" w:hAnsi="Open Sans" w:cs="Open Sans"/>
              </w:rPr>
            </w:pPr>
          </w:p>
        </w:tc>
      </w:tr>
    </w:tbl>
    <w:p w14:paraId="68AA0415" w14:textId="77777777" w:rsidR="006F45B8" w:rsidRPr="00026EC7" w:rsidRDefault="006F45B8" w:rsidP="006F45B8">
      <w:pPr>
        <w:spacing w:after="0"/>
        <w:rPr>
          <w:rFonts w:ascii="Open Sans" w:hAnsi="Open Sans" w:cs="Open Sans"/>
        </w:rPr>
      </w:pPr>
    </w:p>
    <w:p w14:paraId="364DBD77" w14:textId="77777777" w:rsidR="00337B3E" w:rsidRDefault="00337B3E">
      <w:pPr>
        <w:rPr>
          <w:rFonts w:ascii="Open Sans" w:hAnsi="Open Sans" w:cs="Open Sans"/>
          <w:b/>
          <w:bCs/>
        </w:rPr>
      </w:pPr>
      <w:r>
        <w:rPr>
          <w:rFonts w:ascii="Open Sans" w:hAnsi="Open Sans" w:cs="Open Sans"/>
          <w:b/>
          <w:bCs/>
        </w:rPr>
        <w:br w:type="page"/>
      </w:r>
    </w:p>
    <w:p w14:paraId="1726F5B2" w14:textId="444215DE" w:rsidR="00337B3E" w:rsidRPr="00AF2982" w:rsidRDefault="00337B3E" w:rsidP="00337B3E">
      <w:pPr>
        <w:spacing w:after="0"/>
        <w:rPr>
          <w:rFonts w:ascii="Open Sans" w:hAnsi="Open Sans" w:cs="Open Sans"/>
          <w:b/>
          <w:bCs/>
        </w:rPr>
      </w:pPr>
      <w:r w:rsidRPr="00AF2982">
        <w:rPr>
          <w:rFonts w:ascii="Open Sans" w:hAnsi="Open Sans" w:cs="Open Sans"/>
          <w:b/>
          <w:bCs/>
        </w:rPr>
        <w:lastRenderedPageBreak/>
        <w:t>Assessor Feedback</w:t>
      </w:r>
    </w:p>
    <w:p w14:paraId="4CAC5AEC" w14:textId="77777777" w:rsidR="00337B3E" w:rsidRPr="004248D9" w:rsidRDefault="00337B3E" w:rsidP="00337B3E">
      <w:pPr>
        <w:spacing w:after="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337B3E" w:rsidRPr="004248D9" w14:paraId="047F4577" w14:textId="77777777" w:rsidTr="000C4246">
        <w:tc>
          <w:tcPr>
            <w:tcW w:w="7519" w:type="dxa"/>
            <w:shd w:val="clear" w:color="auto" w:fill="auto"/>
          </w:tcPr>
          <w:p w14:paraId="0B28DE7D" w14:textId="77777777" w:rsidR="00337B3E" w:rsidRPr="004248D9" w:rsidRDefault="00337B3E" w:rsidP="000C4246">
            <w:pPr>
              <w:rPr>
                <w:rFonts w:ascii="Open Sans" w:hAnsi="Open Sans" w:cs="Open Sans"/>
                <w:b/>
                <w:i/>
              </w:rPr>
            </w:pPr>
            <w:r w:rsidRPr="004248D9">
              <w:rPr>
                <w:rFonts w:ascii="Open Sans" w:hAnsi="Open Sans" w:cs="Open Sans"/>
                <w:b/>
                <w:i/>
              </w:rPr>
              <w:t>Criteria</w:t>
            </w:r>
          </w:p>
        </w:tc>
        <w:tc>
          <w:tcPr>
            <w:tcW w:w="805" w:type="dxa"/>
            <w:shd w:val="clear" w:color="auto" w:fill="auto"/>
          </w:tcPr>
          <w:p w14:paraId="39EC1137" w14:textId="77777777" w:rsidR="00337B3E" w:rsidRPr="004248D9" w:rsidRDefault="00337B3E" w:rsidP="000C4246">
            <w:pPr>
              <w:jc w:val="center"/>
              <w:rPr>
                <w:rFonts w:ascii="Open Sans" w:hAnsi="Open Sans" w:cs="Open Sans"/>
                <w:b/>
              </w:rPr>
            </w:pPr>
            <w:r w:rsidRPr="004248D9">
              <w:rPr>
                <w:rFonts w:ascii="Open Sans" w:hAnsi="Open Sans" w:cs="Open Sans"/>
                <w:b/>
              </w:rPr>
              <w:t>S</w:t>
            </w:r>
          </w:p>
        </w:tc>
        <w:tc>
          <w:tcPr>
            <w:tcW w:w="692" w:type="dxa"/>
            <w:shd w:val="clear" w:color="auto" w:fill="auto"/>
          </w:tcPr>
          <w:p w14:paraId="305D407A" w14:textId="77777777" w:rsidR="00337B3E" w:rsidRPr="004248D9" w:rsidRDefault="00337B3E" w:rsidP="000C4246">
            <w:pPr>
              <w:jc w:val="center"/>
              <w:rPr>
                <w:rFonts w:ascii="Open Sans" w:hAnsi="Open Sans" w:cs="Open Sans"/>
                <w:b/>
              </w:rPr>
            </w:pPr>
            <w:r w:rsidRPr="004248D9">
              <w:rPr>
                <w:rFonts w:ascii="Open Sans" w:hAnsi="Open Sans" w:cs="Open Sans"/>
                <w:b/>
              </w:rPr>
              <w:t>NYS</w:t>
            </w:r>
          </w:p>
        </w:tc>
      </w:tr>
      <w:tr w:rsidR="00337B3E" w:rsidRPr="004248D9" w14:paraId="53CFBAEB" w14:textId="77777777" w:rsidTr="000C4246">
        <w:tc>
          <w:tcPr>
            <w:tcW w:w="7519" w:type="dxa"/>
            <w:shd w:val="clear" w:color="auto" w:fill="auto"/>
          </w:tcPr>
          <w:p w14:paraId="2198A21A" w14:textId="77777777" w:rsidR="00337B3E" w:rsidRPr="004248D9" w:rsidRDefault="00337B3E" w:rsidP="000C4246">
            <w:pPr>
              <w:rPr>
                <w:rFonts w:ascii="Open Sans" w:hAnsi="Open Sans" w:cs="Open Sans"/>
              </w:rPr>
            </w:pPr>
            <w:r w:rsidRPr="004248D9">
              <w:rPr>
                <w:rFonts w:ascii="Open Sans" w:hAnsi="Open Sans" w:cs="Open Sans"/>
              </w:rPr>
              <w:t>All questions completed.</w:t>
            </w:r>
          </w:p>
        </w:tc>
        <w:tc>
          <w:tcPr>
            <w:tcW w:w="805" w:type="dxa"/>
            <w:shd w:val="clear" w:color="auto" w:fill="BFBFBF" w:themeFill="background1" w:themeFillShade="BF"/>
          </w:tcPr>
          <w:p w14:paraId="778F77F0"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55F930BE" w14:textId="77777777" w:rsidR="00337B3E" w:rsidRPr="004248D9" w:rsidRDefault="00337B3E" w:rsidP="000C4246">
            <w:pPr>
              <w:jc w:val="center"/>
              <w:rPr>
                <w:rFonts w:ascii="Open Sans" w:hAnsi="Open Sans" w:cs="Open Sans"/>
              </w:rPr>
            </w:pPr>
          </w:p>
        </w:tc>
      </w:tr>
      <w:tr w:rsidR="00337B3E" w:rsidRPr="004248D9" w14:paraId="67E02302" w14:textId="77777777" w:rsidTr="000C4246">
        <w:tc>
          <w:tcPr>
            <w:tcW w:w="7519" w:type="dxa"/>
            <w:shd w:val="clear" w:color="auto" w:fill="auto"/>
          </w:tcPr>
          <w:p w14:paraId="6342B7AA" w14:textId="022903EB" w:rsidR="00337B3E" w:rsidRPr="00670F88" w:rsidRDefault="00AB2EBF" w:rsidP="000C4246">
            <w:pPr>
              <w:rPr>
                <w:rFonts w:ascii="Open Sans" w:hAnsi="Open Sans" w:cs="Open Sans"/>
              </w:rPr>
            </w:pPr>
            <w:r w:rsidRPr="00670F88">
              <w:rPr>
                <w:rFonts w:ascii="Open Sans" w:hAnsi="Open Sans" w:cs="Open Sans"/>
              </w:rPr>
              <w:t>Identif</w:t>
            </w:r>
            <w:r w:rsidRPr="00670F88">
              <w:rPr>
                <w:rFonts w:ascii="Open Sans" w:hAnsi="Open Sans" w:cs="Open Sans"/>
              </w:rPr>
              <w:t>ied</w:t>
            </w:r>
            <w:r w:rsidRPr="00670F88">
              <w:rPr>
                <w:rFonts w:ascii="Open Sans" w:hAnsi="Open Sans" w:cs="Open Sans"/>
              </w:rPr>
              <w:t xml:space="preserve"> and reflect</w:t>
            </w:r>
            <w:r w:rsidRPr="00670F88">
              <w:rPr>
                <w:rFonts w:ascii="Open Sans" w:hAnsi="Open Sans" w:cs="Open Sans"/>
              </w:rPr>
              <w:t>ed</w:t>
            </w:r>
            <w:r w:rsidRPr="00670F88">
              <w:rPr>
                <w:rFonts w:ascii="Open Sans" w:hAnsi="Open Sans" w:cs="Open Sans"/>
              </w:rPr>
              <w:t xml:space="preserve"> on own social and cultural perspectives and biases</w:t>
            </w:r>
          </w:p>
        </w:tc>
        <w:tc>
          <w:tcPr>
            <w:tcW w:w="805" w:type="dxa"/>
            <w:shd w:val="clear" w:color="auto" w:fill="BFBFBF" w:themeFill="background1" w:themeFillShade="BF"/>
          </w:tcPr>
          <w:p w14:paraId="118CDCFC"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64067C6C" w14:textId="77777777" w:rsidR="00337B3E" w:rsidRPr="004248D9" w:rsidRDefault="00337B3E" w:rsidP="000C4246">
            <w:pPr>
              <w:jc w:val="center"/>
              <w:rPr>
                <w:rFonts w:ascii="Open Sans" w:hAnsi="Open Sans" w:cs="Open Sans"/>
              </w:rPr>
            </w:pPr>
          </w:p>
        </w:tc>
      </w:tr>
      <w:tr w:rsidR="00337B3E" w:rsidRPr="004248D9" w14:paraId="5B7CA2D7" w14:textId="77777777" w:rsidTr="000C4246">
        <w:tc>
          <w:tcPr>
            <w:tcW w:w="7519" w:type="dxa"/>
            <w:shd w:val="clear" w:color="auto" w:fill="auto"/>
          </w:tcPr>
          <w:p w14:paraId="1CABF386" w14:textId="3B4282AE" w:rsidR="00337B3E" w:rsidRPr="00670F88" w:rsidRDefault="00670F88" w:rsidP="000C4246">
            <w:pPr>
              <w:rPr>
                <w:rFonts w:ascii="Open Sans" w:hAnsi="Open Sans" w:cs="Open Sans"/>
              </w:rPr>
            </w:pPr>
            <w:r>
              <w:rPr>
                <w:rFonts w:ascii="Open Sans" w:hAnsi="Open Sans" w:cs="Open Sans"/>
              </w:rPr>
              <w:t>Identified</w:t>
            </w:r>
            <w:r w:rsidR="00D678A7" w:rsidRPr="00670F88">
              <w:rPr>
                <w:rFonts w:ascii="Open Sans" w:hAnsi="Open Sans" w:cs="Open Sans"/>
              </w:rPr>
              <w:t xml:space="preserve"> own limitations in self and social awareness</w:t>
            </w:r>
          </w:p>
        </w:tc>
        <w:tc>
          <w:tcPr>
            <w:tcW w:w="805" w:type="dxa"/>
            <w:shd w:val="clear" w:color="auto" w:fill="BFBFBF" w:themeFill="background1" w:themeFillShade="BF"/>
          </w:tcPr>
          <w:p w14:paraId="0BAA0F75"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161FC2B0" w14:textId="77777777" w:rsidR="00337B3E" w:rsidRPr="004248D9" w:rsidRDefault="00337B3E" w:rsidP="000C4246">
            <w:pPr>
              <w:jc w:val="center"/>
              <w:rPr>
                <w:rFonts w:ascii="Open Sans" w:hAnsi="Open Sans" w:cs="Open Sans"/>
              </w:rPr>
            </w:pPr>
          </w:p>
        </w:tc>
      </w:tr>
      <w:tr w:rsidR="00337B3E" w:rsidRPr="004248D9" w14:paraId="27DA03C5" w14:textId="77777777" w:rsidTr="000C4246">
        <w:tc>
          <w:tcPr>
            <w:tcW w:w="7519" w:type="dxa"/>
            <w:shd w:val="clear" w:color="auto" w:fill="auto"/>
          </w:tcPr>
          <w:p w14:paraId="57800831" w14:textId="351744C5" w:rsidR="00337B3E" w:rsidRPr="00670F88" w:rsidRDefault="00943142" w:rsidP="000C4246">
            <w:pPr>
              <w:rPr>
                <w:rFonts w:ascii="Open Sans" w:hAnsi="Open Sans" w:cs="Open Sans"/>
              </w:rPr>
            </w:pPr>
            <w:r w:rsidRPr="00670F88">
              <w:rPr>
                <w:rFonts w:ascii="Open Sans" w:hAnsi="Open Sans" w:cs="Open Sans"/>
              </w:rPr>
              <w:t>Use</w:t>
            </w:r>
            <w:r w:rsidR="00A01935">
              <w:rPr>
                <w:rFonts w:ascii="Open Sans" w:hAnsi="Open Sans" w:cs="Open Sans"/>
              </w:rPr>
              <w:t>d</w:t>
            </w:r>
            <w:r w:rsidRPr="00670F88">
              <w:rPr>
                <w:rFonts w:ascii="Open Sans" w:hAnsi="Open Sans" w:cs="Open Sans"/>
              </w:rPr>
              <w:t xml:space="preserve"> reflection to support own ability to work inclusively </w:t>
            </w:r>
          </w:p>
        </w:tc>
        <w:tc>
          <w:tcPr>
            <w:tcW w:w="805" w:type="dxa"/>
            <w:shd w:val="clear" w:color="auto" w:fill="BFBFBF" w:themeFill="background1" w:themeFillShade="BF"/>
          </w:tcPr>
          <w:p w14:paraId="65C723D4"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23B668AA" w14:textId="77777777" w:rsidR="00337B3E" w:rsidRPr="004248D9" w:rsidRDefault="00337B3E" w:rsidP="000C4246">
            <w:pPr>
              <w:jc w:val="center"/>
              <w:rPr>
                <w:rFonts w:ascii="Open Sans" w:hAnsi="Open Sans" w:cs="Open Sans"/>
              </w:rPr>
            </w:pPr>
          </w:p>
        </w:tc>
      </w:tr>
      <w:tr w:rsidR="00337B3E" w:rsidRPr="004248D9" w14:paraId="4656BE23" w14:textId="77777777" w:rsidTr="000C4246">
        <w:tc>
          <w:tcPr>
            <w:tcW w:w="7519" w:type="dxa"/>
            <w:shd w:val="clear" w:color="auto" w:fill="auto"/>
          </w:tcPr>
          <w:p w14:paraId="71CF7760" w14:textId="56FCE145" w:rsidR="00337B3E" w:rsidRPr="00670F88" w:rsidRDefault="00F6010A" w:rsidP="000C4246">
            <w:pPr>
              <w:rPr>
                <w:rFonts w:ascii="Open Sans" w:hAnsi="Open Sans" w:cs="Open Sans"/>
              </w:rPr>
            </w:pPr>
            <w:r w:rsidRPr="00670F88">
              <w:rPr>
                <w:rFonts w:ascii="Open Sans" w:hAnsi="Open Sans" w:cs="Open Sans"/>
              </w:rPr>
              <w:t>Identif</w:t>
            </w:r>
            <w:r w:rsidR="00A01935">
              <w:rPr>
                <w:rFonts w:ascii="Open Sans" w:hAnsi="Open Sans" w:cs="Open Sans"/>
              </w:rPr>
              <w:t>ied</w:t>
            </w:r>
            <w:r w:rsidRPr="00670F88">
              <w:rPr>
                <w:rFonts w:ascii="Open Sans" w:hAnsi="Open Sans" w:cs="Open Sans"/>
              </w:rPr>
              <w:t xml:space="preserve"> and act</w:t>
            </w:r>
            <w:r w:rsidR="00A01935">
              <w:rPr>
                <w:rFonts w:ascii="Open Sans" w:hAnsi="Open Sans" w:cs="Open Sans"/>
              </w:rPr>
              <w:t>ed</w:t>
            </w:r>
            <w:r w:rsidRPr="00670F88">
              <w:rPr>
                <w:rFonts w:ascii="Open Sans" w:hAnsi="Open Sans" w:cs="Open Sans"/>
              </w:rPr>
              <w:t xml:space="preserve"> on ways to improve own self and social awareness</w:t>
            </w:r>
          </w:p>
        </w:tc>
        <w:tc>
          <w:tcPr>
            <w:tcW w:w="805" w:type="dxa"/>
            <w:shd w:val="clear" w:color="auto" w:fill="BFBFBF" w:themeFill="background1" w:themeFillShade="BF"/>
          </w:tcPr>
          <w:p w14:paraId="3F23A3C6"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554EAD2F" w14:textId="77777777" w:rsidR="00337B3E" w:rsidRPr="004248D9" w:rsidRDefault="00337B3E" w:rsidP="000C4246">
            <w:pPr>
              <w:jc w:val="center"/>
              <w:rPr>
                <w:rFonts w:ascii="Open Sans" w:hAnsi="Open Sans" w:cs="Open Sans"/>
              </w:rPr>
            </w:pPr>
          </w:p>
        </w:tc>
      </w:tr>
      <w:tr w:rsidR="00337B3E" w:rsidRPr="004248D9" w14:paraId="29B106D8" w14:textId="77777777" w:rsidTr="000C4246">
        <w:tc>
          <w:tcPr>
            <w:tcW w:w="7519" w:type="dxa"/>
            <w:shd w:val="clear" w:color="auto" w:fill="auto"/>
          </w:tcPr>
          <w:p w14:paraId="08C92B4C" w14:textId="386B3ACF" w:rsidR="00337B3E" w:rsidRDefault="00F6010A" w:rsidP="000C4246">
            <w:pPr>
              <w:rPr>
                <w:rFonts w:ascii="Open Sans" w:hAnsi="Open Sans" w:cs="Open Sans"/>
              </w:rPr>
            </w:pPr>
            <w:r>
              <w:rPr>
                <w:rFonts w:ascii="Open Sans" w:hAnsi="Open Sans" w:cs="Open Sans"/>
              </w:rPr>
              <w:t>Completed a structured approach to reflect on own perspectives on diversity</w:t>
            </w:r>
          </w:p>
        </w:tc>
        <w:tc>
          <w:tcPr>
            <w:tcW w:w="805" w:type="dxa"/>
            <w:shd w:val="clear" w:color="auto" w:fill="BFBFBF" w:themeFill="background1" w:themeFillShade="BF"/>
          </w:tcPr>
          <w:p w14:paraId="288EA946"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0400B1C8" w14:textId="77777777" w:rsidR="00337B3E" w:rsidRPr="004248D9" w:rsidRDefault="00337B3E" w:rsidP="000C4246">
            <w:pPr>
              <w:jc w:val="center"/>
              <w:rPr>
                <w:rFonts w:ascii="Open Sans" w:hAnsi="Open Sans" w:cs="Open Sans"/>
              </w:rPr>
            </w:pPr>
          </w:p>
        </w:tc>
      </w:tr>
      <w:tr w:rsidR="00337B3E" w:rsidRPr="004248D9" w14:paraId="004655FC" w14:textId="77777777" w:rsidTr="000C4246">
        <w:tc>
          <w:tcPr>
            <w:tcW w:w="7519" w:type="dxa"/>
            <w:shd w:val="clear" w:color="auto" w:fill="auto"/>
          </w:tcPr>
          <w:p w14:paraId="0760675C" w14:textId="77777777" w:rsidR="00337B3E" w:rsidRPr="004248D9" w:rsidRDefault="00337B3E" w:rsidP="000C4246">
            <w:pPr>
              <w:rPr>
                <w:rFonts w:ascii="Open Sans" w:hAnsi="Open Sans" w:cs="Open Sans"/>
              </w:rPr>
            </w:pPr>
            <w:r w:rsidRPr="004248D9">
              <w:rPr>
                <w:rFonts w:ascii="Open Sans" w:hAnsi="Open Sans" w:cs="Open Sans"/>
              </w:rPr>
              <w:t>All answers are written in plain English with good spelling and grammar.</w:t>
            </w:r>
          </w:p>
        </w:tc>
        <w:tc>
          <w:tcPr>
            <w:tcW w:w="805" w:type="dxa"/>
            <w:shd w:val="clear" w:color="auto" w:fill="BFBFBF" w:themeFill="background1" w:themeFillShade="BF"/>
          </w:tcPr>
          <w:p w14:paraId="1869F490" w14:textId="77777777" w:rsidR="00337B3E" w:rsidRPr="004248D9" w:rsidRDefault="00337B3E" w:rsidP="000C4246">
            <w:pPr>
              <w:jc w:val="center"/>
              <w:rPr>
                <w:rFonts w:ascii="Open Sans" w:hAnsi="Open Sans" w:cs="Open Sans"/>
              </w:rPr>
            </w:pPr>
          </w:p>
        </w:tc>
        <w:tc>
          <w:tcPr>
            <w:tcW w:w="692" w:type="dxa"/>
            <w:shd w:val="clear" w:color="auto" w:fill="BFBFBF" w:themeFill="background1" w:themeFillShade="BF"/>
          </w:tcPr>
          <w:p w14:paraId="33D7FE5F" w14:textId="77777777" w:rsidR="00337B3E" w:rsidRPr="004248D9" w:rsidRDefault="00337B3E" w:rsidP="000C4246">
            <w:pPr>
              <w:jc w:val="center"/>
              <w:rPr>
                <w:rFonts w:ascii="Open Sans" w:hAnsi="Open Sans" w:cs="Open Sans"/>
              </w:rPr>
            </w:pPr>
          </w:p>
        </w:tc>
      </w:tr>
      <w:tr w:rsidR="00337B3E" w:rsidRPr="004248D9" w14:paraId="1458C04A" w14:textId="77777777" w:rsidTr="000C4246">
        <w:tc>
          <w:tcPr>
            <w:tcW w:w="9016" w:type="dxa"/>
            <w:gridSpan w:val="3"/>
            <w:shd w:val="clear" w:color="auto" w:fill="BFBFBF" w:themeFill="background1" w:themeFillShade="BF"/>
          </w:tcPr>
          <w:p w14:paraId="255D655D" w14:textId="77777777" w:rsidR="00337B3E" w:rsidRPr="004248D9" w:rsidRDefault="00337B3E" w:rsidP="000C4246">
            <w:pPr>
              <w:rPr>
                <w:rFonts w:ascii="Open Sans" w:hAnsi="Open Sans" w:cs="Open Sans"/>
              </w:rPr>
            </w:pPr>
            <w:r w:rsidRPr="004248D9">
              <w:rPr>
                <w:rFonts w:ascii="Open Sans" w:hAnsi="Open Sans" w:cs="Open Sans"/>
              </w:rPr>
              <w:t>Feedback if not yet satisfactory:</w:t>
            </w:r>
          </w:p>
          <w:p w14:paraId="0B0658D6" w14:textId="77777777" w:rsidR="00337B3E" w:rsidRPr="004248D9" w:rsidRDefault="00337B3E" w:rsidP="000C4246">
            <w:pPr>
              <w:rPr>
                <w:rFonts w:ascii="Open Sans" w:hAnsi="Open Sans" w:cs="Open Sans"/>
              </w:rPr>
            </w:pPr>
          </w:p>
          <w:p w14:paraId="0D8AC683" w14:textId="77777777" w:rsidR="00337B3E" w:rsidRPr="004248D9" w:rsidRDefault="00337B3E" w:rsidP="000C4246">
            <w:pPr>
              <w:rPr>
                <w:rFonts w:ascii="Open Sans" w:hAnsi="Open Sans" w:cs="Open Sans"/>
              </w:rPr>
            </w:pPr>
          </w:p>
          <w:p w14:paraId="1FEE4EFB" w14:textId="77777777" w:rsidR="00337B3E" w:rsidRPr="004248D9" w:rsidRDefault="00337B3E" w:rsidP="000C4246">
            <w:pPr>
              <w:rPr>
                <w:rFonts w:ascii="Open Sans" w:hAnsi="Open Sans" w:cs="Open Sans"/>
              </w:rPr>
            </w:pPr>
          </w:p>
        </w:tc>
      </w:tr>
    </w:tbl>
    <w:p w14:paraId="2BD586D7" w14:textId="77777777" w:rsidR="00337B3E" w:rsidRPr="004248D9" w:rsidRDefault="00337B3E" w:rsidP="00337B3E">
      <w:pPr>
        <w:rPr>
          <w:rFonts w:ascii="Open Sans" w:hAnsi="Open Sans" w:cs="Open Sans"/>
        </w:rPr>
      </w:pPr>
    </w:p>
    <w:p w14:paraId="5E82FD27" w14:textId="77777777" w:rsidR="00B63AE1" w:rsidRPr="00026EC7" w:rsidRDefault="00B63AE1" w:rsidP="00026EC7">
      <w:pPr>
        <w:spacing w:after="0"/>
        <w:rPr>
          <w:rFonts w:ascii="Open Sans" w:hAnsi="Open Sans" w:cs="Open Sans"/>
        </w:rPr>
      </w:pPr>
    </w:p>
    <w:p w14:paraId="7B57DE3D" w14:textId="7716D2E9" w:rsidR="003E2DD8" w:rsidRDefault="003E2DD8">
      <w:pPr>
        <w:rPr>
          <w:rFonts w:ascii="Open Sans" w:hAnsi="Open Sans" w:cs="Open Sans"/>
        </w:rPr>
      </w:pPr>
      <w:r>
        <w:rPr>
          <w:rFonts w:ascii="Open Sans" w:hAnsi="Open Sans" w:cs="Open Sans"/>
        </w:rPr>
        <w:br w:type="page"/>
      </w:r>
    </w:p>
    <w:p w14:paraId="6C7AA0FF" w14:textId="77777777" w:rsidR="00A10424" w:rsidRPr="004248D9" w:rsidRDefault="00A10424" w:rsidP="00A10424">
      <w:pPr>
        <w:pStyle w:val="Heading1"/>
        <w:numPr>
          <w:ilvl w:val="0"/>
          <w:numId w:val="16"/>
        </w:numPr>
        <w:ind w:left="360"/>
        <w:rPr>
          <w:rFonts w:ascii="Open Sans" w:hAnsi="Open Sans" w:cs="Open Sans"/>
        </w:rPr>
      </w:pPr>
      <w:bookmarkStart w:id="9" w:name="_Toc469303159"/>
      <w:bookmarkStart w:id="10" w:name="_Toc78310799"/>
      <w:r w:rsidRPr="004248D9">
        <w:rPr>
          <w:rFonts w:ascii="Open Sans" w:hAnsi="Open Sans" w:cs="Open Sans"/>
        </w:rPr>
        <w:lastRenderedPageBreak/>
        <w:t>Case Studies</w:t>
      </w:r>
      <w:bookmarkEnd w:id="9"/>
      <w:bookmarkEnd w:id="10"/>
    </w:p>
    <w:p w14:paraId="377F4E4C" w14:textId="77777777" w:rsidR="00A10424" w:rsidRPr="004248D9" w:rsidRDefault="00A10424" w:rsidP="00A10424">
      <w:pPr>
        <w:spacing w:after="0"/>
        <w:rPr>
          <w:rFonts w:ascii="Open Sans" w:hAnsi="Open Sans" w:cs="Open Sans"/>
        </w:rPr>
      </w:pPr>
      <w:r w:rsidRPr="004248D9">
        <w:rPr>
          <w:rFonts w:ascii="Open Sans" w:hAnsi="Open Sans" w:cs="Open Sans"/>
        </w:rPr>
        <w:t xml:space="preserve">Complete all of the questions for each of the case studies below. </w:t>
      </w:r>
    </w:p>
    <w:p w14:paraId="29EB9699" w14:textId="77777777" w:rsidR="00A10424" w:rsidRPr="004248D9" w:rsidRDefault="00A10424" w:rsidP="00A10424">
      <w:pPr>
        <w:spacing w:after="0"/>
        <w:rPr>
          <w:rFonts w:ascii="Open Sans" w:hAnsi="Open Sans" w:cs="Open Sans"/>
        </w:rPr>
      </w:pPr>
    </w:p>
    <w:p w14:paraId="0420CCC2" w14:textId="77777777" w:rsidR="00A10424" w:rsidRPr="004248D9" w:rsidRDefault="00A10424" w:rsidP="00A10424">
      <w:pPr>
        <w:pStyle w:val="ListParagraph"/>
        <w:numPr>
          <w:ilvl w:val="0"/>
          <w:numId w:val="18"/>
        </w:numPr>
        <w:spacing w:after="0"/>
        <w:ind w:left="360"/>
        <w:rPr>
          <w:rFonts w:ascii="Open Sans" w:hAnsi="Open Sans" w:cs="Open Sans"/>
          <w:b/>
        </w:rPr>
      </w:pPr>
      <w:r w:rsidRPr="004248D9">
        <w:rPr>
          <w:rFonts w:ascii="Open Sans" w:hAnsi="Open Sans" w:cs="Open Sans"/>
          <w:b/>
        </w:rPr>
        <w:t>Use of social media</w:t>
      </w:r>
    </w:p>
    <w:p w14:paraId="795BEF49" w14:textId="77777777" w:rsidR="00A10424" w:rsidRPr="004248D9" w:rsidRDefault="00A10424" w:rsidP="00A10424">
      <w:pPr>
        <w:spacing w:after="0"/>
        <w:rPr>
          <w:rFonts w:ascii="Open Sans" w:hAnsi="Open Sans" w:cs="Open Sans"/>
        </w:rPr>
      </w:pPr>
    </w:p>
    <w:p w14:paraId="56F7C84B" w14:textId="77777777" w:rsidR="00A10424" w:rsidRPr="004248D9" w:rsidRDefault="00A10424" w:rsidP="00A10424">
      <w:pPr>
        <w:spacing w:after="0"/>
        <w:rPr>
          <w:rFonts w:ascii="Open Sans" w:hAnsi="Open Sans" w:cs="Open Sans"/>
        </w:rPr>
      </w:pPr>
      <w:r w:rsidRPr="004248D9">
        <w:rPr>
          <w:rFonts w:ascii="Open Sans" w:hAnsi="Open Sans" w:cs="Open Sans"/>
        </w:rPr>
        <w:t>A Facebook friend of yours works in the same organisation as you. They post on the Facebook page the following message:</w:t>
      </w:r>
    </w:p>
    <w:p w14:paraId="7ACBB9FD" w14:textId="77777777" w:rsidR="00A10424" w:rsidRPr="004248D9" w:rsidRDefault="00A10424" w:rsidP="00A10424">
      <w:pPr>
        <w:spacing w:after="0"/>
        <w:rPr>
          <w:rFonts w:ascii="Open Sans" w:hAnsi="Open Sans" w:cs="Open Sans"/>
        </w:rPr>
      </w:pPr>
    </w:p>
    <w:p w14:paraId="74AB0975" w14:textId="77777777" w:rsidR="00A10424" w:rsidRPr="004248D9" w:rsidRDefault="00A10424" w:rsidP="00A10424">
      <w:pPr>
        <w:spacing w:after="0"/>
        <w:rPr>
          <w:rFonts w:ascii="Open Sans" w:hAnsi="Open Sans" w:cs="Open Sans"/>
        </w:rPr>
      </w:pPr>
      <w:r w:rsidRPr="004248D9">
        <w:rPr>
          <w:rFonts w:ascii="Open Sans" w:hAnsi="Open Sans" w:cs="Open Sans"/>
        </w:rPr>
        <w:t>My workplace sucks. They provide first aid to everyone .. gays, blacks. I don’t think we should have to treat everyone.</w:t>
      </w:r>
    </w:p>
    <w:p w14:paraId="6096B2BB" w14:textId="77777777" w:rsidR="00A10424" w:rsidRPr="004248D9" w:rsidRDefault="00A10424" w:rsidP="00A10424">
      <w:pPr>
        <w:spacing w:after="0"/>
        <w:rPr>
          <w:rFonts w:ascii="Open Sans" w:hAnsi="Open Sans" w:cs="Open Sans"/>
        </w:rPr>
      </w:pPr>
    </w:p>
    <w:p w14:paraId="10539910" w14:textId="77777777" w:rsidR="00A10424" w:rsidRPr="004248D9" w:rsidRDefault="00A10424" w:rsidP="00A10424">
      <w:pPr>
        <w:spacing w:after="0"/>
        <w:rPr>
          <w:rFonts w:ascii="Open Sans" w:hAnsi="Open Sans" w:cs="Open Sans"/>
        </w:rPr>
      </w:pPr>
      <w:r w:rsidRPr="004248D9">
        <w:rPr>
          <w:rFonts w:ascii="Open Sans" w:hAnsi="Open Sans" w:cs="Open Sans"/>
        </w:rPr>
        <w:t>What would you do?</w:t>
      </w:r>
    </w:p>
    <w:p w14:paraId="7223A837" w14:textId="77777777" w:rsidR="00A10424" w:rsidRPr="004248D9" w:rsidRDefault="00A10424" w:rsidP="00A10424">
      <w:pPr>
        <w:spacing w:after="0"/>
        <w:rPr>
          <w:rFonts w:ascii="Open Sans" w:hAnsi="Open Sans" w:cs="Open Sans"/>
        </w:rPr>
      </w:pPr>
    </w:p>
    <w:p w14:paraId="5CF94907" w14:textId="77777777" w:rsidR="00A10424" w:rsidRPr="004248D9" w:rsidRDefault="00A10424" w:rsidP="00A10424">
      <w:pPr>
        <w:spacing w:after="0"/>
        <w:rPr>
          <w:rFonts w:ascii="Open Sans" w:hAnsi="Open Sans" w:cs="Open Sans"/>
        </w:rPr>
      </w:pPr>
    </w:p>
    <w:p w14:paraId="627385E8" w14:textId="272E09EF" w:rsidR="00A10424" w:rsidRDefault="00A10424" w:rsidP="00A10424">
      <w:pPr>
        <w:spacing w:after="0"/>
        <w:rPr>
          <w:rFonts w:ascii="Open Sans" w:hAnsi="Open Sans" w:cs="Open Sans"/>
        </w:rPr>
      </w:pPr>
    </w:p>
    <w:p w14:paraId="2C3FEB2B" w14:textId="61E4EDC1" w:rsidR="00CA6697" w:rsidRDefault="00CA6697" w:rsidP="00A10424">
      <w:pPr>
        <w:spacing w:after="0"/>
        <w:rPr>
          <w:rFonts w:ascii="Open Sans" w:hAnsi="Open Sans" w:cs="Open Sans"/>
        </w:rPr>
      </w:pPr>
    </w:p>
    <w:p w14:paraId="2681E459" w14:textId="6EBFF09C" w:rsidR="00CA6697" w:rsidRPr="00917C58" w:rsidRDefault="00B910B4" w:rsidP="00CA6697">
      <w:pPr>
        <w:pStyle w:val="ListParagraph"/>
        <w:numPr>
          <w:ilvl w:val="0"/>
          <w:numId w:val="18"/>
        </w:numPr>
        <w:spacing w:after="0"/>
        <w:ind w:left="360"/>
        <w:rPr>
          <w:rFonts w:ascii="Open Sans" w:hAnsi="Open Sans" w:cs="Open Sans"/>
          <w:b/>
          <w:bCs/>
        </w:rPr>
      </w:pPr>
      <w:r w:rsidRPr="00917C58">
        <w:rPr>
          <w:rFonts w:ascii="Open Sans" w:hAnsi="Open Sans" w:cs="Open Sans"/>
          <w:b/>
          <w:bCs/>
        </w:rPr>
        <w:t>Promotion</w:t>
      </w:r>
    </w:p>
    <w:p w14:paraId="547E9345" w14:textId="3143760C" w:rsidR="00B910B4" w:rsidRDefault="00B910B4" w:rsidP="00B910B4">
      <w:pPr>
        <w:spacing w:after="0"/>
        <w:rPr>
          <w:rFonts w:ascii="Open Sans" w:hAnsi="Open Sans" w:cs="Open Sans"/>
        </w:rPr>
      </w:pPr>
    </w:p>
    <w:p w14:paraId="04146D6D" w14:textId="7305967E" w:rsidR="00B910B4" w:rsidRDefault="00B910B4" w:rsidP="00B910B4">
      <w:pPr>
        <w:spacing w:after="0"/>
        <w:rPr>
          <w:rFonts w:ascii="Open Sans" w:hAnsi="Open Sans" w:cs="Open Sans"/>
        </w:rPr>
      </w:pPr>
      <w:r>
        <w:rPr>
          <w:rFonts w:ascii="Open Sans" w:hAnsi="Open Sans" w:cs="Open Sans"/>
        </w:rPr>
        <w:t xml:space="preserve">You are aware that a </w:t>
      </w:r>
      <w:r w:rsidR="00E6061A">
        <w:rPr>
          <w:rFonts w:ascii="Open Sans" w:hAnsi="Open Sans" w:cs="Open Sans"/>
        </w:rPr>
        <w:t xml:space="preserve">colleague has missed out on a promotion because of her ethnic background. </w:t>
      </w:r>
      <w:r w:rsidR="00062B66">
        <w:rPr>
          <w:rFonts w:ascii="Open Sans" w:hAnsi="Open Sans" w:cs="Open Sans"/>
        </w:rPr>
        <w:t xml:space="preserve">You have heard that one of the interviewing panel </w:t>
      </w:r>
      <w:r w:rsidR="006555A1">
        <w:rPr>
          <w:rFonts w:ascii="Open Sans" w:hAnsi="Open Sans" w:cs="Open Sans"/>
        </w:rPr>
        <w:t>had stated that they did not want to work with an</w:t>
      </w:r>
      <w:r w:rsidR="00917C58">
        <w:rPr>
          <w:rFonts w:ascii="Open Sans" w:hAnsi="Open Sans" w:cs="Open Sans"/>
        </w:rPr>
        <w:t>yone who was not Australian.</w:t>
      </w:r>
    </w:p>
    <w:p w14:paraId="386B5ABB" w14:textId="098494A0" w:rsidR="00917C58" w:rsidRDefault="00917C58" w:rsidP="00B910B4">
      <w:pPr>
        <w:spacing w:after="0"/>
        <w:rPr>
          <w:rFonts w:ascii="Open Sans" w:hAnsi="Open Sans" w:cs="Open Sans"/>
        </w:rPr>
      </w:pPr>
    </w:p>
    <w:p w14:paraId="21E63FC2" w14:textId="77777777" w:rsidR="00917C58" w:rsidRPr="004248D9" w:rsidRDefault="00917C58" w:rsidP="00917C58">
      <w:pPr>
        <w:spacing w:after="0"/>
        <w:rPr>
          <w:rFonts w:ascii="Open Sans" w:hAnsi="Open Sans" w:cs="Open Sans"/>
        </w:rPr>
      </w:pPr>
      <w:r w:rsidRPr="004248D9">
        <w:rPr>
          <w:rFonts w:ascii="Open Sans" w:hAnsi="Open Sans" w:cs="Open Sans"/>
        </w:rPr>
        <w:t>What would you do?</w:t>
      </w:r>
    </w:p>
    <w:p w14:paraId="3E4665B0" w14:textId="1928C175" w:rsidR="00917C58" w:rsidRDefault="00917C58" w:rsidP="00B910B4">
      <w:pPr>
        <w:spacing w:after="0"/>
        <w:rPr>
          <w:rFonts w:ascii="Open Sans" w:hAnsi="Open Sans" w:cs="Open Sans"/>
        </w:rPr>
      </w:pPr>
    </w:p>
    <w:p w14:paraId="4B926006" w14:textId="497A9AB3" w:rsidR="00917C58" w:rsidRDefault="00917C58" w:rsidP="00B910B4">
      <w:pPr>
        <w:spacing w:after="0"/>
        <w:rPr>
          <w:rFonts w:ascii="Open Sans" w:hAnsi="Open Sans" w:cs="Open Sans"/>
        </w:rPr>
      </w:pPr>
    </w:p>
    <w:p w14:paraId="7F8D9AAB" w14:textId="6B877810" w:rsidR="00917C58" w:rsidRDefault="00917C58" w:rsidP="00B910B4">
      <w:pPr>
        <w:spacing w:after="0"/>
        <w:rPr>
          <w:rFonts w:ascii="Open Sans" w:hAnsi="Open Sans" w:cs="Open Sans"/>
        </w:rPr>
      </w:pPr>
    </w:p>
    <w:p w14:paraId="4715E237" w14:textId="2D94411B" w:rsidR="00917C58" w:rsidRDefault="00917C58" w:rsidP="00B910B4">
      <w:pPr>
        <w:spacing w:after="0"/>
        <w:rPr>
          <w:rFonts w:ascii="Open Sans" w:hAnsi="Open Sans" w:cs="Open Sans"/>
        </w:rPr>
      </w:pPr>
    </w:p>
    <w:p w14:paraId="488B0573" w14:textId="185CFA66" w:rsidR="00917C58" w:rsidRDefault="00917C58" w:rsidP="00B910B4">
      <w:pPr>
        <w:spacing w:after="0"/>
        <w:rPr>
          <w:rFonts w:ascii="Open Sans" w:hAnsi="Open Sans" w:cs="Open Sans"/>
        </w:rPr>
      </w:pPr>
    </w:p>
    <w:p w14:paraId="41FEEAEE" w14:textId="77777777" w:rsidR="00917C58" w:rsidRPr="00B910B4" w:rsidRDefault="00917C58" w:rsidP="00B910B4">
      <w:pPr>
        <w:spacing w:after="0"/>
        <w:rPr>
          <w:rFonts w:ascii="Open Sans" w:hAnsi="Open Sans" w:cs="Open Sans"/>
        </w:rPr>
      </w:pPr>
    </w:p>
    <w:p w14:paraId="04E4F27F" w14:textId="77777777" w:rsidR="00A10424" w:rsidRPr="004248D9" w:rsidRDefault="00A10424" w:rsidP="00A10424">
      <w:pPr>
        <w:spacing w:after="0"/>
        <w:rPr>
          <w:rFonts w:ascii="Open Sans" w:hAnsi="Open Sans" w:cs="Open Sans"/>
        </w:rPr>
      </w:pPr>
    </w:p>
    <w:p w14:paraId="5E37A41D" w14:textId="77777777" w:rsidR="00A10424" w:rsidRPr="004248D9" w:rsidRDefault="00A10424" w:rsidP="00A10424">
      <w:pPr>
        <w:spacing w:after="0"/>
        <w:rPr>
          <w:rFonts w:ascii="Open Sans" w:hAnsi="Open Sans" w:cs="Open Sans"/>
        </w:rPr>
      </w:pPr>
    </w:p>
    <w:p w14:paraId="179FCC4C" w14:textId="77777777" w:rsidR="00A10424" w:rsidRPr="004248D9" w:rsidRDefault="00A10424" w:rsidP="00A10424">
      <w:pPr>
        <w:spacing w:after="0"/>
        <w:rPr>
          <w:rFonts w:ascii="Open Sans" w:hAnsi="Open Sans" w:cs="Open Sans"/>
        </w:rPr>
      </w:pPr>
    </w:p>
    <w:p w14:paraId="686D3854" w14:textId="77777777" w:rsidR="004248D9" w:rsidRDefault="004248D9">
      <w:pPr>
        <w:rPr>
          <w:rFonts w:ascii="Open Sans" w:hAnsi="Open Sans" w:cs="Open Sans"/>
          <w:b/>
        </w:rPr>
      </w:pPr>
      <w:r>
        <w:rPr>
          <w:rFonts w:ascii="Open Sans" w:hAnsi="Open Sans" w:cs="Open Sans"/>
          <w:b/>
        </w:rPr>
        <w:br w:type="page"/>
      </w:r>
    </w:p>
    <w:p w14:paraId="7C077436" w14:textId="0813F48D" w:rsidR="00A10424" w:rsidRPr="00AF2982" w:rsidRDefault="00AF2982" w:rsidP="00A10424">
      <w:pPr>
        <w:spacing w:after="0"/>
        <w:rPr>
          <w:rFonts w:ascii="Open Sans" w:hAnsi="Open Sans" w:cs="Open Sans"/>
          <w:b/>
          <w:bCs/>
        </w:rPr>
      </w:pPr>
      <w:r w:rsidRPr="00AF2982">
        <w:rPr>
          <w:rFonts w:ascii="Open Sans" w:hAnsi="Open Sans" w:cs="Open Sans"/>
          <w:b/>
          <w:bCs/>
        </w:rPr>
        <w:lastRenderedPageBreak/>
        <w:t>Assessor Feedback</w:t>
      </w:r>
    </w:p>
    <w:p w14:paraId="45024243" w14:textId="77777777" w:rsidR="00A10424" w:rsidRPr="004248D9" w:rsidRDefault="00A10424" w:rsidP="00A10424">
      <w:pPr>
        <w:spacing w:after="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805"/>
        <w:gridCol w:w="692"/>
      </w:tblGrid>
      <w:tr w:rsidR="00A10424" w:rsidRPr="004248D9" w14:paraId="2DCD6415" w14:textId="77777777" w:rsidTr="00A10424">
        <w:tc>
          <w:tcPr>
            <w:tcW w:w="7519" w:type="dxa"/>
            <w:shd w:val="clear" w:color="auto" w:fill="auto"/>
          </w:tcPr>
          <w:p w14:paraId="02B4EDEB" w14:textId="77777777" w:rsidR="00A10424" w:rsidRPr="004248D9" w:rsidRDefault="00A10424" w:rsidP="00A10424">
            <w:pPr>
              <w:rPr>
                <w:rFonts w:ascii="Open Sans" w:hAnsi="Open Sans" w:cs="Open Sans"/>
                <w:b/>
                <w:i/>
              </w:rPr>
            </w:pPr>
            <w:r w:rsidRPr="004248D9">
              <w:rPr>
                <w:rFonts w:ascii="Open Sans" w:hAnsi="Open Sans" w:cs="Open Sans"/>
                <w:b/>
                <w:i/>
              </w:rPr>
              <w:t>Criteria</w:t>
            </w:r>
          </w:p>
        </w:tc>
        <w:tc>
          <w:tcPr>
            <w:tcW w:w="805" w:type="dxa"/>
            <w:shd w:val="clear" w:color="auto" w:fill="auto"/>
          </w:tcPr>
          <w:p w14:paraId="72180139" w14:textId="77777777" w:rsidR="00A10424" w:rsidRPr="004248D9" w:rsidRDefault="00A10424" w:rsidP="00A10424">
            <w:pPr>
              <w:jc w:val="center"/>
              <w:rPr>
                <w:rFonts w:ascii="Open Sans" w:hAnsi="Open Sans" w:cs="Open Sans"/>
                <w:b/>
              </w:rPr>
            </w:pPr>
            <w:r w:rsidRPr="004248D9">
              <w:rPr>
                <w:rFonts w:ascii="Open Sans" w:hAnsi="Open Sans" w:cs="Open Sans"/>
                <w:b/>
              </w:rPr>
              <w:t>S</w:t>
            </w:r>
          </w:p>
        </w:tc>
        <w:tc>
          <w:tcPr>
            <w:tcW w:w="692" w:type="dxa"/>
            <w:shd w:val="clear" w:color="auto" w:fill="auto"/>
          </w:tcPr>
          <w:p w14:paraId="1DF3D209" w14:textId="77777777" w:rsidR="00A10424" w:rsidRPr="004248D9" w:rsidRDefault="00A10424" w:rsidP="00A10424">
            <w:pPr>
              <w:jc w:val="center"/>
              <w:rPr>
                <w:rFonts w:ascii="Open Sans" w:hAnsi="Open Sans" w:cs="Open Sans"/>
                <w:b/>
              </w:rPr>
            </w:pPr>
            <w:r w:rsidRPr="004248D9">
              <w:rPr>
                <w:rFonts w:ascii="Open Sans" w:hAnsi="Open Sans" w:cs="Open Sans"/>
                <w:b/>
              </w:rPr>
              <w:t>NYS</w:t>
            </w:r>
          </w:p>
        </w:tc>
      </w:tr>
      <w:tr w:rsidR="00A10424" w:rsidRPr="004248D9" w14:paraId="5E14B950" w14:textId="77777777" w:rsidTr="00A10424">
        <w:tc>
          <w:tcPr>
            <w:tcW w:w="7519" w:type="dxa"/>
            <w:shd w:val="clear" w:color="auto" w:fill="auto"/>
          </w:tcPr>
          <w:p w14:paraId="3B85580A" w14:textId="77777777" w:rsidR="00A10424" w:rsidRPr="004248D9" w:rsidRDefault="00A10424" w:rsidP="00A10424">
            <w:pPr>
              <w:rPr>
                <w:rFonts w:ascii="Open Sans" w:hAnsi="Open Sans" w:cs="Open Sans"/>
              </w:rPr>
            </w:pPr>
            <w:r w:rsidRPr="004248D9">
              <w:rPr>
                <w:rFonts w:ascii="Open Sans" w:hAnsi="Open Sans" w:cs="Open Sans"/>
              </w:rPr>
              <w:t>All questions completed.</w:t>
            </w:r>
          </w:p>
        </w:tc>
        <w:tc>
          <w:tcPr>
            <w:tcW w:w="805" w:type="dxa"/>
            <w:shd w:val="clear" w:color="auto" w:fill="BFBFBF" w:themeFill="background1" w:themeFillShade="BF"/>
          </w:tcPr>
          <w:p w14:paraId="058F4C61" w14:textId="77777777" w:rsidR="00A10424" w:rsidRPr="004248D9" w:rsidRDefault="00A10424" w:rsidP="00A10424">
            <w:pPr>
              <w:jc w:val="center"/>
              <w:rPr>
                <w:rFonts w:ascii="Open Sans" w:hAnsi="Open Sans" w:cs="Open Sans"/>
              </w:rPr>
            </w:pPr>
          </w:p>
        </w:tc>
        <w:tc>
          <w:tcPr>
            <w:tcW w:w="692" w:type="dxa"/>
            <w:shd w:val="clear" w:color="auto" w:fill="BFBFBF" w:themeFill="background1" w:themeFillShade="BF"/>
          </w:tcPr>
          <w:p w14:paraId="6571E96C" w14:textId="77777777" w:rsidR="00A10424" w:rsidRPr="004248D9" w:rsidRDefault="00A10424" w:rsidP="00A10424">
            <w:pPr>
              <w:jc w:val="center"/>
              <w:rPr>
                <w:rFonts w:ascii="Open Sans" w:hAnsi="Open Sans" w:cs="Open Sans"/>
              </w:rPr>
            </w:pPr>
          </w:p>
        </w:tc>
      </w:tr>
      <w:tr w:rsidR="00A10424" w:rsidRPr="004248D9" w14:paraId="375E428F" w14:textId="77777777" w:rsidTr="00A10424">
        <w:tc>
          <w:tcPr>
            <w:tcW w:w="7519" w:type="dxa"/>
            <w:shd w:val="clear" w:color="auto" w:fill="auto"/>
          </w:tcPr>
          <w:p w14:paraId="5C160D2D" w14:textId="15C742B1" w:rsidR="00A10424" w:rsidRPr="004248D9" w:rsidRDefault="009658F6" w:rsidP="00A10424">
            <w:pPr>
              <w:rPr>
                <w:rFonts w:ascii="Open Sans" w:hAnsi="Open Sans" w:cs="Open Sans"/>
              </w:rPr>
            </w:pPr>
            <w:r>
              <w:rPr>
                <w:rFonts w:ascii="Open Sans" w:hAnsi="Open Sans" w:cs="Open Sans"/>
              </w:rPr>
              <w:t xml:space="preserve">Diversity and inclusiveness </w:t>
            </w:r>
            <w:r w:rsidR="00490C5E">
              <w:rPr>
                <w:rFonts w:ascii="Open Sans" w:hAnsi="Open Sans" w:cs="Open Sans"/>
              </w:rPr>
              <w:t>are</w:t>
            </w:r>
            <w:r>
              <w:rPr>
                <w:rFonts w:ascii="Open Sans" w:hAnsi="Open Sans" w:cs="Open Sans"/>
              </w:rPr>
              <w:t xml:space="preserve"> </w:t>
            </w:r>
            <w:r w:rsidR="005F132C">
              <w:rPr>
                <w:rFonts w:ascii="Open Sans" w:hAnsi="Open Sans" w:cs="Open Sans"/>
              </w:rPr>
              <w:t>valued and respected</w:t>
            </w:r>
          </w:p>
        </w:tc>
        <w:tc>
          <w:tcPr>
            <w:tcW w:w="805" w:type="dxa"/>
            <w:shd w:val="clear" w:color="auto" w:fill="BFBFBF" w:themeFill="background1" w:themeFillShade="BF"/>
          </w:tcPr>
          <w:p w14:paraId="55044C64" w14:textId="77777777" w:rsidR="00A10424" w:rsidRPr="004248D9" w:rsidRDefault="00A10424" w:rsidP="00A10424">
            <w:pPr>
              <w:jc w:val="center"/>
              <w:rPr>
                <w:rFonts w:ascii="Open Sans" w:hAnsi="Open Sans" w:cs="Open Sans"/>
              </w:rPr>
            </w:pPr>
          </w:p>
        </w:tc>
        <w:tc>
          <w:tcPr>
            <w:tcW w:w="692" w:type="dxa"/>
            <w:shd w:val="clear" w:color="auto" w:fill="BFBFBF" w:themeFill="background1" w:themeFillShade="BF"/>
          </w:tcPr>
          <w:p w14:paraId="20F37863" w14:textId="77777777" w:rsidR="00A10424" w:rsidRPr="004248D9" w:rsidRDefault="00A10424" w:rsidP="00A10424">
            <w:pPr>
              <w:jc w:val="center"/>
              <w:rPr>
                <w:rFonts w:ascii="Open Sans" w:hAnsi="Open Sans" w:cs="Open Sans"/>
              </w:rPr>
            </w:pPr>
          </w:p>
        </w:tc>
      </w:tr>
      <w:tr w:rsidR="005F132C" w:rsidRPr="004248D9" w14:paraId="1BC8CCDC" w14:textId="77777777" w:rsidTr="00A10424">
        <w:tc>
          <w:tcPr>
            <w:tcW w:w="7519" w:type="dxa"/>
            <w:shd w:val="clear" w:color="auto" w:fill="auto"/>
          </w:tcPr>
          <w:p w14:paraId="4A769036" w14:textId="08ADC407" w:rsidR="005F132C" w:rsidRDefault="005F132C" w:rsidP="00A10424">
            <w:pPr>
              <w:rPr>
                <w:rFonts w:ascii="Open Sans" w:hAnsi="Open Sans" w:cs="Open Sans"/>
              </w:rPr>
            </w:pPr>
            <w:r>
              <w:rPr>
                <w:rFonts w:ascii="Open Sans" w:hAnsi="Open Sans" w:cs="Open Sans"/>
              </w:rPr>
              <w:t xml:space="preserve">Contributes to relationships </w:t>
            </w:r>
            <w:r w:rsidR="00490C5E">
              <w:rPr>
                <w:rFonts w:ascii="Open Sans" w:hAnsi="Open Sans" w:cs="Open Sans"/>
              </w:rPr>
              <w:t>based on appreciation of diversity</w:t>
            </w:r>
          </w:p>
        </w:tc>
        <w:tc>
          <w:tcPr>
            <w:tcW w:w="805" w:type="dxa"/>
            <w:shd w:val="clear" w:color="auto" w:fill="BFBFBF" w:themeFill="background1" w:themeFillShade="BF"/>
          </w:tcPr>
          <w:p w14:paraId="41875490" w14:textId="77777777" w:rsidR="005F132C" w:rsidRPr="004248D9" w:rsidRDefault="005F132C" w:rsidP="00A10424">
            <w:pPr>
              <w:jc w:val="center"/>
              <w:rPr>
                <w:rFonts w:ascii="Open Sans" w:hAnsi="Open Sans" w:cs="Open Sans"/>
              </w:rPr>
            </w:pPr>
          </w:p>
        </w:tc>
        <w:tc>
          <w:tcPr>
            <w:tcW w:w="692" w:type="dxa"/>
            <w:shd w:val="clear" w:color="auto" w:fill="BFBFBF" w:themeFill="background1" w:themeFillShade="BF"/>
          </w:tcPr>
          <w:p w14:paraId="7FC3F632" w14:textId="77777777" w:rsidR="005F132C" w:rsidRPr="004248D9" w:rsidRDefault="005F132C" w:rsidP="00A10424">
            <w:pPr>
              <w:jc w:val="center"/>
              <w:rPr>
                <w:rFonts w:ascii="Open Sans" w:hAnsi="Open Sans" w:cs="Open Sans"/>
              </w:rPr>
            </w:pPr>
          </w:p>
        </w:tc>
      </w:tr>
      <w:tr w:rsidR="00490C5E" w:rsidRPr="004248D9" w14:paraId="449182CF" w14:textId="77777777" w:rsidTr="00A10424">
        <w:tc>
          <w:tcPr>
            <w:tcW w:w="7519" w:type="dxa"/>
            <w:shd w:val="clear" w:color="auto" w:fill="auto"/>
          </w:tcPr>
          <w:p w14:paraId="58B5B8A1" w14:textId="3834902B" w:rsidR="00490C5E" w:rsidRDefault="00490C5E" w:rsidP="00A10424">
            <w:pPr>
              <w:rPr>
                <w:rFonts w:ascii="Open Sans" w:hAnsi="Open Sans" w:cs="Open Sans"/>
              </w:rPr>
            </w:pPr>
            <w:r>
              <w:rPr>
                <w:rFonts w:ascii="Open Sans" w:hAnsi="Open Sans" w:cs="Open Sans"/>
              </w:rPr>
              <w:t>Encourages a safe workplace for all</w:t>
            </w:r>
          </w:p>
        </w:tc>
        <w:tc>
          <w:tcPr>
            <w:tcW w:w="805" w:type="dxa"/>
            <w:shd w:val="clear" w:color="auto" w:fill="BFBFBF" w:themeFill="background1" w:themeFillShade="BF"/>
          </w:tcPr>
          <w:p w14:paraId="4E78CCDB" w14:textId="77777777" w:rsidR="00490C5E" w:rsidRPr="004248D9" w:rsidRDefault="00490C5E" w:rsidP="00A10424">
            <w:pPr>
              <w:jc w:val="center"/>
              <w:rPr>
                <w:rFonts w:ascii="Open Sans" w:hAnsi="Open Sans" w:cs="Open Sans"/>
              </w:rPr>
            </w:pPr>
          </w:p>
        </w:tc>
        <w:tc>
          <w:tcPr>
            <w:tcW w:w="692" w:type="dxa"/>
            <w:shd w:val="clear" w:color="auto" w:fill="BFBFBF" w:themeFill="background1" w:themeFillShade="BF"/>
          </w:tcPr>
          <w:p w14:paraId="0B57DBA2" w14:textId="77777777" w:rsidR="00490C5E" w:rsidRPr="004248D9" w:rsidRDefault="00490C5E" w:rsidP="00A10424">
            <w:pPr>
              <w:jc w:val="center"/>
              <w:rPr>
                <w:rFonts w:ascii="Open Sans" w:hAnsi="Open Sans" w:cs="Open Sans"/>
              </w:rPr>
            </w:pPr>
          </w:p>
        </w:tc>
      </w:tr>
      <w:tr w:rsidR="00490C5E" w:rsidRPr="004248D9" w14:paraId="1F590247" w14:textId="77777777" w:rsidTr="00A10424">
        <w:tc>
          <w:tcPr>
            <w:tcW w:w="7519" w:type="dxa"/>
            <w:shd w:val="clear" w:color="auto" w:fill="auto"/>
          </w:tcPr>
          <w:p w14:paraId="49AFA09B" w14:textId="7E8FDFB3" w:rsidR="00490C5E" w:rsidRDefault="005C2B79" w:rsidP="00A10424">
            <w:pPr>
              <w:rPr>
                <w:rFonts w:ascii="Open Sans" w:hAnsi="Open Sans" w:cs="Open Sans"/>
              </w:rPr>
            </w:pPr>
            <w:r>
              <w:rPr>
                <w:rFonts w:ascii="Open Sans" w:hAnsi="Open Sans" w:cs="Open Sans"/>
              </w:rPr>
              <w:t>Assistance from interpreters are sought</w:t>
            </w:r>
          </w:p>
        </w:tc>
        <w:tc>
          <w:tcPr>
            <w:tcW w:w="805" w:type="dxa"/>
            <w:shd w:val="clear" w:color="auto" w:fill="BFBFBF" w:themeFill="background1" w:themeFillShade="BF"/>
          </w:tcPr>
          <w:p w14:paraId="71B13F76" w14:textId="77777777" w:rsidR="00490C5E" w:rsidRPr="004248D9" w:rsidRDefault="00490C5E" w:rsidP="00A10424">
            <w:pPr>
              <w:jc w:val="center"/>
              <w:rPr>
                <w:rFonts w:ascii="Open Sans" w:hAnsi="Open Sans" w:cs="Open Sans"/>
              </w:rPr>
            </w:pPr>
          </w:p>
        </w:tc>
        <w:tc>
          <w:tcPr>
            <w:tcW w:w="692" w:type="dxa"/>
            <w:shd w:val="clear" w:color="auto" w:fill="BFBFBF" w:themeFill="background1" w:themeFillShade="BF"/>
          </w:tcPr>
          <w:p w14:paraId="37DC73F3" w14:textId="77777777" w:rsidR="00490C5E" w:rsidRPr="004248D9" w:rsidRDefault="00490C5E" w:rsidP="00A10424">
            <w:pPr>
              <w:jc w:val="center"/>
              <w:rPr>
                <w:rFonts w:ascii="Open Sans" w:hAnsi="Open Sans" w:cs="Open Sans"/>
              </w:rPr>
            </w:pPr>
          </w:p>
        </w:tc>
      </w:tr>
      <w:tr w:rsidR="005C2B79" w:rsidRPr="004248D9" w14:paraId="5DE684BD" w14:textId="77777777" w:rsidTr="00A10424">
        <w:tc>
          <w:tcPr>
            <w:tcW w:w="7519" w:type="dxa"/>
            <w:shd w:val="clear" w:color="auto" w:fill="auto"/>
          </w:tcPr>
          <w:p w14:paraId="17346B12" w14:textId="1E31CD9B" w:rsidR="005C2B79" w:rsidRDefault="005C2B79" w:rsidP="00A10424">
            <w:pPr>
              <w:rPr>
                <w:rFonts w:ascii="Open Sans" w:hAnsi="Open Sans" w:cs="Open Sans"/>
              </w:rPr>
            </w:pPr>
            <w:r>
              <w:rPr>
                <w:rFonts w:ascii="Open Sans" w:hAnsi="Open Sans" w:cs="Open Sans"/>
              </w:rPr>
              <w:t>Any difficulties</w:t>
            </w:r>
            <w:r w:rsidR="00F976D8">
              <w:rPr>
                <w:rFonts w:ascii="Open Sans" w:hAnsi="Open Sans" w:cs="Open Sans"/>
              </w:rPr>
              <w:t xml:space="preserve"> are reported to appropriate people</w:t>
            </w:r>
          </w:p>
        </w:tc>
        <w:tc>
          <w:tcPr>
            <w:tcW w:w="805" w:type="dxa"/>
            <w:shd w:val="clear" w:color="auto" w:fill="BFBFBF" w:themeFill="background1" w:themeFillShade="BF"/>
          </w:tcPr>
          <w:p w14:paraId="50FC55A6" w14:textId="77777777" w:rsidR="005C2B79" w:rsidRPr="004248D9" w:rsidRDefault="005C2B79" w:rsidP="00A10424">
            <w:pPr>
              <w:jc w:val="center"/>
              <w:rPr>
                <w:rFonts w:ascii="Open Sans" w:hAnsi="Open Sans" w:cs="Open Sans"/>
              </w:rPr>
            </w:pPr>
          </w:p>
        </w:tc>
        <w:tc>
          <w:tcPr>
            <w:tcW w:w="692" w:type="dxa"/>
            <w:shd w:val="clear" w:color="auto" w:fill="BFBFBF" w:themeFill="background1" w:themeFillShade="BF"/>
          </w:tcPr>
          <w:p w14:paraId="7B6E9F69" w14:textId="77777777" w:rsidR="005C2B79" w:rsidRPr="004248D9" w:rsidRDefault="005C2B79" w:rsidP="00A10424">
            <w:pPr>
              <w:jc w:val="center"/>
              <w:rPr>
                <w:rFonts w:ascii="Open Sans" w:hAnsi="Open Sans" w:cs="Open Sans"/>
              </w:rPr>
            </w:pPr>
          </w:p>
        </w:tc>
      </w:tr>
      <w:tr w:rsidR="00A10424" w:rsidRPr="004248D9" w14:paraId="23F5EC0D" w14:textId="77777777" w:rsidTr="00A10424">
        <w:tc>
          <w:tcPr>
            <w:tcW w:w="7519" w:type="dxa"/>
            <w:shd w:val="clear" w:color="auto" w:fill="auto"/>
          </w:tcPr>
          <w:p w14:paraId="362C4490" w14:textId="77777777" w:rsidR="00A10424" w:rsidRPr="004248D9" w:rsidRDefault="00A10424" w:rsidP="00A10424">
            <w:pPr>
              <w:rPr>
                <w:rFonts w:ascii="Open Sans" w:hAnsi="Open Sans" w:cs="Open Sans"/>
              </w:rPr>
            </w:pPr>
            <w:r w:rsidRPr="004248D9">
              <w:rPr>
                <w:rFonts w:ascii="Open Sans" w:hAnsi="Open Sans" w:cs="Open Sans"/>
              </w:rPr>
              <w:t>All answers are written in plain English with good spelling and grammar.</w:t>
            </w:r>
          </w:p>
        </w:tc>
        <w:tc>
          <w:tcPr>
            <w:tcW w:w="805" w:type="dxa"/>
            <w:shd w:val="clear" w:color="auto" w:fill="BFBFBF" w:themeFill="background1" w:themeFillShade="BF"/>
          </w:tcPr>
          <w:p w14:paraId="5B4F0F45" w14:textId="77777777" w:rsidR="00A10424" w:rsidRPr="004248D9" w:rsidRDefault="00A10424" w:rsidP="00A10424">
            <w:pPr>
              <w:jc w:val="center"/>
              <w:rPr>
                <w:rFonts w:ascii="Open Sans" w:hAnsi="Open Sans" w:cs="Open Sans"/>
              </w:rPr>
            </w:pPr>
          </w:p>
        </w:tc>
        <w:tc>
          <w:tcPr>
            <w:tcW w:w="692" w:type="dxa"/>
            <w:shd w:val="clear" w:color="auto" w:fill="BFBFBF" w:themeFill="background1" w:themeFillShade="BF"/>
          </w:tcPr>
          <w:p w14:paraId="0309A46F" w14:textId="77777777" w:rsidR="00A10424" w:rsidRPr="004248D9" w:rsidRDefault="00A10424" w:rsidP="00A10424">
            <w:pPr>
              <w:jc w:val="center"/>
              <w:rPr>
                <w:rFonts w:ascii="Open Sans" w:hAnsi="Open Sans" w:cs="Open Sans"/>
              </w:rPr>
            </w:pPr>
          </w:p>
        </w:tc>
      </w:tr>
      <w:tr w:rsidR="00A10424" w:rsidRPr="004248D9" w14:paraId="2690D91B" w14:textId="77777777" w:rsidTr="00A10424">
        <w:tc>
          <w:tcPr>
            <w:tcW w:w="9016" w:type="dxa"/>
            <w:gridSpan w:val="3"/>
            <w:shd w:val="clear" w:color="auto" w:fill="BFBFBF" w:themeFill="background1" w:themeFillShade="BF"/>
          </w:tcPr>
          <w:p w14:paraId="2C6D6B45" w14:textId="77777777" w:rsidR="00A10424" w:rsidRPr="004248D9" w:rsidRDefault="00A10424" w:rsidP="00A10424">
            <w:pPr>
              <w:rPr>
                <w:rFonts w:ascii="Open Sans" w:hAnsi="Open Sans" w:cs="Open Sans"/>
              </w:rPr>
            </w:pPr>
            <w:r w:rsidRPr="004248D9">
              <w:rPr>
                <w:rFonts w:ascii="Open Sans" w:hAnsi="Open Sans" w:cs="Open Sans"/>
              </w:rPr>
              <w:t>Feedback</w:t>
            </w:r>
            <w:r w:rsidR="00782834" w:rsidRPr="004248D9">
              <w:rPr>
                <w:rFonts w:ascii="Open Sans" w:hAnsi="Open Sans" w:cs="Open Sans"/>
              </w:rPr>
              <w:t xml:space="preserve"> if not yet satisfactory:</w:t>
            </w:r>
          </w:p>
          <w:p w14:paraId="7CB8F78D" w14:textId="77777777" w:rsidR="00A10424" w:rsidRPr="004248D9" w:rsidRDefault="00A10424" w:rsidP="00A10424">
            <w:pPr>
              <w:rPr>
                <w:rFonts w:ascii="Open Sans" w:hAnsi="Open Sans" w:cs="Open Sans"/>
              </w:rPr>
            </w:pPr>
          </w:p>
          <w:p w14:paraId="5EFDD2FC" w14:textId="77777777" w:rsidR="00A10424" w:rsidRPr="004248D9" w:rsidRDefault="00A10424" w:rsidP="00A10424">
            <w:pPr>
              <w:rPr>
                <w:rFonts w:ascii="Open Sans" w:hAnsi="Open Sans" w:cs="Open Sans"/>
              </w:rPr>
            </w:pPr>
          </w:p>
          <w:p w14:paraId="4A93E3A4" w14:textId="77777777" w:rsidR="00A10424" w:rsidRPr="004248D9" w:rsidRDefault="00A10424" w:rsidP="00A10424">
            <w:pPr>
              <w:rPr>
                <w:rFonts w:ascii="Open Sans" w:hAnsi="Open Sans" w:cs="Open Sans"/>
              </w:rPr>
            </w:pPr>
          </w:p>
        </w:tc>
      </w:tr>
    </w:tbl>
    <w:p w14:paraId="1DE5A213" w14:textId="77777777" w:rsidR="00A10424" w:rsidRPr="004248D9" w:rsidRDefault="00A10424" w:rsidP="00A10424">
      <w:pPr>
        <w:rPr>
          <w:rFonts w:ascii="Open Sans" w:hAnsi="Open Sans" w:cs="Open Sans"/>
        </w:rPr>
      </w:pPr>
    </w:p>
    <w:p w14:paraId="0D876E66" w14:textId="77777777" w:rsidR="00A10424" w:rsidRPr="004248D9" w:rsidRDefault="00A10424" w:rsidP="00A10424">
      <w:pPr>
        <w:rPr>
          <w:rFonts w:ascii="Open Sans" w:hAnsi="Open Sans" w:cs="Open Sans"/>
        </w:rPr>
      </w:pPr>
      <w:r w:rsidRPr="004248D9">
        <w:rPr>
          <w:rFonts w:ascii="Open Sans" w:hAnsi="Open Sans" w:cs="Open Sans"/>
        </w:rPr>
        <w:br w:type="page"/>
      </w:r>
    </w:p>
    <w:p w14:paraId="1FA2FB13" w14:textId="77777777" w:rsidR="00A10424" w:rsidRPr="004248D9" w:rsidRDefault="00A10424" w:rsidP="00A10424">
      <w:pPr>
        <w:pStyle w:val="Heading1"/>
        <w:tabs>
          <w:tab w:val="num" w:pos="0"/>
        </w:tabs>
        <w:rPr>
          <w:rFonts w:ascii="Open Sans" w:hAnsi="Open Sans" w:cs="Open Sans"/>
        </w:rPr>
      </w:pPr>
      <w:bookmarkStart w:id="11" w:name="_Toc469303160"/>
      <w:bookmarkStart w:id="12" w:name="_Toc78310800"/>
      <w:r w:rsidRPr="004248D9">
        <w:rPr>
          <w:rFonts w:ascii="Open Sans" w:hAnsi="Open Sans" w:cs="Open Sans"/>
        </w:rPr>
        <w:lastRenderedPageBreak/>
        <w:t>Assessment Outcome</w:t>
      </w:r>
      <w:bookmarkEnd w:id="11"/>
      <w:bookmarkEnd w:id="12"/>
    </w:p>
    <w:p w14:paraId="4A86CE56" w14:textId="77777777" w:rsidR="00A10424" w:rsidRPr="004248D9" w:rsidRDefault="00A10424" w:rsidP="00A10424">
      <w:pPr>
        <w:spacing w:after="0"/>
        <w:rPr>
          <w:rFonts w:ascii="Open Sans" w:hAnsi="Open Sans" w:cs="Open Sans"/>
        </w:rPr>
      </w:pPr>
    </w:p>
    <w:tbl>
      <w:tblPr>
        <w:tblStyle w:val="TableGrid"/>
        <w:tblW w:w="0" w:type="auto"/>
        <w:tblLook w:val="04A0" w:firstRow="1" w:lastRow="0" w:firstColumn="1" w:lastColumn="0" w:noHBand="0" w:noVBand="1"/>
      </w:tblPr>
      <w:tblGrid>
        <w:gridCol w:w="1980"/>
        <w:gridCol w:w="7036"/>
      </w:tblGrid>
      <w:tr w:rsidR="00782834" w:rsidRPr="004248D9" w14:paraId="4C90EFCB" w14:textId="77777777" w:rsidTr="00782834">
        <w:tc>
          <w:tcPr>
            <w:tcW w:w="1980" w:type="dxa"/>
          </w:tcPr>
          <w:p w14:paraId="30A68931" w14:textId="77777777" w:rsidR="00782834" w:rsidRPr="004248D9" w:rsidRDefault="00782834" w:rsidP="005F60B9">
            <w:pPr>
              <w:rPr>
                <w:rFonts w:ascii="Open Sans" w:hAnsi="Open Sans" w:cs="Open Sans"/>
              </w:rPr>
            </w:pPr>
            <w:bookmarkStart w:id="13" w:name="_Hlk532906727"/>
            <w:bookmarkStart w:id="14" w:name="_Hlk532906007"/>
            <w:r w:rsidRPr="004248D9">
              <w:rPr>
                <w:rFonts w:ascii="Open Sans" w:hAnsi="Open Sans" w:cs="Open Sans"/>
              </w:rPr>
              <w:t xml:space="preserve">Participant Name: </w:t>
            </w:r>
          </w:p>
        </w:tc>
        <w:tc>
          <w:tcPr>
            <w:tcW w:w="7036" w:type="dxa"/>
          </w:tcPr>
          <w:p w14:paraId="7FE9EF5E" w14:textId="77777777" w:rsidR="00782834" w:rsidRPr="004248D9" w:rsidRDefault="00782834" w:rsidP="005F60B9">
            <w:pPr>
              <w:rPr>
                <w:rFonts w:ascii="Open Sans" w:hAnsi="Open Sans" w:cs="Open Sans"/>
              </w:rPr>
            </w:pPr>
          </w:p>
        </w:tc>
      </w:tr>
      <w:bookmarkEnd w:id="13"/>
    </w:tbl>
    <w:p w14:paraId="6F4C2851" w14:textId="77777777" w:rsidR="00680FB1" w:rsidRPr="004248D9" w:rsidRDefault="00680FB1" w:rsidP="004248D9">
      <w:pPr>
        <w:rPr>
          <w:rFonts w:ascii="Open Sans" w:hAnsi="Open Sans" w:cs="Open Sans"/>
        </w:rPr>
      </w:pPr>
    </w:p>
    <w:bookmarkEnd w:id="14"/>
    <w:tbl>
      <w:tblPr>
        <w:tblW w:w="9205" w:type="dxa"/>
        <w:tblInd w:w="-25" w:type="dxa"/>
        <w:tblLayout w:type="fixed"/>
        <w:tblLook w:val="0000" w:firstRow="0" w:lastRow="0" w:firstColumn="0" w:lastColumn="0" w:noHBand="0" w:noVBand="0"/>
      </w:tblPr>
      <w:tblGrid>
        <w:gridCol w:w="5520"/>
        <w:gridCol w:w="992"/>
        <w:gridCol w:w="851"/>
        <w:gridCol w:w="992"/>
        <w:gridCol w:w="850"/>
      </w:tblGrid>
      <w:tr w:rsidR="00A10424" w:rsidRPr="004248D9" w14:paraId="790966A5" w14:textId="77777777" w:rsidTr="00A10424">
        <w:tc>
          <w:tcPr>
            <w:tcW w:w="5520" w:type="dxa"/>
            <w:tcBorders>
              <w:top w:val="single" w:sz="4" w:space="0" w:color="000000"/>
              <w:left w:val="single" w:sz="4" w:space="0" w:color="000000"/>
              <w:bottom w:val="single" w:sz="4" w:space="0" w:color="000000"/>
            </w:tcBorders>
          </w:tcPr>
          <w:p w14:paraId="57B3A901" w14:textId="77777777" w:rsidR="00A10424" w:rsidRPr="004248D9" w:rsidRDefault="00A10424" w:rsidP="00A10424">
            <w:pPr>
              <w:snapToGrid w:val="0"/>
              <w:rPr>
                <w:rFonts w:ascii="Open Sans" w:hAnsi="Open Sans" w:cs="Open Sans"/>
                <w:b/>
              </w:rPr>
            </w:pPr>
          </w:p>
        </w:tc>
        <w:tc>
          <w:tcPr>
            <w:tcW w:w="1843" w:type="dxa"/>
            <w:gridSpan w:val="2"/>
            <w:tcBorders>
              <w:top w:val="single" w:sz="4" w:space="0" w:color="000000"/>
              <w:left w:val="single" w:sz="4" w:space="0" w:color="000000"/>
              <w:bottom w:val="single" w:sz="4" w:space="0" w:color="000000"/>
              <w:right w:val="single" w:sz="4" w:space="0" w:color="000000"/>
            </w:tcBorders>
          </w:tcPr>
          <w:p w14:paraId="226775B0" w14:textId="77777777" w:rsidR="00A10424" w:rsidRPr="004248D9" w:rsidRDefault="00A10424" w:rsidP="00A10424">
            <w:pPr>
              <w:snapToGrid w:val="0"/>
              <w:jc w:val="center"/>
              <w:rPr>
                <w:rFonts w:ascii="Open Sans" w:hAnsi="Open Sans" w:cs="Open Sans"/>
                <w:b/>
                <w:sz w:val="20"/>
                <w:szCs w:val="20"/>
              </w:rPr>
            </w:pPr>
            <w:r w:rsidRPr="004248D9">
              <w:rPr>
                <w:rFonts w:ascii="Open Sans" w:hAnsi="Open Sans" w:cs="Open Sans"/>
                <w:b/>
                <w:sz w:val="20"/>
                <w:szCs w:val="20"/>
              </w:rPr>
              <w:t>Outcome</w:t>
            </w:r>
          </w:p>
        </w:tc>
        <w:tc>
          <w:tcPr>
            <w:tcW w:w="1842" w:type="dxa"/>
            <w:gridSpan w:val="2"/>
            <w:tcBorders>
              <w:top w:val="single" w:sz="4" w:space="0" w:color="000000"/>
              <w:left w:val="single" w:sz="4" w:space="0" w:color="000000"/>
              <w:bottom w:val="single" w:sz="4" w:space="0" w:color="000000"/>
              <w:right w:val="single" w:sz="4" w:space="0" w:color="000000"/>
            </w:tcBorders>
          </w:tcPr>
          <w:p w14:paraId="761AB11C" w14:textId="77777777" w:rsidR="00A10424" w:rsidRPr="004248D9" w:rsidRDefault="00A10424" w:rsidP="00A10424">
            <w:pPr>
              <w:snapToGrid w:val="0"/>
              <w:jc w:val="center"/>
              <w:rPr>
                <w:rFonts w:ascii="Open Sans" w:hAnsi="Open Sans" w:cs="Open Sans"/>
                <w:b/>
                <w:sz w:val="20"/>
                <w:szCs w:val="20"/>
              </w:rPr>
            </w:pPr>
            <w:r w:rsidRPr="004248D9">
              <w:rPr>
                <w:rFonts w:ascii="Open Sans" w:hAnsi="Open Sans" w:cs="Open Sans"/>
                <w:b/>
                <w:sz w:val="20"/>
                <w:szCs w:val="20"/>
              </w:rPr>
              <w:t>Re-Assessment</w:t>
            </w:r>
          </w:p>
        </w:tc>
      </w:tr>
      <w:tr w:rsidR="00A10424" w:rsidRPr="004248D9" w14:paraId="0BB23022" w14:textId="77777777" w:rsidTr="00A10424">
        <w:tc>
          <w:tcPr>
            <w:tcW w:w="5520" w:type="dxa"/>
            <w:tcBorders>
              <w:top w:val="single" w:sz="4" w:space="0" w:color="000000"/>
              <w:left w:val="single" w:sz="4" w:space="0" w:color="000000"/>
              <w:bottom w:val="single" w:sz="4" w:space="0" w:color="000000"/>
            </w:tcBorders>
          </w:tcPr>
          <w:p w14:paraId="78B3C24C" w14:textId="77777777" w:rsidR="00A10424" w:rsidRPr="004248D9" w:rsidRDefault="00A10424" w:rsidP="00A10424">
            <w:pPr>
              <w:snapToGrid w:val="0"/>
              <w:rPr>
                <w:rFonts w:ascii="Open Sans" w:hAnsi="Open Sans" w:cs="Open Sans"/>
                <w:b/>
              </w:rPr>
            </w:pPr>
            <w:r w:rsidRPr="004248D9">
              <w:rPr>
                <w:rFonts w:ascii="Open Sans" w:hAnsi="Open Sans" w:cs="Open Sans"/>
                <w:b/>
              </w:rPr>
              <w:t>Assessor to Complete</w:t>
            </w:r>
          </w:p>
        </w:tc>
        <w:tc>
          <w:tcPr>
            <w:tcW w:w="992" w:type="dxa"/>
            <w:tcBorders>
              <w:top w:val="single" w:sz="4" w:space="0" w:color="000000"/>
              <w:left w:val="single" w:sz="4" w:space="0" w:color="000000"/>
              <w:bottom w:val="single" w:sz="4" w:space="0" w:color="000000"/>
            </w:tcBorders>
          </w:tcPr>
          <w:p w14:paraId="2331CF47" w14:textId="77777777" w:rsidR="00A10424" w:rsidRPr="004248D9" w:rsidRDefault="00A10424" w:rsidP="00A10424">
            <w:pPr>
              <w:snapToGrid w:val="0"/>
              <w:jc w:val="center"/>
              <w:rPr>
                <w:rFonts w:ascii="Open Sans" w:hAnsi="Open Sans" w:cs="Open Sans"/>
                <w:b/>
                <w:sz w:val="20"/>
                <w:szCs w:val="20"/>
              </w:rPr>
            </w:pPr>
            <w:r w:rsidRPr="004248D9">
              <w:rPr>
                <w:rFonts w:ascii="Open Sans" w:hAnsi="Open Sans" w:cs="Open Sans"/>
                <w:b/>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14:paraId="48E99F66" w14:textId="77777777" w:rsidR="00A10424" w:rsidRPr="004248D9" w:rsidRDefault="00A10424" w:rsidP="00A10424">
            <w:pPr>
              <w:snapToGrid w:val="0"/>
              <w:jc w:val="center"/>
              <w:rPr>
                <w:rFonts w:ascii="Open Sans" w:hAnsi="Open Sans" w:cs="Open Sans"/>
                <w:b/>
                <w:sz w:val="20"/>
                <w:szCs w:val="20"/>
              </w:rPr>
            </w:pPr>
            <w:r w:rsidRPr="004248D9">
              <w:rPr>
                <w:rFonts w:ascii="Open Sans" w:hAnsi="Open Sans" w:cs="Open Sans"/>
                <w:b/>
                <w:sz w:val="20"/>
                <w:szCs w:val="20"/>
              </w:rPr>
              <w:t>NYS</w:t>
            </w:r>
          </w:p>
        </w:tc>
        <w:tc>
          <w:tcPr>
            <w:tcW w:w="992" w:type="dxa"/>
            <w:tcBorders>
              <w:top w:val="single" w:sz="4" w:space="0" w:color="000000"/>
              <w:left w:val="single" w:sz="4" w:space="0" w:color="000000"/>
              <w:bottom w:val="single" w:sz="4" w:space="0" w:color="000000"/>
              <w:right w:val="single" w:sz="4" w:space="0" w:color="000000"/>
            </w:tcBorders>
          </w:tcPr>
          <w:p w14:paraId="4594E645" w14:textId="77777777" w:rsidR="00A10424" w:rsidRPr="004248D9" w:rsidRDefault="00A10424" w:rsidP="00A10424">
            <w:pPr>
              <w:snapToGrid w:val="0"/>
              <w:jc w:val="center"/>
              <w:rPr>
                <w:rFonts w:ascii="Open Sans" w:hAnsi="Open Sans" w:cs="Open Sans"/>
                <w:b/>
                <w:sz w:val="20"/>
                <w:szCs w:val="20"/>
              </w:rPr>
            </w:pPr>
            <w:r w:rsidRPr="004248D9">
              <w:rPr>
                <w:rFonts w:ascii="Open Sans" w:hAnsi="Open Sans" w:cs="Open Sans"/>
                <w:b/>
                <w:sz w:val="20"/>
                <w:szCs w:val="20"/>
              </w:rPr>
              <w:t>S</w:t>
            </w:r>
          </w:p>
        </w:tc>
        <w:tc>
          <w:tcPr>
            <w:tcW w:w="850" w:type="dxa"/>
            <w:tcBorders>
              <w:top w:val="single" w:sz="4" w:space="0" w:color="000000"/>
              <w:left w:val="single" w:sz="4" w:space="0" w:color="000000"/>
              <w:bottom w:val="single" w:sz="4" w:space="0" w:color="000000"/>
              <w:right w:val="single" w:sz="4" w:space="0" w:color="000000"/>
            </w:tcBorders>
          </w:tcPr>
          <w:p w14:paraId="7C52B337" w14:textId="77777777" w:rsidR="00A10424" w:rsidRPr="004248D9" w:rsidRDefault="00A10424" w:rsidP="00A10424">
            <w:pPr>
              <w:snapToGrid w:val="0"/>
              <w:jc w:val="center"/>
              <w:rPr>
                <w:rFonts w:ascii="Open Sans" w:hAnsi="Open Sans" w:cs="Open Sans"/>
                <w:b/>
                <w:sz w:val="20"/>
                <w:szCs w:val="20"/>
              </w:rPr>
            </w:pPr>
            <w:r w:rsidRPr="004248D9">
              <w:rPr>
                <w:rFonts w:ascii="Open Sans" w:hAnsi="Open Sans" w:cs="Open Sans"/>
                <w:b/>
                <w:sz w:val="20"/>
                <w:szCs w:val="20"/>
              </w:rPr>
              <w:t>NYS</w:t>
            </w:r>
          </w:p>
        </w:tc>
      </w:tr>
      <w:tr w:rsidR="00A10424" w:rsidRPr="004248D9" w14:paraId="2D174C62" w14:textId="77777777" w:rsidTr="00A10424">
        <w:tc>
          <w:tcPr>
            <w:tcW w:w="5520" w:type="dxa"/>
            <w:tcBorders>
              <w:top w:val="single" w:sz="4" w:space="0" w:color="000000"/>
              <w:left w:val="single" w:sz="4" w:space="0" w:color="000000"/>
              <w:bottom w:val="single" w:sz="4" w:space="0" w:color="000000"/>
            </w:tcBorders>
          </w:tcPr>
          <w:p w14:paraId="035E0C2F" w14:textId="71184038" w:rsidR="00A10424" w:rsidRPr="004248D9" w:rsidRDefault="00A10424" w:rsidP="00A10424">
            <w:pPr>
              <w:snapToGrid w:val="0"/>
              <w:rPr>
                <w:rFonts w:ascii="Open Sans" w:hAnsi="Open Sans" w:cs="Open Sans"/>
              </w:rPr>
            </w:pPr>
            <w:r w:rsidRPr="004248D9">
              <w:rPr>
                <w:rFonts w:ascii="Open Sans" w:hAnsi="Open Sans" w:cs="Open Sans"/>
              </w:rPr>
              <w:t xml:space="preserve">Short answer questions on </w:t>
            </w:r>
            <w:r w:rsidR="007E4C64">
              <w:rPr>
                <w:rFonts w:ascii="Open Sans" w:hAnsi="Open Sans" w:cs="Open Sans"/>
              </w:rPr>
              <w:t>Diversity</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4A060BA4" w14:textId="77777777" w:rsidR="00A10424" w:rsidRPr="004248D9" w:rsidRDefault="00A10424" w:rsidP="00A10424">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F95EA1" w14:textId="77777777" w:rsidR="00A10424" w:rsidRPr="004248D9" w:rsidRDefault="00A10424" w:rsidP="00A10424">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B02E57" w14:textId="77777777" w:rsidR="00A10424" w:rsidRPr="004248D9" w:rsidRDefault="00A10424" w:rsidP="00A10424">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EE9000" w14:textId="77777777" w:rsidR="00A10424" w:rsidRPr="004248D9" w:rsidRDefault="00A10424" w:rsidP="00A10424">
            <w:pPr>
              <w:snapToGrid w:val="0"/>
              <w:jc w:val="center"/>
              <w:rPr>
                <w:rFonts w:ascii="Open Sans" w:hAnsi="Open Sans" w:cs="Open Sans"/>
              </w:rPr>
            </w:pPr>
          </w:p>
        </w:tc>
      </w:tr>
      <w:tr w:rsidR="00A10424" w:rsidRPr="004248D9" w14:paraId="20BE75DB" w14:textId="77777777" w:rsidTr="00A10424">
        <w:tc>
          <w:tcPr>
            <w:tcW w:w="5520" w:type="dxa"/>
            <w:tcBorders>
              <w:top w:val="single" w:sz="4" w:space="0" w:color="000000"/>
              <w:left w:val="single" w:sz="4" w:space="0" w:color="000000"/>
              <w:bottom w:val="single" w:sz="4" w:space="0" w:color="000000"/>
            </w:tcBorders>
          </w:tcPr>
          <w:p w14:paraId="71DA1328" w14:textId="46898346" w:rsidR="00A10424" w:rsidRPr="004248D9" w:rsidRDefault="00A10424" w:rsidP="00A10424">
            <w:pPr>
              <w:suppressAutoHyphens/>
              <w:snapToGrid w:val="0"/>
              <w:rPr>
                <w:rFonts w:ascii="Open Sans" w:hAnsi="Open Sans" w:cs="Open Sans"/>
              </w:rPr>
            </w:pPr>
            <w:r w:rsidRPr="004248D9">
              <w:rPr>
                <w:rFonts w:ascii="Open Sans" w:hAnsi="Open Sans" w:cs="Open Sans"/>
              </w:rPr>
              <w:t xml:space="preserve">Reflection on </w:t>
            </w:r>
            <w:r w:rsidR="007E4C64">
              <w:rPr>
                <w:rFonts w:ascii="Open Sans" w:hAnsi="Open Sans" w:cs="Open Sans"/>
              </w:rPr>
              <w:t>diversity</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561DD147" w14:textId="77777777" w:rsidR="00A10424" w:rsidRPr="004248D9" w:rsidRDefault="00A10424" w:rsidP="00A10424">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F2726C" w14:textId="77777777" w:rsidR="00A10424" w:rsidRPr="004248D9" w:rsidRDefault="00A10424" w:rsidP="00A10424">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1C8D14" w14:textId="77777777" w:rsidR="00A10424" w:rsidRPr="004248D9" w:rsidRDefault="00A10424" w:rsidP="00A10424">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5CE4B2" w14:textId="77777777" w:rsidR="00A10424" w:rsidRPr="004248D9" w:rsidRDefault="00A10424" w:rsidP="00A10424">
            <w:pPr>
              <w:snapToGrid w:val="0"/>
              <w:jc w:val="center"/>
              <w:rPr>
                <w:rFonts w:ascii="Open Sans" w:hAnsi="Open Sans" w:cs="Open Sans"/>
              </w:rPr>
            </w:pPr>
          </w:p>
        </w:tc>
      </w:tr>
      <w:tr w:rsidR="00A10424" w:rsidRPr="004248D9" w14:paraId="223FD542" w14:textId="77777777" w:rsidTr="00A10424">
        <w:tc>
          <w:tcPr>
            <w:tcW w:w="5520" w:type="dxa"/>
            <w:tcBorders>
              <w:top w:val="single" w:sz="4" w:space="0" w:color="000000"/>
              <w:left w:val="single" w:sz="4" w:space="0" w:color="000000"/>
              <w:bottom w:val="single" w:sz="4" w:space="0" w:color="000000"/>
            </w:tcBorders>
          </w:tcPr>
          <w:p w14:paraId="45BC17B8" w14:textId="77777777" w:rsidR="00A10424" w:rsidRPr="004248D9" w:rsidRDefault="00A10424" w:rsidP="00A10424">
            <w:pPr>
              <w:snapToGrid w:val="0"/>
              <w:rPr>
                <w:rFonts w:ascii="Open Sans" w:hAnsi="Open Sans" w:cs="Open Sans"/>
              </w:rPr>
            </w:pPr>
            <w:r w:rsidRPr="004248D9">
              <w:rPr>
                <w:rFonts w:ascii="Open Sans" w:hAnsi="Open Sans" w:cs="Open Sans"/>
              </w:rPr>
              <w:t>Case Studies</w:t>
            </w:r>
          </w:p>
        </w:tc>
        <w:tc>
          <w:tcPr>
            <w:tcW w:w="992" w:type="dxa"/>
            <w:tcBorders>
              <w:top w:val="single" w:sz="4" w:space="0" w:color="000000"/>
              <w:left w:val="single" w:sz="4" w:space="0" w:color="000000"/>
              <w:bottom w:val="single" w:sz="4" w:space="0" w:color="000000"/>
            </w:tcBorders>
            <w:shd w:val="clear" w:color="auto" w:fill="BFBFBF" w:themeFill="background1" w:themeFillShade="BF"/>
          </w:tcPr>
          <w:p w14:paraId="5BE6BA6B" w14:textId="77777777" w:rsidR="00A10424" w:rsidRPr="004248D9" w:rsidRDefault="00A10424" w:rsidP="00A10424">
            <w:pPr>
              <w:snapToGrid w:val="0"/>
              <w:jc w:val="center"/>
              <w:rPr>
                <w:rFonts w:ascii="Open Sans" w:hAnsi="Open Sans" w:cs="Open San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8A8D23" w14:textId="77777777" w:rsidR="00A10424" w:rsidRPr="004248D9" w:rsidRDefault="00A10424" w:rsidP="00A10424">
            <w:pPr>
              <w:snapToGrid w:val="0"/>
              <w:jc w:val="center"/>
              <w:rPr>
                <w:rFonts w:ascii="Open Sans" w:hAnsi="Open Sans" w:cs="Open Sans"/>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5551A2" w14:textId="77777777" w:rsidR="00A10424" w:rsidRPr="004248D9" w:rsidRDefault="00A10424" w:rsidP="00A10424">
            <w:pPr>
              <w:snapToGrid w:val="0"/>
              <w:jc w:val="center"/>
              <w:rPr>
                <w:rFonts w:ascii="Open Sans" w:hAnsi="Open Sans" w:cs="Open Sans"/>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296620" w14:textId="77777777" w:rsidR="00A10424" w:rsidRPr="004248D9" w:rsidRDefault="00A10424" w:rsidP="00A10424">
            <w:pPr>
              <w:snapToGrid w:val="0"/>
              <w:jc w:val="center"/>
              <w:rPr>
                <w:rFonts w:ascii="Open Sans" w:hAnsi="Open Sans" w:cs="Open Sans"/>
              </w:rPr>
            </w:pPr>
          </w:p>
        </w:tc>
      </w:tr>
    </w:tbl>
    <w:p w14:paraId="05E513BB" w14:textId="77777777" w:rsidR="00A10424" w:rsidRPr="004248D9" w:rsidRDefault="00A10424" w:rsidP="00A10424">
      <w:pPr>
        <w:jc w:val="both"/>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550"/>
        <w:gridCol w:w="1551"/>
        <w:gridCol w:w="1338"/>
      </w:tblGrid>
      <w:tr w:rsidR="00782834" w:rsidRPr="004248D9" w14:paraId="3D0A4A57" w14:textId="77777777" w:rsidTr="00A10424">
        <w:tc>
          <w:tcPr>
            <w:tcW w:w="4786" w:type="dxa"/>
            <w:shd w:val="clear" w:color="auto" w:fill="auto"/>
          </w:tcPr>
          <w:p w14:paraId="40329CBD" w14:textId="77777777" w:rsidR="00A10424" w:rsidRPr="004248D9" w:rsidRDefault="00A10424" w:rsidP="00A10424">
            <w:pPr>
              <w:jc w:val="both"/>
              <w:rPr>
                <w:rFonts w:ascii="Open Sans" w:hAnsi="Open Sans" w:cs="Open Sans"/>
              </w:rPr>
            </w:pPr>
          </w:p>
        </w:tc>
        <w:tc>
          <w:tcPr>
            <w:tcW w:w="1559" w:type="dxa"/>
            <w:tcBorders>
              <w:bottom w:val="single" w:sz="4" w:space="0" w:color="auto"/>
            </w:tcBorders>
            <w:shd w:val="clear" w:color="auto" w:fill="auto"/>
          </w:tcPr>
          <w:p w14:paraId="70B3D427" w14:textId="77777777" w:rsidR="00A10424" w:rsidRPr="004248D9" w:rsidRDefault="00782834" w:rsidP="00A10424">
            <w:pPr>
              <w:jc w:val="center"/>
              <w:rPr>
                <w:rFonts w:ascii="Open Sans" w:hAnsi="Open Sans" w:cs="Open Sans"/>
              </w:rPr>
            </w:pPr>
            <w:r w:rsidRPr="004248D9">
              <w:rPr>
                <w:rFonts w:ascii="Open Sans" w:hAnsi="Open Sans" w:cs="Open Sans"/>
              </w:rPr>
              <w:t>Satisfactory</w:t>
            </w:r>
          </w:p>
        </w:tc>
        <w:tc>
          <w:tcPr>
            <w:tcW w:w="1560" w:type="dxa"/>
            <w:tcBorders>
              <w:bottom w:val="single" w:sz="4" w:space="0" w:color="auto"/>
            </w:tcBorders>
            <w:shd w:val="clear" w:color="auto" w:fill="auto"/>
          </w:tcPr>
          <w:p w14:paraId="3DDEBFAC" w14:textId="77777777" w:rsidR="00A10424" w:rsidRPr="004248D9" w:rsidRDefault="00A10424" w:rsidP="00A10424">
            <w:pPr>
              <w:jc w:val="center"/>
              <w:rPr>
                <w:rFonts w:ascii="Open Sans" w:hAnsi="Open Sans" w:cs="Open Sans"/>
              </w:rPr>
            </w:pPr>
            <w:r w:rsidRPr="004248D9">
              <w:rPr>
                <w:rFonts w:ascii="Open Sans" w:hAnsi="Open Sans" w:cs="Open Sans"/>
              </w:rPr>
              <w:t xml:space="preserve">Not Yet </w:t>
            </w:r>
            <w:r w:rsidR="00782834" w:rsidRPr="004248D9">
              <w:rPr>
                <w:rFonts w:ascii="Open Sans" w:hAnsi="Open Sans" w:cs="Open Sans"/>
              </w:rPr>
              <w:t>Satisfactory</w:t>
            </w:r>
          </w:p>
        </w:tc>
        <w:tc>
          <w:tcPr>
            <w:tcW w:w="1380" w:type="dxa"/>
            <w:tcBorders>
              <w:bottom w:val="single" w:sz="4" w:space="0" w:color="auto"/>
            </w:tcBorders>
            <w:shd w:val="clear" w:color="auto" w:fill="auto"/>
          </w:tcPr>
          <w:p w14:paraId="256C0BB8" w14:textId="77777777" w:rsidR="00A10424" w:rsidRPr="004248D9" w:rsidRDefault="00A10424" w:rsidP="00A10424">
            <w:pPr>
              <w:jc w:val="center"/>
              <w:rPr>
                <w:rFonts w:ascii="Open Sans" w:hAnsi="Open Sans" w:cs="Open Sans"/>
              </w:rPr>
            </w:pPr>
            <w:r w:rsidRPr="004248D9">
              <w:rPr>
                <w:rFonts w:ascii="Open Sans" w:hAnsi="Open Sans" w:cs="Open Sans"/>
              </w:rPr>
              <w:t>Date</w:t>
            </w:r>
          </w:p>
        </w:tc>
      </w:tr>
      <w:tr w:rsidR="00782834" w:rsidRPr="004248D9" w14:paraId="4D45DCA6" w14:textId="77777777" w:rsidTr="00A10424">
        <w:tc>
          <w:tcPr>
            <w:tcW w:w="4786" w:type="dxa"/>
            <w:shd w:val="clear" w:color="auto" w:fill="auto"/>
          </w:tcPr>
          <w:p w14:paraId="4ED2C3CC" w14:textId="77777777" w:rsidR="00A10424" w:rsidRPr="004248D9" w:rsidRDefault="00A10424" w:rsidP="00A10424">
            <w:pPr>
              <w:jc w:val="both"/>
              <w:rPr>
                <w:rFonts w:ascii="Open Sans" w:hAnsi="Open Sans" w:cs="Open Sans"/>
              </w:rPr>
            </w:pPr>
            <w:r w:rsidRPr="004248D9">
              <w:rPr>
                <w:rFonts w:ascii="Open Sans" w:hAnsi="Open Sans" w:cs="Open Sans"/>
              </w:rPr>
              <w:t>Overall Outcome of Assessment</w:t>
            </w:r>
          </w:p>
        </w:tc>
        <w:tc>
          <w:tcPr>
            <w:tcW w:w="1559" w:type="dxa"/>
            <w:shd w:val="clear" w:color="auto" w:fill="BFBFBF" w:themeFill="background1" w:themeFillShade="BF"/>
          </w:tcPr>
          <w:p w14:paraId="06AE3AEF" w14:textId="77777777" w:rsidR="00A10424" w:rsidRPr="004248D9" w:rsidRDefault="00A10424" w:rsidP="00A10424">
            <w:pPr>
              <w:jc w:val="center"/>
              <w:rPr>
                <w:rFonts w:ascii="Open Sans" w:hAnsi="Open Sans" w:cs="Open Sans"/>
              </w:rPr>
            </w:pPr>
          </w:p>
        </w:tc>
        <w:tc>
          <w:tcPr>
            <w:tcW w:w="1560" w:type="dxa"/>
            <w:shd w:val="clear" w:color="auto" w:fill="BFBFBF" w:themeFill="background1" w:themeFillShade="BF"/>
          </w:tcPr>
          <w:p w14:paraId="6517A3C9" w14:textId="77777777" w:rsidR="00A10424" w:rsidRPr="004248D9" w:rsidRDefault="00A10424" w:rsidP="00A10424">
            <w:pPr>
              <w:jc w:val="center"/>
              <w:rPr>
                <w:rFonts w:ascii="Open Sans" w:hAnsi="Open Sans" w:cs="Open Sans"/>
              </w:rPr>
            </w:pPr>
          </w:p>
        </w:tc>
        <w:tc>
          <w:tcPr>
            <w:tcW w:w="1380" w:type="dxa"/>
            <w:shd w:val="clear" w:color="auto" w:fill="BFBFBF" w:themeFill="background1" w:themeFillShade="BF"/>
          </w:tcPr>
          <w:p w14:paraId="56F3425D" w14:textId="77777777" w:rsidR="00A10424" w:rsidRPr="004248D9" w:rsidRDefault="00A10424" w:rsidP="00A10424">
            <w:pPr>
              <w:jc w:val="center"/>
              <w:rPr>
                <w:rFonts w:ascii="Open Sans" w:hAnsi="Open Sans" w:cs="Open Sans"/>
              </w:rPr>
            </w:pPr>
          </w:p>
        </w:tc>
      </w:tr>
      <w:tr w:rsidR="00782834" w:rsidRPr="004248D9" w14:paraId="2ECC9AA0" w14:textId="77777777" w:rsidTr="00A10424">
        <w:tc>
          <w:tcPr>
            <w:tcW w:w="4786" w:type="dxa"/>
            <w:shd w:val="clear" w:color="auto" w:fill="auto"/>
          </w:tcPr>
          <w:p w14:paraId="0C2EB79B" w14:textId="77777777" w:rsidR="00A10424" w:rsidRPr="004248D9" w:rsidRDefault="00A10424" w:rsidP="00A10424">
            <w:pPr>
              <w:jc w:val="both"/>
              <w:rPr>
                <w:rFonts w:ascii="Open Sans" w:hAnsi="Open Sans" w:cs="Open Sans"/>
              </w:rPr>
            </w:pPr>
            <w:r w:rsidRPr="004248D9">
              <w:rPr>
                <w:rFonts w:ascii="Open Sans" w:hAnsi="Open Sans" w:cs="Open Sans"/>
              </w:rPr>
              <w:t>Overall Outcome of Re-assessment</w:t>
            </w:r>
          </w:p>
        </w:tc>
        <w:tc>
          <w:tcPr>
            <w:tcW w:w="1559" w:type="dxa"/>
            <w:shd w:val="clear" w:color="auto" w:fill="BFBFBF" w:themeFill="background1" w:themeFillShade="BF"/>
          </w:tcPr>
          <w:p w14:paraId="77466CFA" w14:textId="77777777" w:rsidR="00A10424" w:rsidRPr="004248D9" w:rsidRDefault="00A10424" w:rsidP="00A10424">
            <w:pPr>
              <w:jc w:val="center"/>
              <w:rPr>
                <w:rFonts w:ascii="Open Sans" w:hAnsi="Open Sans" w:cs="Open Sans"/>
              </w:rPr>
            </w:pPr>
          </w:p>
        </w:tc>
        <w:tc>
          <w:tcPr>
            <w:tcW w:w="1560" w:type="dxa"/>
            <w:shd w:val="clear" w:color="auto" w:fill="BFBFBF" w:themeFill="background1" w:themeFillShade="BF"/>
          </w:tcPr>
          <w:p w14:paraId="63CFB173" w14:textId="77777777" w:rsidR="00A10424" w:rsidRPr="004248D9" w:rsidRDefault="00A10424" w:rsidP="00A10424">
            <w:pPr>
              <w:jc w:val="center"/>
              <w:rPr>
                <w:rFonts w:ascii="Open Sans" w:hAnsi="Open Sans" w:cs="Open Sans"/>
              </w:rPr>
            </w:pPr>
          </w:p>
        </w:tc>
        <w:tc>
          <w:tcPr>
            <w:tcW w:w="1380" w:type="dxa"/>
            <w:shd w:val="clear" w:color="auto" w:fill="BFBFBF" w:themeFill="background1" w:themeFillShade="BF"/>
          </w:tcPr>
          <w:p w14:paraId="31D761B8" w14:textId="77777777" w:rsidR="00A10424" w:rsidRPr="004248D9" w:rsidRDefault="00A10424" w:rsidP="00A10424">
            <w:pPr>
              <w:jc w:val="center"/>
              <w:rPr>
                <w:rFonts w:ascii="Open Sans" w:hAnsi="Open Sans" w:cs="Open Sans"/>
              </w:rPr>
            </w:pPr>
          </w:p>
        </w:tc>
      </w:tr>
    </w:tbl>
    <w:p w14:paraId="7A54AA3D" w14:textId="77777777" w:rsidR="00A10424" w:rsidRPr="004248D9" w:rsidRDefault="00A10424" w:rsidP="00A10424">
      <w:pPr>
        <w:jc w:val="both"/>
        <w:rPr>
          <w:rFonts w:ascii="Open Sans" w:hAnsi="Open Sans" w:cs="Open Sans"/>
        </w:rPr>
      </w:pPr>
    </w:p>
    <w:p w14:paraId="1D13D641"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rPr>
      </w:pPr>
      <w:r w:rsidRPr="004248D9">
        <w:rPr>
          <w:rFonts w:ascii="Open Sans" w:hAnsi="Open Sans" w:cs="Open Sans"/>
          <w:b/>
        </w:rPr>
        <w:t>Feedback:</w:t>
      </w:r>
    </w:p>
    <w:p w14:paraId="1D0F4B44"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Open Sans" w:hAnsi="Open Sans" w:cs="Open Sans"/>
        </w:rPr>
      </w:pPr>
    </w:p>
    <w:p w14:paraId="6EC72666"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Open Sans" w:hAnsi="Open Sans" w:cs="Open Sans"/>
        </w:rPr>
      </w:pPr>
    </w:p>
    <w:p w14:paraId="691907D2"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Open Sans" w:hAnsi="Open Sans" w:cs="Open Sans"/>
        </w:rPr>
      </w:pPr>
    </w:p>
    <w:p w14:paraId="004DEB5E"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Open Sans" w:hAnsi="Open Sans" w:cs="Open Sans"/>
        </w:rPr>
      </w:pPr>
    </w:p>
    <w:p w14:paraId="484B3417"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Open Sans" w:hAnsi="Open Sans" w:cs="Open Sans"/>
        </w:rPr>
      </w:pPr>
    </w:p>
    <w:p w14:paraId="081A2004" w14:textId="77777777" w:rsidR="00A10424" w:rsidRPr="004248D9" w:rsidRDefault="00A10424" w:rsidP="0078283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Open Sans" w:hAnsi="Open Sans" w:cs="Open Sans"/>
        </w:rPr>
      </w:pPr>
    </w:p>
    <w:p w14:paraId="6D4AEA27" w14:textId="77777777" w:rsidR="00782834" w:rsidRDefault="00782834" w:rsidP="00B47A04">
      <w:pPr>
        <w:tabs>
          <w:tab w:val="left" w:pos="1951"/>
        </w:tabs>
        <w:spacing w:after="0"/>
        <w:ind w:left="113"/>
        <w:rPr>
          <w:rFonts w:ascii="Open Sans" w:hAnsi="Open Sans" w:cs="Open Sans"/>
        </w:rPr>
      </w:pPr>
      <w:bookmarkStart w:id="15" w:name="_Hlk532906024"/>
    </w:p>
    <w:tbl>
      <w:tblPr>
        <w:tblStyle w:val="TableGrid"/>
        <w:tblW w:w="0" w:type="auto"/>
        <w:tblInd w:w="113" w:type="dxa"/>
        <w:tblLook w:val="04A0" w:firstRow="1" w:lastRow="0" w:firstColumn="1" w:lastColumn="0" w:noHBand="0" w:noVBand="1"/>
      </w:tblPr>
      <w:tblGrid>
        <w:gridCol w:w="2150"/>
        <w:gridCol w:w="6753"/>
      </w:tblGrid>
      <w:tr w:rsidR="00B47A04" w:rsidRPr="00B47A04" w14:paraId="77E314B0" w14:textId="77777777" w:rsidTr="00B47A04">
        <w:tc>
          <w:tcPr>
            <w:tcW w:w="2150" w:type="dxa"/>
          </w:tcPr>
          <w:p w14:paraId="6E05DCEA" w14:textId="77777777" w:rsidR="00B47A04" w:rsidRPr="00B47A04" w:rsidRDefault="00B47A04" w:rsidP="00CE4868">
            <w:pPr>
              <w:rPr>
                <w:rFonts w:ascii="Open Sans" w:hAnsi="Open Sans" w:cs="Open Sans"/>
              </w:rPr>
            </w:pPr>
            <w:bookmarkStart w:id="16" w:name="_Hlk532906395"/>
            <w:r w:rsidRPr="00B47A04">
              <w:rPr>
                <w:rFonts w:ascii="Open Sans" w:hAnsi="Open Sans" w:cs="Open Sans"/>
              </w:rPr>
              <w:t>Assessor Name:</w:t>
            </w:r>
          </w:p>
        </w:tc>
        <w:tc>
          <w:tcPr>
            <w:tcW w:w="6753" w:type="dxa"/>
          </w:tcPr>
          <w:p w14:paraId="71F8FBDC" w14:textId="77777777" w:rsidR="00B47A04" w:rsidRPr="00B47A04" w:rsidRDefault="00B47A04" w:rsidP="00CE4868">
            <w:pPr>
              <w:rPr>
                <w:rFonts w:ascii="Open Sans" w:hAnsi="Open Sans" w:cs="Open Sans"/>
              </w:rPr>
            </w:pPr>
          </w:p>
        </w:tc>
      </w:tr>
      <w:tr w:rsidR="00B47A04" w:rsidRPr="00B47A04" w14:paraId="2682371C" w14:textId="77777777" w:rsidTr="00B47A04">
        <w:tc>
          <w:tcPr>
            <w:tcW w:w="2150" w:type="dxa"/>
          </w:tcPr>
          <w:p w14:paraId="5D9DA82F" w14:textId="77777777" w:rsidR="00B47A04" w:rsidRPr="00B47A04" w:rsidRDefault="00B47A04" w:rsidP="00CE4868">
            <w:pPr>
              <w:rPr>
                <w:rFonts w:ascii="Open Sans" w:hAnsi="Open Sans" w:cs="Open Sans"/>
              </w:rPr>
            </w:pPr>
            <w:r w:rsidRPr="00B47A04">
              <w:rPr>
                <w:rFonts w:ascii="Open Sans" w:hAnsi="Open Sans" w:cs="Open Sans"/>
              </w:rPr>
              <w:t>Signature:</w:t>
            </w:r>
          </w:p>
        </w:tc>
        <w:tc>
          <w:tcPr>
            <w:tcW w:w="6753" w:type="dxa"/>
          </w:tcPr>
          <w:p w14:paraId="044A03D8" w14:textId="77777777" w:rsidR="00B47A04" w:rsidRPr="00B47A04" w:rsidRDefault="00B47A04" w:rsidP="00CE4868">
            <w:pPr>
              <w:rPr>
                <w:rFonts w:ascii="Open Sans" w:hAnsi="Open Sans" w:cs="Open Sans"/>
              </w:rPr>
            </w:pPr>
          </w:p>
        </w:tc>
      </w:tr>
      <w:tr w:rsidR="00B47A04" w:rsidRPr="00B47A04" w14:paraId="4D824ECD" w14:textId="77777777" w:rsidTr="00B47A04">
        <w:tc>
          <w:tcPr>
            <w:tcW w:w="2150" w:type="dxa"/>
          </w:tcPr>
          <w:p w14:paraId="6C88E524" w14:textId="77777777" w:rsidR="00B47A04" w:rsidRPr="00B47A04" w:rsidRDefault="00B47A04" w:rsidP="00CE4868">
            <w:pPr>
              <w:rPr>
                <w:rFonts w:ascii="Open Sans" w:hAnsi="Open Sans" w:cs="Open Sans"/>
              </w:rPr>
            </w:pPr>
            <w:r w:rsidRPr="00B47A04">
              <w:rPr>
                <w:rFonts w:ascii="Open Sans" w:hAnsi="Open Sans" w:cs="Open Sans"/>
              </w:rPr>
              <w:t>Date:</w:t>
            </w:r>
          </w:p>
        </w:tc>
        <w:tc>
          <w:tcPr>
            <w:tcW w:w="6753" w:type="dxa"/>
          </w:tcPr>
          <w:p w14:paraId="5ACB8A37" w14:textId="77777777" w:rsidR="00B47A04" w:rsidRPr="00B47A04" w:rsidRDefault="00B47A04" w:rsidP="00CE4868">
            <w:pPr>
              <w:rPr>
                <w:rFonts w:ascii="Open Sans" w:hAnsi="Open Sans" w:cs="Open Sans"/>
              </w:rPr>
            </w:pPr>
          </w:p>
        </w:tc>
      </w:tr>
      <w:bookmarkEnd w:id="15"/>
      <w:bookmarkEnd w:id="16"/>
    </w:tbl>
    <w:p w14:paraId="1B15DAC1" w14:textId="77777777" w:rsidR="00B47A04" w:rsidRPr="004248D9" w:rsidRDefault="00B47A04" w:rsidP="00B47A04">
      <w:pPr>
        <w:tabs>
          <w:tab w:val="left" w:pos="1951"/>
        </w:tabs>
        <w:spacing w:after="0"/>
        <w:ind w:left="113"/>
        <w:rPr>
          <w:rFonts w:ascii="Open Sans" w:hAnsi="Open Sans" w:cs="Open Sans"/>
        </w:rPr>
      </w:pPr>
    </w:p>
    <w:sectPr w:rsidR="00B47A04" w:rsidRPr="004248D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E622" w14:textId="77777777" w:rsidR="003B20D3" w:rsidRDefault="003B20D3" w:rsidP="00E334B0">
      <w:pPr>
        <w:spacing w:after="0" w:line="240" w:lineRule="auto"/>
      </w:pPr>
      <w:r>
        <w:separator/>
      </w:r>
    </w:p>
  </w:endnote>
  <w:endnote w:type="continuationSeparator" w:id="0">
    <w:p w14:paraId="1213D7FA" w14:textId="77777777" w:rsidR="003B20D3" w:rsidRDefault="003B20D3" w:rsidP="00E3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Brandon Grotesque Bold">
    <w:altName w:val="Trebuchet MS"/>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charset w:val="00"/>
    <w:family w:val="swiss"/>
    <w:pitch w:val="variable"/>
    <w:sig w:usb0="8000002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57A" w14:textId="6C4978D2" w:rsidR="00CE4868" w:rsidRDefault="00FC7795">
    <w:pPr>
      <w:pStyle w:val="Footer"/>
    </w:pPr>
    <w:r>
      <w:t>Diversity</w:t>
    </w:r>
    <w:r w:rsidR="00CE4868">
      <w:tab/>
      <w:t>Workbook</w:t>
    </w:r>
    <w:r w:rsidR="00CE4868">
      <w:tab/>
      <w:t xml:space="preserve">Page </w:t>
    </w:r>
    <w:r w:rsidR="00CE4868">
      <w:fldChar w:fldCharType="begin"/>
    </w:r>
    <w:r w:rsidR="00CE4868">
      <w:instrText xml:space="preserve"> PAGE   \* MERGEFORMAT </w:instrText>
    </w:r>
    <w:r w:rsidR="00CE4868">
      <w:fldChar w:fldCharType="separate"/>
    </w:r>
    <w:r w:rsidR="00CE4868">
      <w:rPr>
        <w:noProof/>
      </w:rPr>
      <w:t>22</w:t>
    </w:r>
    <w:r w:rsidR="00CE4868">
      <w:rPr>
        <w:noProof/>
      </w:rPr>
      <w:fldChar w:fldCharType="end"/>
    </w:r>
    <w:r w:rsidR="00CE4868">
      <w:rPr>
        <w:noProof/>
      </w:rPr>
      <w:t xml:space="preserve"> </w:t>
    </w:r>
    <w:r w:rsidR="00CE4868">
      <w:t xml:space="preserve">of </w:t>
    </w:r>
    <w:r w:rsidR="00CE4868">
      <w:rPr>
        <w:noProof/>
      </w:rPr>
      <w:fldChar w:fldCharType="begin"/>
    </w:r>
    <w:r w:rsidR="00CE4868">
      <w:rPr>
        <w:noProof/>
      </w:rPr>
      <w:instrText xml:space="preserve"> NUMPAGES   \* MERGEFORMAT </w:instrText>
    </w:r>
    <w:r w:rsidR="00CE4868">
      <w:rPr>
        <w:noProof/>
      </w:rPr>
      <w:fldChar w:fldCharType="separate"/>
    </w:r>
    <w:r w:rsidR="00CE4868">
      <w:rPr>
        <w:noProof/>
      </w:rPr>
      <w:t>29</w:t>
    </w:r>
    <w:r w:rsidR="00CE4868">
      <w:rPr>
        <w:noProof/>
      </w:rPr>
      <w:fldChar w:fldCharType="end"/>
    </w:r>
  </w:p>
  <w:p w14:paraId="60149076" w14:textId="478DF96E" w:rsidR="00CE4868" w:rsidRDefault="00CE4868">
    <w:pPr>
      <w:pStyle w:val="Footer"/>
    </w:pPr>
    <w:r>
      <w:t>St John Ambulance Australia RTO: 88041</w:t>
    </w:r>
    <w:r>
      <w:tab/>
      <w:t>Version 1.</w:t>
    </w:r>
    <w:r w:rsidR="00A01935">
      <w:t>5</w:t>
    </w:r>
    <w:r>
      <w:tab/>
    </w:r>
    <w:r w:rsidR="00C455E9">
      <w:t>J</w:t>
    </w:r>
    <w:r w:rsidR="00DA55BD">
      <w:t>uly</w:t>
    </w:r>
    <w:r w:rsidR="00C455E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5F53" w14:textId="77777777" w:rsidR="003B20D3" w:rsidRDefault="003B20D3" w:rsidP="00E334B0">
      <w:pPr>
        <w:spacing w:after="0" w:line="240" w:lineRule="auto"/>
      </w:pPr>
      <w:r>
        <w:separator/>
      </w:r>
    </w:p>
  </w:footnote>
  <w:footnote w:type="continuationSeparator" w:id="0">
    <w:p w14:paraId="207A4370" w14:textId="77777777" w:rsidR="003B20D3" w:rsidRDefault="003B20D3" w:rsidP="00E33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6B475C"/>
    <w:multiLevelType w:val="hybridMultilevel"/>
    <w:tmpl w:val="D9AA0E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06710C"/>
    <w:multiLevelType w:val="hybridMultilevel"/>
    <w:tmpl w:val="1C787D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4C51D5"/>
    <w:multiLevelType w:val="hybridMultilevel"/>
    <w:tmpl w:val="A560EF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9565D4"/>
    <w:multiLevelType w:val="hybridMultilevel"/>
    <w:tmpl w:val="407C3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A04F80"/>
    <w:multiLevelType w:val="hybridMultilevel"/>
    <w:tmpl w:val="407C3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914CDF"/>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17DE4982"/>
    <w:multiLevelType w:val="hybridMultilevel"/>
    <w:tmpl w:val="396C3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C95A47"/>
    <w:multiLevelType w:val="hybridMultilevel"/>
    <w:tmpl w:val="DDF001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DE2D6A"/>
    <w:multiLevelType w:val="hybridMultilevel"/>
    <w:tmpl w:val="07B8A0C6"/>
    <w:lvl w:ilvl="0" w:tplc="467210A8">
      <w:start w:val="1"/>
      <w:numFmt w:val="decimal"/>
      <w:lvlText w:val="%1."/>
      <w:lvlJc w:val="left"/>
      <w:pPr>
        <w:ind w:left="344" w:hanging="227"/>
        <w:jc w:val="left"/>
      </w:pPr>
      <w:rPr>
        <w:rFonts w:ascii="Univers LT Pro 45 Light" w:eastAsia="Univers LT Pro 45 Light" w:hAnsi="Univers LT Pro 45 Light" w:cs="Univers LT Pro 45 Light" w:hint="default"/>
        <w:color w:val="231F20"/>
        <w:spacing w:val="-27"/>
        <w:w w:val="100"/>
        <w:sz w:val="19"/>
        <w:szCs w:val="19"/>
      </w:rPr>
    </w:lvl>
    <w:lvl w:ilvl="1" w:tplc="4548472C">
      <w:start w:val="1"/>
      <w:numFmt w:val="lowerLetter"/>
      <w:lvlText w:val="%2."/>
      <w:lvlJc w:val="left"/>
      <w:pPr>
        <w:ind w:left="576" w:hanging="179"/>
        <w:jc w:val="left"/>
      </w:pPr>
      <w:rPr>
        <w:rFonts w:ascii="Univers LT Pro 45 Light" w:eastAsia="Univers LT Pro 45 Light" w:hAnsi="Univers LT Pro 45 Light" w:cs="Univers LT Pro 45 Light" w:hint="default"/>
        <w:color w:val="231F20"/>
        <w:w w:val="100"/>
        <w:sz w:val="19"/>
        <w:szCs w:val="19"/>
      </w:rPr>
    </w:lvl>
    <w:lvl w:ilvl="2" w:tplc="D58604BC">
      <w:start w:val="1"/>
      <w:numFmt w:val="bullet"/>
      <w:lvlText w:val="•"/>
      <w:lvlJc w:val="left"/>
      <w:pPr>
        <w:ind w:left="1549" w:hanging="179"/>
      </w:pPr>
      <w:rPr>
        <w:rFonts w:hint="default"/>
      </w:rPr>
    </w:lvl>
    <w:lvl w:ilvl="3" w:tplc="1E48117A">
      <w:start w:val="1"/>
      <w:numFmt w:val="bullet"/>
      <w:lvlText w:val="•"/>
      <w:lvlJc w:val="left"/>
      <w:pPr>
        <w:ind w:left="2519" w:hanging="179"/>
      </w:pPr>
      <w:rPr>
        <w:rFonts w:hint="default"/>
      </w:rPr>
    </w:lvl>
    <w:lvl w:ilvl="4" w:tplc="F8B85E34">
      <w:start w:val="1"/>
      <w:numFmt w:val="bullet"/>
      <w:lvlText w:val="•"/>
      <w:lvlJc w:val="left"/>
      <w:pPr>
        <w:ind w:left="3488" w:hanging="179"/>
      </w:pPr>
      <w:rPr>
        <w:rFonts w:hint="default"/>
      </w:rPr>
    </w:lvl>
    <w:lvl w:ilvl="5" w:tplc="476683C8">
      <w:start w:val="1"/>
      <w:numFmt w:val="bullet"/>
      <w:lvlText w:val="•"/>
      <w:lvlJc w:val="left"/>
      <w:pPr>
        <w:ind w:left="4458" w:hanging="179"/>
      </w:pPr>
      <w:rPr>
        <w:rFonts w:hint="default"/>
      </w:rPr>
    </w:lvl>
    <w:lvl w:ilvl="6" w:tplc="1D0E04E2">
      <w:start w:val="1"/>
      <w:numFmt w:val="bullet"/>
      <w:lvlText w:val="•"/>
      <w:lvlJc w:val="left"/>
      <w:pPr>
        <w:ind w:left="5427" w:hanging="179"/>
      </w:pPr>
      <w:rPr>
        <w:rFonts w:hint="default"/>
      </w:rPr>
    </w:lvl>
    <w:lvl w:ilvl="7" w:tplc="A1F4A2D0">
      <w:start w:val="1"/>
      <w:numFmt w:val="bullet"/>
      <w:lvlText w:val="•"/>
      <w:lvlJc w:val="left"/>
      <w:pPr>
        <w:ind w:left="6397" w:hanging="179"/>
      </w:pPr>
      <w:rPr>
        <w:rFonts w:hint="default"/>
      </w:rPr>
    </w:lvl>
    <w:lvl w:ilvl="8" w:tplc="A2BC927A">
      <w:start w:val="1"/>
      <w:numFmt w:val="bullet"/>
      <w:lvlText w:val="•"/>
      <w:lvlJc w:val="left"/>
      <w:pPr>
        <w:ind w:left="7366" w:hanging="179"/>
      </w:pPr>
      <w:rPr>
        <w:rFonts w:hint="default"/>
      </w:rPr>
    </w:lvl>
  </w:abstractNum>
  <w:abstractNum w:abstractNumId="13" w15:restartNumberingAfterBreak="0">
    <w:nsid w:val="2BBB577C"/>
    <w:multiLevelType w:val="hybridMultilevel"/>
    <w:tmpl w:val="F1503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0F450B"/>
    <w:multiLevelType w:val="hybridMultilevel"/>
    <w:tmpl w:val="0DA8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64CE"/>
    <w:multiLevelType w:val="hybridMultilevel"/>
    <w:tmpl w:val="2098B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0627FB"/>
    <w:multiLevelType w:val="hybridMultilevel"/>
    <w:tmpl w:val="228215DA"/>
    <w:lvl w:ilvl="0" w:tplc="D2DCF56E">
      <w:start w:val="4"/>
      <w:numFmt w:val="decimal"/>
      <w:lvlText w:val="%1."/>
      <w:lvlJc w:val="left"/>
      <w:pPr>
        <w:ind w:left="327" w:hanging="211"/>
        <w:jc w:val="left"/>
      </w:pPr>
      <w:rPr>
        <w:rFonts w:ascii="Brandon Grotesque Bold" w:eastAsia="Brandon Grotesque Bold" w:hAnsi="Brandon Grotesque Bold" w:cs="Brandon Grotesque Bold" w:hint="default"/>
        <w:b/>
        <w:bCs/>
        <w:color w:val="636466"/>
        <w:w w:val="93"/>
        <w:sz w:val="20"/>
        <w:szCs w:val="20"/>
      </w:rPr>
    </w:lvl>
    <w:lvl w:ilvl="1" w:tplc="35B6E358">
      <w:start w:val="1"/>
      <w:numFmt w:val="lowerLetter"/>
      <w:lvlText w:val="%2."/>
      <w:lvlJc w:val="left"/>
      <w:pPr>
        <w:ind w:left="579" w:hanging="179"/>
        <w:jc w:val="left"/>
      </w:pPr>
      <w:rPr>
        <w:rFonts w:ascii="Univers LT Pro 45 Light" w:eastAsia="Univers LT Pro 45 Light" w:hAnsi="Univers LT Pro 45 Light" w:cs="Univers LT Pro 45 Light" w:hint="default"/>
        <w:color w:val="231F20"/>
        <w:w w:val="100"/>
        <w:sz w:val="19"/>
        <w:szCs w:val="19"/>
      </w:rPr>
    </w:lvl>
    <w:lvl w:ilvl="2" w:tplc="2E782EA0">
      <w:start w:val="1"/>
      <w:numFmt w:val="bullet"/>
      <w:lvlText w:val="•"/>
      <w:lvlJc w:val="left"/>
      <w:pPr>
        <w:ind w:left="1580" w:hanging="179"/>
      </w:pPr>
      <w:rPr>
        <w:rFonts w:hint="default"/>
      </w:rPr>
    </w:lvl>
    <w:lvl w:ilvl="3" w:tplc="0C662378">
      <w:start w:val="1"/>
      <w:numFmt w:val="bullet"/>
      <w:lvlText w:val="•"/>
      <w:lvlJc w:val="left"/>
      <w:pPr>
        <w:ind w:left="2581" w:hanging="179"/>
      </w:pPr>
      <w:rPr>
        <w:rFonts w:hint="default"/>
      </w:rPr>
    </w:lvl>
    <w:lvl w:ilvl="4" w:tplc="2D962FFC">
      <w:start w:val="1"/>
      <w:numFmt w:val="bullet"/>
      <w:lvlText w:val="•"/>
      <w:lvlJc w:val="left"/>
      <w:pPr>
        <w:ind w:left="3581" w:hanging="179"/>
      </w:pPr>
      <w:rPr>
        <w:rFonts w:hint="default"/>
      </w:rPr>
    </w:lvl>
    <w:lvl w:ilvl="5" w:tplc="49D4B57A">
      <w:start w:val="1"/>
      <w:numFmt w:val="bullet"/>
      <w:lvlText w:val="•"/>
      <w:lvlJc w:val="left"/>
      <w:pPr>
        <w:ind w:left="4582" w:hanging="179"/>
      </w:pPr>
      <w:rPr>
        <w:rFonts w:hint="default"/>
      </w:rPr>
    </w:lvl>
    <w:lvl w:ilvl="6" w:tplc="7A5A2A52">
      <w:start w:val="1"/>
      <w:numFmt w:val="bullet"/>
      <w:lvlText w:val="•"/>
      <w:lvlJc w:val="left"/>
      <w:pPr>
        <w:ind w:left="5583" w:hanging="179"/>
      </w:pPr>
      <w:rPr>
        <w:rFonts w:hint="default"/>
      </w:rPr>
    </w:lvl>
    <w:lvl w:ilvl="7" w:tplc="0B9E08C4">
      <w:start w:val="1"/>
      <w:numFmt w:val="bullet"/>
      <w:lvlText w:val="•"/>
      <w:lvlJc w:val="left"/>
      <w:pPr>
        <w:ind w:left="6583" w:hanging="179"/>
      </w:pPr>
      <w:rPr>
        <w:rFonts w:hint="default"/>
      </w:rPr>
    </w:lvl>
    <w:lvl w:ilvl="8" w:tplc="AFE097DC">
      <w:start w:val="1"/>
      <w:numFmt w:val="bullet"/>
      <w:lvlText w:val="•"/>
      <w:lvlJc w:val="left"/>
      <w:pPr>
        <w:ind w:left="7584" w:hanging="179"/>
      </w:pPr>
      <w:rPr>
        <w:rFonts w:hint="default"/>
      </w:rPr>
    </w:lvl>
  </w:abstractNum>
  <w:abstractNum w:abstractNumId="17" w15:restartNumberingAfterBreak="0">
    <w:nsid w:val="3F8B758E"/>
    <w:multiLevelType w:val="hybridMultilevel"/>
    <w:tmpl w:val="4C42F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0E333D"/>
    <w:multiLevelType w:val="hybridMultilevel"/>
    <w:tmpl w:val="FB383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AF472B"/>
    <w:multiLevelType w:val="hybridMultilevel"/>
    <w:tmpl w:val="FA1238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7E038B"/>
    <w:multiLevelType w:val="hybridMultilevel"/>
    <w:tmpl w:val="EAF8B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335796"/>
    <w:multiLevelType w:val="hybridMultilevel"/>
    <w:tmpl w:val="CB1A5AD6"/>
    <w:lvl w:ilvl="0" w:tplc="ACD882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50238"/>
    <w:multiLevelType w:val="hybridMultilevel"/>
    <w:tmpl w:val="7B2E1D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264EDA"/>
    <w:multiLevelType w:val="hybridMultilevel"/>
    <w:tmpl w:val="8ADEFFB2"/>
    <w:lvl w:ilvl="0" w:tplc="0B6EEA9E">
      <w:start w:val="7"/>
      <w:numFmt w:val="decimal"/>
      <w:lvlText w:val="%1."/>
      <w:lvlJc w:val="left"/>
      <w:pPr>
        <w:ind w:left="400" w:hanging="284"/>
        <w:jc w:val="left"/>
      </w:pPr>
      <w:rPr>
        <w:rFonts w:ascii="Univers LT Pro 45 Light" w:eastAsia="Univers LT Pro 45 Light" w:hAnsi="Univers LT Pro 45 Light" w:cs="Univers LT Pro 45 Light" w:hint="default"/>
        <w:color w:val="231F20"/>
        <w:spacing w:val="-40"/>
        <w:w w:val="100"/>
        <w:sz w:val="19"/>
        <w:szCs w:val="19"/>
      </w:rPr>
    </w:lvl>
    <w:lvl w:ilvl="1" w:tplc="46824774">
      <w:start w:val="1"/>
      <w:numFmt w:val="bullet"/>
      <w:lvlText w:val="•"/>
      <w:lvlJc w:val="left"/>
      <w:pPr>
        <w:ind w:left="1318" w:hanging="284"/>
      </w:pPr>
      <w:rPr>
        <w:rFonts w:hint="default"/>
      </w:rPr>
    </w:lvl>
    <w:lvl w:ilvl="2" w:tplc="BB9CCBD0">
      <w:start w:val="1"/>
      <w:numFmt w:val="bullet"/>
      <w:lvlText w:val="•"/>
      <w:lvlJc w:val="left"/>
      <w:pPr>
        <w:ind w:left="2237" w:hanging="284"/>
      </w:pPr>
      <w:rPr>
        <w:rFonts w:hint="default"/>
      </w:rPr>
    </w:lvl>
    <w:lvl w:ilvl="3" w:tplc="67F241F0">
      <w:start w:val="1"/>
      <w:numFmt w:val="bullet"/>
      <w:lvlText w:val="•"/>
      <w:lvlJc w:val="left"/>
      <w:pPr>
        <w:ind w:left="3155" w:hanging="284"/>
      </w:pPr>
      <w:rPr>
        <w:rFonts w:hint="default"/>
      </w:rPr>
    </w:lvl>
    <w:lvl w:ilvl="4" w:tplc="10945D8C">
      <w:start w:val="1"/>
      <w:numFmt w:val="bullet"/>
      <w:lvlText w:val="•"/>
      <w:lvlJc w:val="left"/>
      <w:pPr>
        <w:ind w:left="4074" w:hanging="284"/>
      </w:pPr>
      <w:rPr>
        <w:rFonts w:hint="default"/>
      </w:rPr>
    </w:lvl>
    <w:lvl w:ilvl="5" w:tplc="483CA23E">
      <w:start w:val="1"/>
      <w:numFmt w:val="bullet"/>
      <w:lvlText w:val="•"/>
      <w:lvlJc w:val="left"/>
      <w:pPr>
        <w:ind w:left="4992" w:hanging="284"/>
      </w:pPr>
      <w:rPr>
        <w:rFonts w:hint="default"/>
      </w:rPr>
    </w:lvl>
    <w:lvl w:ilvl="6" w:tplc="B37C0BD8">
      <w:start w:val="1"/>
      <w:numFmt w:val="bullet"/>
      <w:lvlText w:val="•"/>
      <w:lvlJc w:val="left"/>
      <w:pPr>
        <w:ind w:left="5911" w:hanging="284"/>
      </w:pPr>
      <w:rPr>
        <w:rFonts w:hint="default"/>
      </w:rPr>
    </w:lvl>
    <w:lvl w:ilvl="7" w:tplc="B7909816">
      <w:start w:val="1"/>
      <w:numFmt w:val="bullet"/>
      <w:lvlText w:val="•"/>
      <w:lvlJc w:val="left"/>
      <w:pPr>
        <w:ind w:left="6829" w:hanging="284"/>
      </w:pPr>
      <w:rPr>
        <w:rFonts w:hint="default"/>
      </w:rPr>
    </w:lvl>
    <w:lvl w:ilvl="8" w:tplc="2AAEDF84">
      <w:start w:val="1"/>
      <w:numFmt w:val="bullet"/>
      <w:lvlText w:val="•"/>
      <w:lvlJc w:val="left"/>
      <w:pPr>
        <w:ind w:left="7748" w:hanging="284"/>
      </w:pPr>
      <w:rPr>
        <w:rFonts w:hint="default"/>
      </w:rPr>
    </w:lvl>
  </w:abstractNum>
  <w:abstractNum w:abstractNumId="24" w15:restartNumberingAfterBreak="0">
    <w:nsid w:val="66201FE4"/>
    <w:multiLevelType w:val="hybridMultilevel"/>
    <w:tmpl w:val="1136BC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8E0F97"/>
    <w:multiLevelType w:val="hybridMultilevel"/>
    <w:tmpl w:val="8640C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9"/>
  </w:num>
  <w:num w:numId="5">
    <w:abstractNumId w:val="21"/>
  </w:num>
  <w:num w:numId="6">
    <w:abstractNumId w:val="0"/>
  </w:num>
  <w:num w:numId="7">
    <w:abstractNumId w:val="1"/>
  </w:num>
  <w:num w:numId="8">
    <w:abstractNumId w:val="2"/>
  </w:num>
  <w:num w:numId="9">
    <w:abstractNumId w:val="3"/>
  </w:num>
  <w:num w:numId="10">
    <w:abstractNumId w:val="5"/>
  </w:num>
  <w:num w:numId="11">
    <w:abstractNumId w:val="8"/>
  </w:num>
  <w:num w:numId="12">
    <w:abstractNumId w:val="23"/>
  </w:num>
  <w:num w:numId="13">
    <w:abstractNumId w:val="16"/>
  </w:num>
  <w:num w:numId="14">
    <w:abstractNumId w:val="12"/>
  </w:num>
  <w:num w:numId="15">
    <w:abstractNumId w:val="7"/>
  </w:num>
  <w:num w:numId="16">
    <w:abstractNumId w:val="14"/>
  </w:num>
  <w:num w:numId="17">
    <w:abstractNumId w:val="13"/>
  </w:num>
  <w:num w:numId="18">
    <w:abstractNumId w:val="18"/>
  </w:num>
  <w:num w:numId="19">
    <w:abstractNumId w:val="19"/>
  </w:num>
  <w:num w:numId="20">
    <w:abstractNumId w:val="11"/>
  </w:num>
  <w:num w:numId="21">
    <w:abstractNumId w:val="4"/>
  </w:num>
  <w:num w:numId="22">
    <w:abstractNumId w:val="10"/>
  </w:num>
  <w:num w:numId="23">
    <w:abstractNumId w:val="25"/>
  </w:num>
  <w:num w:numId="24">
    <w:abstractNumId w:val="24"/>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71"/>
    <w:rsid w:val="000037D6"/>
    <w:rsid w:val="00026EC7"/>
    <w:rsid w:val="00045DA1"/>
    <w:rsid w:val="0005789D"/>
    <w:rsid w:val="00062B66"/>
    <w:rsid w:val="00064946"/>
    <w:rsid w:val="00084515"/>
    <w:rsid w:val="0008576D"/>
    <w:rsid w:val="000B0BFE"/>
    <w:rsid w:val="000D6573"/>
    <w:rsid w:val="000E26DA"/>
    <w:rsid w:val="000E3AAE"/>
    <w:rsid w:val="000E4B2C"/>
    <w:rsid w:val="000E4CE7"/>
    <w:rsid w:val="000E55A2"/>
    <w:rsid w:val="0010404C"/>
    <w:rsid w:val="00106AE9"/>
    <w:rsid w:val="00115424"/>
    <w:rsid w:val="0011603D"/>
    <w:rsid w:val="00116EDE"/>
    <w:rsid w:val="001374A7"/>
    <w:rsid w:val="001464B5"/>
    <w:rsid w:val="001533A9"/>
    <w:rsid w:val="00162BE2"/>
    <w:rsid w:val="00164588"/>
    <w:rsid w:val="001731C9"/>
    <w:rsid w:val="00176CA1"/>
    <w:rsid w:val="001804A3"/>
    <w:rsid w:val="0018078D"/>
    <w:rsid w:val="00191BE7"/>
    <w:rsid w:val="00192FFC"/>
    <w:rsid w:val="001A346D"/>
    <w:rsid w:val="001A6A7F"/>
    <w:rsid w:val="001A7103"/>
    <w:rsid w:val="001B2EC8"/>
    <w:rsid w:val="001C29BD"/>
    <w:rsid w:val="001C7517"/>
    <w:rsid w:val="001D6D03"/>
    <w:rsid w:val="001D75F1"/>
    <w:rsid w:val="001E2A53"/>
    <w:rsid w:val="001E7E68"/>
    <w:rsid w:val="00205D6B"/>
    <w:rsid w:val="00210911"/>
    <w:rsid w:val="0021223E"/>
    <w:rsid w:val="00214E45"/>
    <w:rsid w:val="00217F7B"/>
    <w:rsid w:val="002265AE"/>
    <w:rsid w:val="00237A26"/>
    <w:rsid w:val="00245F20"/>
    <w:rsid w:val="00252366"/>
    <w:rsid w:val="00263509"/>
    <w:rsid w:val="00263856"/>
    <w:rsid w:val="00266DF7"/>
    <w:rsid w:val="002704BC"/>
    <w:rsid w:val="00286C89"/>
    <w:rsid w:val="00294A9C"/>
    <w:rsid w:val="002A46DE"/>
    <w:rsid w:val="002B10E5"/>
    <w:rsid w:val="002B30F9"/>
    <w:rsid w:val="002B5D5E"/>
    <w:rsid w:val="002C35AC"/>
    <w:rsid w:val="002C7B85"/>
    <w:rsid w:val="002D3EFB"/>
    <w:rsid w:val="002E0E1A"/>
    <w:rsid w:val="002E4FDB"/>
    <w:rsid w:val="002F0D95"/>
    <w:rsid w:val="002F4C9E"/>
    <w:rsid w:val="002F6F24"/>
    <w:rsid w:val="002F7521"/>
    <w:rsid w:val="003042CF"/>
    <w:rsid w:val="00307B65"/>
    <w:rsid w:val="00335DBF"/>
    <w:rsid w:val="00337B3E"/>
    <w:rsid w:val="0034495E"/>
    <w:rsid w:val="003516A2"/>
    <w:rsid w:val="00356B22"/>
    <w:rsid w:val="00363743"/>
    <w:rsid w:val="0036479B"/>
    <w:rsid w:val="00387779"/>
    <w:rsid w:val="00390279"/>
    <w:rsid w:val="00395788"/>
    <w:rsid w:val="003A7FA8"/>
    <w:rsid w:val="003B20D3"/>
    <w:rsid w:val="003B613C"/>
    <w:rsid w:val="003C3E4B"/>
    <w:rsid w:val="003D275D"/>
    <w:rsid w:val="003E0878"/>
    <w:rsid w:val="003E2DD8"/>
    <w:rsid w:val="003F4EE6"/>
    <w:rsid w:val="004022B6"/>
    <w:rsid w:val="00407183"/>
    <w:rsid w:val="00416ABD"/>
    <w:rsid w:val="004248D9"/>
    <w:rsid w:val="0043528B"/>
    <w:rsid w:val="00441B6E"/>
    <w:rsid w:val="004448B5"/>
    <w:rsid w:val="004576CE"/>
    <w:rsid w:val="00474DA2"/>
    <w:rsid w:val="00490C5E"/>
    <w:rsid w:val="004921B1"/>
    <w:rsid w:val="004966BD"/>
    <w:rsid w:val="004A7327"/>
    <w:rsid w:val="004B07D0"/>
    <w:rsid w:val="004B400F"/>
    <w:rsid w:val="004B5388"/>
    <w:rsid w:val="004C5433"/>
    <w:rsid w:val="004E2D27"/>
    <w:rsid w:val="004E429F"/>
    <w:rsid w:val="004F5EE1"/>
    <w:rsid w:val="004F70C3"/>
    <w:rsid w:val="00500CA2"/>
    <w:rsid w:val="00507B14"/>
    <w:rsid w:val="00510CFB"/>
    <w:rsid w:val="00510E09"/>
    <w:rsid w:val="005152F2"/>
    <w:rsid w:val="005159F4"/>
    <w:rsid w:val="00533FA7"/>
    <w:rsid w:val="00537419"/>
    <w:rsid w:val="00542C4B"/>
    <w:rsid w:val="0055298B"/>
    <w:rsid w:val="00560DA9"/>
    <w:rsid w:val="005640BD"/>
    <w:rsid w:val="005777FF"/>
    <w:rsid w:val="00583077"/>
    <w:rsid w:val="00585ED3"/>
    <w:rsid w:val="005875EE"/>
    <w:rsid w:val="005B0A24"/>
    <w:rsid w:val="005C0A18"/>
    <w:rsid w:val="005C2B79"/>
    <w:rsid w:val="005E29D2"/>
    <w:rsid w:val="005E3B7C"/>
    <w:rsid w:val="005E7D5A"/>
    <w:rsid w:val="005F132C"/>
    <w:rsid w:val="005F4A15"/>
    <w:rsid w:val="005F5A01"/>
    <w:rsid w:val="005F60B9"/>
    <w:rsid w:val="00600E93"/>
    <w:rsid w:val="00603791"/>
    <w:rsid w:val="00605875"/>
    <w:rsid w:val="00610BF6"/>
    <w:rsid w:val="00622D0C"/>
    <w:rsid w:val="00626C05"/>
    <w:rsid w:val="00633666"/>
    <w:rsid w:val="0063471D"/>
    <w:rsid w:val="006555A1"/>
    <w:rsid w:val="00665EB8"/>
    <w:rsid w:val="00666463"/>
    <w:rsid w:val="00670F88"/>
    <w:rsid w:val="00680CFE"/>
    <w:rsid w:val="00680FB1"/>
    <w:rsid w:val="00682DCC"/>
    <w:rsid w:val="006935D7"/>
    <w:rsid w:val="00694BA7"/>
    <w:rsid w:val="006D19FC"/>
    <w:rsid w:val="006D1BD0"/>
    <w:rsid w:val="006D219B"/>
    <w:rsid w:val="006D5ADE"/>
    <w:rsid w:val="006D770E"/>
    <w:rsid w:val="006E3375"/>
    <w:rsid w:val="006F45B8"/>
    <w:rsid w:val="006F4615"/>
    <w:rsid w:val="006F527B"/>
    <w:rsid w:val="00704390"/>
    <w:rsid w:val="00711A55"/>
    <w:rsid w:val="00721B11"/>
    <w:rsid w:val="007255F8"/>
    <w:rsid w:val="007418CD"/>
    <w:rsid w:val="00767224"/>
    <w:rsid w:val="00782834"/>
    <w:rsid w:val="00796693"/>
    <w:rsid w:val="007A0FF5"/>
    <w:rsid w:val="007A123F"/>
    <w:rsid w:val="007B358D"/>
    <w:rsid w:val="007B7FC3"/>
    <w:rsid w:val="007C1E4E"/>
    <w:rsid w:val="007C7796"/>
    <w:rsid w:val="007D474B"/>
    <w:rsid w:val="007D4E86"/>
    <w:rsid w:val="007E4C64"/>
    <w:rsid w:val="0080418C"/>
    <w:rsid w:val="00804988"/>
    <w:rsid w:val="00811D7D"/>
    <w:rsid w:val="008152CB"/>
    <w:rsid w:val="008163C3"/>
    <w:rsid w:val="00821768"/>
    <w:rsid w:val="00824B89"/>
    <w:rsid w:val="00831F49"/>
    <w:rsid w:val="00843F83"/>
    <w:rsid w:val="00866706"/>
    <w:rsid w:val="008667D7"/>
    <w:rsid w:val="00872401"/>
    <w:rsid w:val="00875333"/>
    <w:rsid w:val="00882FFA"/>
    <w:rsid w:val="00884537"/>
    <w:rsid w:val="008A0DDA"/>
    <w:rsid w:val="008B6071"/>
    <w:rsid w:val="008E077A"/>
    <w:rsid w:val="008F2169"/>
    <w:rsid w:val="0090368E"/>
    <w:rsid w:val="00910720"/>
    <w:rsid w:val="00912552"/>
    <w:rsid w:val="00917C58"/>
    <w:rsid w:val="00943142"/>
    <w:rsid w:val="00945FDA"/>
    <w:rsid w:val="009550FB"/>
    <w:rsid w:val="00962939"/>
    <w:rsid w:val="009658F6"/>
    <w:rsid w:val="00971EBA"/>
    <w:rsid w:val="009836F3"/>
    <w:rsid w:val="009920C7"/>
    <w:rsid w:val="009A3B78"/>
    <w:rsid w:val="009B5206"/>
    <w:rsid w:val="009C6555"/>
    <w:rsid w:val="009E41F6"/>
    <w:rsid w:val="009E4385"/>
    <w:rsid w:val="009E4D69"/>
    <w:rsid w:val="009F3B0C"/>
    <w:rsid w:val="00A01935"/>
    <w:rsid w:val="00A023EB"/>
    <w:rsid w:val="00A10153"/>
    <w:rsid w:val="00A10424"/>
    <w:rsid w:val="00A167BD"/>
    <w:rsid w:val="00A22E85"/>
    <w:rsid w:val="00A23198"/>
    <w:rsid w:val="00A2558A"/>
    <w:rsid w:val="00A377B5"/>
    <w:rsid w:val="00A42791"/>
    <w:rsid w:val="00A43296"/>
    <w:rsid w:val="00A45CE1"/>
    <w:rsid w:val="00A50907"/>
    <w:rsid w:val="00A576AE"/>
    <w:rsid w:val="00A7204A"/>
    <w:rsid w:val="00A761F4"/>
    <w:rsid w:val="00A937B3"/>
    <w:rsid w:val="00A9439F"/>
    <w:rsid w:val="00AA148A"/>
    <w:rsid w:val="00AA5DA7"/>
    <w:rsid w:val="00AA6C1C"/>
    <w:rsid w:val="00AB2EBF"/>
    <w:rsid w:val="00AB6D86"/>
    <w:rsid w:val="00AC13DC"/>
    <w:rsid w:val="00AC6D9D"/>
    <w:rsid w:val="00AC7510"/>
    <w:rsid w:val="00AD18CB"/>
    <w:rsid w:val="00AD74ED"/>
    <w:rsid w:val="00AF2982"/>
    <w:rsid w:val="00AF6993"/>
    <w:rsid w:val="00B039DC"/>
    <w:rsid w:val="00B11DEC"/>
    <w:rsid w:val="00B1780F"/>
    <w:rsid w:val="00B17F98"/>
    <w:rsid w:val="00B2583B"/>
    <w:rsid w:val="00B318A1"/>
    <w:rsid w:val="00B42706"/>
    <w:rsid w:val="00B432C5"/>
    <w:rsid w:val="00B45317"/>
    <w:rsid w:val="00B47A04"/>
    <w:rsid w:val="00B54D53"/>
    <w:rsid w:val="00B605DF"/>
    <w:rsid w:val="00B63AE1"/>
    <w:rsid w:val="00B66CAA"/>
    <w:rsid w:val="00B67EE8"/>
    <w:rsid w:val="00B8024F"/>
    <w:rsid w:val="00B910B4"/>
    <w:rsid w:val="00B914A6"/>
    <w:rsid w:val="00BA096F"/>
    <w:rsid w:val="00BA7164"/>
    <w:rsid w:val="00BB5B9D"/>
    <w:rsid w:val="00BC21E0"/>
    <w:rsid w:val="00BC3126"/>
    <w:rsid w:val="00BC49B1"/>
    <w:rsid w:val="00BD4573"/>
    <w:rsid w:val="00BD4CFB"/>
    <w:rsid w:val="00BD758C"/>
    <w:rsid w:val="00BF64F3"/>
    <w:rsid w:val="00C009A5"/>
    <w:rsid w:val="00C01427"/>
    <w:rsid w:val="00C0639C"/>
    <w:rsid w:val="00C1186B"/>
    <w:rsid w:val="00C22975"/>
    <w:rsid w:val="00C22C65"/>
    <w:rsid w:val="00C455E9"/>
    <w:rsid w:val="00C465D7"/>
    <w:rsid w:val="00C56A11"/>
    <w:rsid w:val="00C616DB"/>
    <w:rsid w:val="00C61EBA"/>
    <w:rsid w:val="00C64D40"/>
    <w:rsid w:val="00C6726F"/>
    <w:rsid w:val="00C6766A"/>
    <w:rsid w:val="00C708DB"/>
    <w:rsid w:val="00C97A8B"/>
    <w:rsid w:val="00CA135F"/>
    <w:rsid w:val="00CA6697"/>
    <w:rsid w:val="00CA7949"/>
    <w:rsid w:val="00CB0558"/>
    <w:rsid w:val="00CB0B8C"/>
    <w:rsid w:val="00CB43E8"/>
    <w:rsid w:val="00CD4752"/>
    <w:rsid w:val="00CD54B2"/>
    <w:rsid w:val="00CE4868"/>
    <w:rsid w:val="00CF586F"/>
    <w:rsid w:val="00D028B7"/>
    <w:rsid w:val="00D032A0"/>
    <w:rsid w:val="00D13940"/>
    <w:rsid w:val="00D370E2"/>
    <w:rsid w:val="00D433E9"/>
    <w:rsid w:val="00D5029B"/>
    <w:rsid w:val="00D615DD"/>
    <w:rsid w:val="00D63B83"/>
    <w:rsid w:val="00D678A7"/>
    <w:rsid w:val="00D71D09"/>
    <w:rsid w:val="00D73F66"/>
    <w:rsid w:val="00D937CF"/>
    <w:rsid w:val="00DA3B8E"/>
    <w:rsid w:val="00DA55BD"/>
    <w:rsid w:val="00DA60FE"/>
    <w:rsid w:val="00DB250D"/>
    <w:rsid w:val="00DB613A"/>
    <w:rsid w:val="00DC3660"/>
    <w:rsid w:val="00DC3C1C"/>
    <w:rsid w:val="00DD255F"/>
    <w:rsid w:val="00DE1DF4"/>
    <w:rsid w:val="00DF162A"/>
    <w:rsid w:val="00DF3E52"/>
    <w:rsid w:val="00DF5181"/>
    <w:rsid w:val="00DF66EB"/>
    <w:rsid w:val="00DF7971"/>
    <w:rsid w:val="00E00FF4"/>
    <w:rsid w:val="00E013F3"/>
    <w:rsid w:val="00E07771"/>
    <w:rsid w:val="00E25EEF"/>
    <w:rsid w:val="00E31269"/>
    <w:rsid w:val="00E31D02"/>
    <w:rsid w:val="00E334B0"/>
    <w:rsid w:val="00E36454"/>
    <w:rsid w:val="00E449EA"/>
    <w:rsid w:val="00E465ED"/>
    <w:rsid w:val="00E526B1"/>
    <w:rsid w:val="00E6061A"/>
    <w:rsid w:val="00E62C0A"/>
    <w:rsid w:val="00E66025"/>
    <w:rsid w:val="00E71F32"/>
    <w:rsid w:val="00E72325"/>
    <w:rsid w:val="00E72626"/>
    <w:rsid w:val="00E9759D"/>
    <w:rsid w:val="00EA4C24"/>
    <w:rsid w:val="00EB1719"/>
    <w:rsid w:val="00EB2E48"/>
    <w:rsid w:val="00EB4311"/>
    <w:rsid w:val="00EB6336"/>
    <w:rsid w:val="00ED1844"/>
    <w:rsid w:val="00EE563D"/>
    <w:rsid w:val="00EE6C54"/>
    <w:rsid w:val="00F012A9"/>
    <w:rsid w:val="00F017A2"/>
    <w:rsid w:val="00F27416"/>
    <w:rsid w:val="00F318A0"/>
    <w:rsid w:val="00F4258F"/>
    <w:rsid w:val="00F6010A"/>
    <w:rsid w:val="00F616C8"/>
    <w:rsid w:val="00F61F85"/>
    <w:rsid w:val="00F659DF"/>
    <w:rsid w:val="00F70367"/>
    <w:rsid w:val="00F73713"/>
    <w:rsid w:val="00F81F01"/>
    <w:rsid w:val="00F91259"/>
    <w:rsid w:val="00F96BB4"/>
    <w:rsid w:val="00F976D8"/>
    <w:rsid w:val="00FA1D28"/>
    <w:rsid w:val="00FA2929"/>
    <w:rsid w:val="00FA60FB"/>
    <w:rsid w:val="00FA69E6"/>
    <w:rsid w:val="00FC2BD0"/>
    <w:rsid w:val="00FC7795"/>
    <w:rsid w:val="00FD3BCC"/>
    <w:rsid w:val="00FD7CB0"/>
    <w:rsid w:val="00FE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FE5FF"/>
  <w15:chartTrackingRefBased/>
  <w15:docId w15:val="{606D6F4B-AE49-4388-92DA-EC050DDF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4F70C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57"/>
    <w:pPr>
      <w:ind w:left="720"/>
      <w:contextualSpacing/>
    </w:pPr>
  </w:style>
  <w:style w:type="table" w:styleId="TableGrid">
    <w:name w:val="Table Grid"/>
    <w:basedOn w:val="TableNormal"/>
    <w:uiPriority w:val="59"/>
    <w:rsid w:val="004B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59F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59F4"/>
    <w:rPr>
      <w:rFonts w:asciiTheme="majorHAnsi" w:eastAsiaTheme="majorEastAsia" w:hAnsiTheme="majorHAnsi" w:cstheme="majorBidi"/>
      <w:color w:val="2E74B5" w:themeColor="accent1" w:themeShade="BF"/>
      <w:sz w:val="32"/>
      <w:szCs w:val="32"/>
    </w:rPr>
  </w:style>
  <w:style w:type="paragraph" w:customStyle="1" w:styleId="Titlepage">
    <w:name w:val="Titlepage"/>
    <w:basedOn w:val="Normal"/>
    <w:rsid w:val="00E334B0"/>
    <w:pPr>
      <w:suppressAutoHyphens/>
      <w:spacing w:after="0" w:line="240" w:lineRule="auto"/>
      <w:jc w:val="center"/>
    </w:pPr>
    <w:rPr>
      <w:rFonts w:ascii="Arial" w:eastAsia="Times" w:hAnsi="Arial" w:cs="Times New Roman"/>
      <w:b/>
      <w:sz w:val="44"/>
      <w:szCs w:val="20"/>
      <w:lang w:val="en-AU" w:eastAsia="ar-SA"/>
    </w:rPr>
  </w:style>
  <w:style w:type="paragraph" w:styleId="TOCHeading">
    <w:name w:val="TOC Heading"/>
    <w:basedOn w:val="Heading1"/>
    <w:next w:val="Normal"/>
    <w:uiPriority w:val="39"/>
    <w:unhideWhenUsed/>
    <w:qFormat/>
    <w:rsid w:val="00E334B0"/>
    <w:pPr>
      <w:outlineLvl w:val="9"/>
    </w:pPr>
    <w:rPr>
      <w:lang w:val="en-US"/>
    </w:rPr>
  </w:style>
  <w:style w:type="paragraph" w:styleId="TOC1">
    <w:name w:val="toc 1"/>
    <w:basedOn w:val="Normal"/>
    <w:next w:val="Normal"/>
    <w:autoRedefine/>
    <w:uiPriority w:val="39"/>
    <w:unhideWhenUsed/>
    <w:rsid w:val="00E334B0"/>
    <w:pPr>
      <w:spacing w:after="100"/>
    </w:pPr>
  </w:style>
  <w:style w:type="paragraph" w:styleId="TOC2">
    <w:name w:val="toc 2"/>
    <w:basedOn w:val="Normal"/>
    <w:next w:val="Normal"/>
    <w:autoRedefine/>
    <w:uiPriority w:val="39"/>
    <w:unhideWhenUsed/>
    <w:rsid w:val="00E334B0"/>
    <w:pPr>
      <w:spacing w:after="100"/>
      <w:ind w:left="220"/>
    </w:pPr>
  </w:style>
  <w:style w:type="character" w:styleId="Hyperlink">
    <w:name w:val="Hyperlink"/>
    <w:basedOn w:val="DefaultParagraphFont"/>
    <w:uiPriority w:val="99"/>
    <w:unhideWhenUsed/>
    <w:rsid w:val="00E334B0"/>
    <w:rPr>
      <w:color w:val="0563C1" w:themeColor="hyperlink"/>
      <w:u w:val="single"/>
    </w:rPr>
  </w:style>
  <w:style w:type="paragraph" w:styleId="Header">
    <w:name w:val="header"/>
    <w:basedOn w:val="Normal"/>
    <w:link w:val="HeaderChar"/>
    <w:uiPriority w:val="99"/>
    <w:unhideWhenUsed/>
    <w:rsid w:val="00E3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B0"/>
  </w:style>
  <w:style w:type="paragraph" w:styleId="Footer">
    <w:name w:val="footer"/>
    <w:basedOn w:val="Normal"/>
    <w:link w:val="FooterChar"/>
    <w:uiPriority w:val="99"/>
    <w:unhideWhenUsed/>
    <w:rsid w:val="00E3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B0"/>
  </w:style>
  <w:style w:type="paragraph" w:customStyle="1" w:styleId="Default">
    <w:name w:val="Default"/>
    <w:rsid w:val="008A0DDA"/>
    <w:pPr>
      <w:autoSpaceDE w:val="0"/>
      <w:autoSpaceDN w:val="0"/>
      <w:adjustRightInd w:val="0"/>
      <w:spacing w:after="0" w:line="240" w:lineRule="auto"/>
    </w:pPr>
    <w:rPr>
      <w:rFonts w:ascii="Helvetica Neue LT" w:hAnsi="Helvetica Neue LT" w:cs="Helvetica Neue LT"/>
      <w:color w:val="000000"/>
      <w:sz w:val="24"/>
      <w:szCs w:val="24"/>
      <w:lang w:val="en-AU"/>
    </w:rPr>
  </w:style>
  <w:style w:type="paragraph" w:customStyle="1" w:styleId="Pa2">
    <w:name w:val="Pa2"/>
    <w:basedOn w:val="Default"/>
    <w:next w:val="Default"/>
    <w:uiPriority w:val="99"/>
    <w:rsid w:val="008A0DDA"/>
    <w:pPr>
      <w:spacing w:line="241" w:lineRule="atLeast"/>
    </w:pPr>
    <w:rPr>
      <w:rFonts w:cstheme="minorBidi"/>
      <w:color w:val="auto"/>
    </w:rPr>
  </w:style>
  <w:style w:type="character" w:customStyle="1" w:styleId="A2">
    <w:name w:val="A2"/>
    <w:uiPriority w:val="99"/>
    <w:rsid w:val="008A0DDA"/>
    <w:rPr>
      <w:rFonts w:cs="Helvetica Neue LT"/>
      <w:color w:val="221E1F"/>
      <w:sz w:val="22"/>
      <w:szCs w:val="22"/>
    </w:rPr>
  </w:style>
  <w:style w:type="paragraph" w:customStyle="1" w:styleId="Pa3">
    <w:name w:val="Pa3"/>
    <w:basedOn w:val="Default"/>
    <w:next w:val="Default"/>
    <w:uiPriority w:val="99"/>
    <w:rsid w:val="008A0DDA"/>
    <w:pPr>
      <w:spacing w:line="241" w:lineRule="atLeast"/>
    </w:pPr>
    <w:rPr>
      <w:rFonts w:cstheme="minorBidi"/>
      <w:color w:val="auto"/>
    </w:rPr>
  </w:style>
  <w:style w:type="paragraph" w:styleId="BodyText">
    <w:name w:val="Body Text"/>
    <w:basedOn w:val="Normal"/>
    <w:link w:val="BodyTextChar"/>
    <w:uiPriority w:val="1"/>
    <w:qFormat/>
    <w:rsid w:val="00A167BD"/>
    <w:pPr>
      <w:widowControl w:val="0"/>
      <w:spacing w:after="0" w:line="240" w:lineRule="auto"/>
    </w:pPr>
    <w:rPr>
      <w:rFonts w:ascii="Univers LT Pro 45 Light" w:eastAsia="Univers LT Pro 45 Light" w:hAnsi="Univers LT Pro 45 Light" w:cs="Univers LT Pro 45 Light"/>
      <w:sz w:val="19"/>
      <w:szCs w:val="19"/>
      <w:lang w:val="en-US"/>
    </w:rPr>
  </w:style>
  <w:style w:type="character" w:customStyle="1" w:styleId="BodyTextChar">
    <w:name w:val="Body Text Char"/>
    <w:basedOn w:val="DefaultParagraphFont"/>
    <w:link w:val="BodyText"/>
    <w:uiPriority w:val="1"/>
    <w:rsid w:val="00A167BD"/>
    <w:rPr>
      <w:rFonts w:ascii="Univers LT Pro 45 Light" w:eastAsia="Univers LT Pro 45 Light" w:hAnsi="Univers LT Pro 45 Light" w:cs="Univers LT Pro 45 Light"/>
      <w:sz w:val="19"/>
      <w:szCs w:val="19"/>
      <w:lang w:val="en-US"/>
    </w:rPr>
  </w:style>
  <w:style w:type="paragraph" w:customStyle="1" w:styleId="TableParagraph">
    <w:name w:val="Table Paragraph"/>
    <w:basedOn w:val="Normal"/>
    <w:uiPriority w:val="1"/>
    <w:qFormat/>
    <w:rsid w:val="00A167BD"/>
    <w:pPr>
      <w:widowControl w:val="0"/>
      <w:spacing w:before="86" w:after="0" w:line="240" w:lineRule="auto"/>
      <w:ind w:left="110"/>
    </w:pPr>
    <w:rPr>
      <w:rFonts w:ascii="Univers LT Pro 45 Light" w:eastAsia="Univers LT Pro 45 Light" w:hAnsi="Univers LT Pro 45 Light" w:cs="Univers LT Pro 45 Light"/>
      <w:lang w:val="en-US"/>
    </w:rPr>
  </w:style>
  <w:style w:type="paragraph" w:styleId="BalloonText">
    <w:name w:val="Balloon Text"/>
    <w:basedOn w:val="Normal"/>
    <w:link w:val="BalloonTextChar"/>
    <w:uiPriority w:val="99"/>
    <w:semiHidden/>
    <w:unhideWhenUsed/>
    <w:rsid w:val="0080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88"/>
    <w:rPr>
      <w:rFonts w:ascii="Segoe UI" w:hAnsi="Segoe UI" w:cs="Segoe UI"/>
      <w:sz w:val="18"/>
      <w:szCs w:val="18"/>
    </w:rPr>
  </w:style>
  <w:style w:type="character" w:customStyle="1" w:styleId="Heading7Char">
    <w:name w:val="Heading 7 Char"/>
    <w:basedOn w:val="DefaultParagraphFont"/>
    <w:link w:val="Heading7"/>
    <w:uiPriority w:val="9"/>
    <w:semiHidden/>
    <w:rsid w:val="004F70C3"/>
    <w:rPr>
      <w:rFonts w:asciiTheme="majorHAnsi" w:eastAsiaTheme="majorEastAsia" w:hAnsiTheme="majorHAnsi" w:cstheme="majorBidi"/>
      <w:i/>
      <w:iCs/>
      <w:color w:val="1F4D78" w:themeColor="accent1" w:themeShade="7F"/>
    </w:rPr>
  </w:style>
  <w:style w:type="character" w:customStyle="1" w:styleId="A3">
    <w:name w:val="A3"/>
    <w:uiPriority w:val="99"/>
    <w:rsid w:val="00A10424"/>
    <w:rPr>
      <w:rFonts w:cs="Helvetica Neue LT"/>
      <w:color w:val="000000"/>
      <w:sz w:val="22"/>
      <w:szCs w:val="22"/>
    </w:rPr>
  </w:style>
  <w:style w:type="character" w:styleId="UnresolvedMention">
    <w:name w:val="Unresolved Mention"/>
    <w:basedOn w:val="DefaultParagraphFont"/>
    <w:uiPriority w:val="99"/>
    <w:semiHidden/>
    <w:unhideWhenUsed/>
    <w:rsid w:val="00A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7395">
      <w:bodyDiv w:val="1"/>
      <w:marLeft w:val="0"/>
      <w:marRight w:val="0"/>
      <w:marTop w:val="0"/>
      <w:marBottom w:val="0"/>
      <w:divBdr>
        <w:top w:val="none" w:sz="0" w:space="0" w:color="auto"/>
        <w:left w:val="none" w:sz="0" w:space="0" w:color="auto"/>
        <w:bottom w:val="none" w:sz="0" w:space="0" w:color="auto"/>
        <w:right w:val="none" w:sz="0" w:space="0" w:color="auto"/>
      </w:divBdr>
    </w:div>
    <w:div w:id="4773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our-work/education/face-facts-cultural-divers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tjoh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ulturaldiversity.com.au/resources/practice-guides/cultural-awarene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rights.gov.au/education/employers/quick-guide-discriminatio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40F4C99C55C44BAD86F5F640D4AA10" ma:contentTypeVersion="7" ma:contentTypeDescription="Create a new document." ma:contentTypeScope="" ma:versionID="13e56e4d377f1ceab2d79b49619c9c75">
  <xsd:schema xmlns:xsd="http://www.w3.org/2001/XMLSchema" xmlns:xs="http://www.w3.org/2001/XMLSchema" xmlns:p="http://schemas.microsoft.com/office/2006/metadata/properties" xmlns:ns2="32bddae4-6c9c-4fb0-ae8d-23268e3e27de" targetNamespace="http://schemas.microsoft.com/office/2006/metadata/properties" ma:root="true" ma:fieldsID="69f0ef76f010552d523e4d160446eee5" ns2:_="">
    <xsd:import namespace="32bddae4-6c9c-4fb0-ae8d-23268e3e27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ddae4-6c9c-4fb0-ae8d-23268e3e2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2C06A-FF03-471D-BB60-DAE41A444B5C}">
  <ds:schemaRefs>
    <ds:schemaRef ds:uri="http://schemas.openxmlformats.org/officeDocument/2006/bibliography"/>
  </ds:schemaRefs>
</ds:datastoreItem>
</file>

<file path=customXml/itemProps2.xml><?xml version="1.0" encoding="utf-8"?>
<ds:datastoreItem xmlns:ds="http://schemas.openxmlformats.org/officeDocument/2006/customXml" ds:itemID="{563A1D2E-D269-434C-A2A8-615361C9E285}"/>
</file>

<file path=customXml/itemProps3.xml><?xml version="1.0" encoding="utf-8"?>
<ds:datastoreItem xmlns:ds="http://schemas.openxmlformats.org/officeDocument/2006/customXml" ds:itemID="{9349AEA0-7AFA-4683-B886-DC0106075374}">
  <ds:schemaRefs>
    <ds:schemaRef ds:uri="http://schemas.microsoft.com/sharepoint/v3/contenttype/forms"/>
  </ds:schemaRefs>
</ds:datastoreItem>
</file>

<file path=customXml/itemProps4.xml><?xml version="1.0" encoding="utf-8"?>
<ds:datastoreItem xmlns:ds="http://schemas.openxmlformats.org/officeDocument/2006/customXml" ds:itemID="{3F3299C6-0B99-40B0-AD7F-B6A04808B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6577</TotalTime>
  <Pages>16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LeCornu</dc:creator>
  <cp:keywords/>
  <dc:description/>
  <cp:lastModifiedBy>Peter LeCornu</cp:lastModifiedBy>
  <cp:revision>300</cp:revision>
  <cp:lastPrinted>2016-11-24T00:21:00Z</cp:lastPrinted>
  <dcterms:created xsi:type="dcterms:W3CDTF">2016-09-12T03:25:00Z</dcterms:created>
  <dcterms:modified xsi:type="dcterms:W3CDTF">2021-07-27T10:39:00Z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0x010100E640F4C99C55C44BAD86F5F640D4AA10</vt:lpwstr>
  </property>
  <property fmtid="{D5CDD505-2E9C-101B-9397-08002B2CF9AE}" pid="3" name="Order">
    <vt:r8>1512200</vt:r8>
  </property>
</Properties>
</file>